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rFonts w:hint="eastAsia"/>
          <w:color w:val="auto"/>
          <w:sz w:val="20"/>
        </w:rPr>
      </w:pPr>
    </w:p>
    <w:p>
      <w:pPr>
        <w:pStyle w:val="18"/>
        <w:rPr>
          <w:color w:val="auto"/>
          <w:sz w:val="20"/>
        </w:rPr>
      </w:pPr>
    </w:p>
    <w:p>
      <w:pPr>
        <w:pStyle w:val="4"/>
        <w:spacing w:before="196" w:line="360" w:lineRule="auto"/>
        <w:ind w:right="1336"/>
        <w:rPr>
          <w:rFonts w:hint="eastAsia" w:ascii="宋体" w:hAnsi="宋体" w:eastAsia="宋体"/>
          <w:color w:val="auto"/>
          <w:spacing w:val="4"/>
          <w:w w:val="90"/>
          <w:sz w:val="36"/>
          <w:szCs w:val="36"/>
        </w:rPr>
      </w:pPr>
      <w:r>
        <w:rPr>
          <w:rFonts w:hint="eastAsia" w:ascii="宋体" w:hAnsi="宋体" w:eastAsia="宋体"/>
          <w:color w:val="auto"/>
          <w:spacing w:val="4"/>
          <w:w w:val="90"/>
          <w:sz w:val="36"/>
          <w:szCs w:val="36"/>
        </w:rPr>
        <w:t>三门县高层住宅二次供水改造项目（一期）-无负压供水设备采购项目</w:t>
      </w:r>
    </w:p>
    <w:p>
      <w:pPr>
        <w:pStyle w:val="18"/>
        <w:rPr>
          <w:b/>
          <w:color w:val="auto"/>
          <w:sz w:val="44"/>
        </w:rPr>
      </w:pPr>
    </w:p>
    <w:p>
      <w:pPr>
        <w:pStyle w:val="18"/>
        <w:spacing w:before="14"/>
        <w:rPr>
          <w:b/>
          <w:color w:val="auto"/>
          <w:sz w:val="33"/>
        </w:rPr>
      </w:pPr>
    </w:p>
    <w:p>
      <w:pPr>
        <w:pStyle w:val="25"/>
        <w:rPr>
          <w:rFonts w:hint="eastAsia"/>
          <w:color w:val="auto"/>
        </w:rPr>
      </w:pPr>
      <w:r>
        <w:rPr>
          <w:rFonts w:hint="eastAsia"/>
          <w:color w:val="auto"/>
        </w:rPr>
        <w:t>招</w:t>
      </w:r>
      <w:r>
        <w:rPr>
          <w:color w:val="auto"/>
        </w:rPr>
        <w:t xml:space="preserve"> </w:t>
      </w:r>
      <w:r>
        <w:rPr>
          <w:rFonts w:hint="eastAsia"/>
          <w:color w:val="auto"/>
        </w:rPr>
        <w:t>标</w:t>
      </w:r>
      <w:r>
        <w:rPr>
          <w:color w:val="auto"/>
        </w:rPr>
        <w:t xml:space="preserve"> </w:t>
      </w:r>
      <w:r>
        <w:rPr>
          <w:rFonts w:hint="eastAsia"/>
          <w:color w:val="auto"/>
        </w:rPr>
        <w:t>文</w:t>
      </w:r>
      <w:r>
        <w:rPr>
          <w:color w:val="auto"/>
        </w:rPr>
        <w:t xml:space="preserve"> </w:t>
      </w:r>
      <w:r>
        <w:rPr>
          <w:rFonts w:hint="eastAsia"/>
          <w:color w:val="auto"/>
        </w:rPr>
        <w:t>件</w:t>
      </w:r>
    </w:p>
    <w:p>
      <w:pPr>
        <w:pStyle w:val="18"/>
        <w:spacing w:before="2"/>
        <w:rPr>
          <w:color w:val="auto"/>
          <w:sz w:val="115"/>
        </w:rPr>
      </w:pPr>
    </w:p>
    <w:p>
      <w:pPr>
        <w:pStyle w:val="6"/>
        <w:spacing w:before="1"/>
        <w:ind w:right="1333"/>
        <w:rPr>
          <w:rFonts w:hint="eastAsia" w:ascii="宋体" w:hAnsi="宋体" w:eastAsia="宋体"/>
          <w:color w:val="auto"/>
        </w:rPr>
      </w:pPr>
      <w:r>
        <w:rPr>
          <w:rFonts w:hint="eastAsia" w:ascii="宋体" w:hAnsi="宋体" w:eastAsia="宋体"/>
          <w:color w:val="auto"/>
        </w:rPr>
        <w:t>（</w:t>
      </w:r>
      <w:r>
        <w:rPr>
          <w:rFonts w:hint="eastAsia" w:ascii="宋体" w:hAnsi="宋体" w:eastAsia="宋体"/>
          <w:color w:val="auto"/>
          <w:spacing w:val="-2"/>
        </w:rPr>
        <w:t>备案登记号</w:t>
      </w:r>
      <w:r>
        <w:rPr>
          <w:rFonts w:hint="eastAsia" w:ascii="宋体" w:hAnsi="宋体" w:eastAsia="宋体"/>
          <w:color w:val="auto"/>
          <w:spacing w:val="-2"/>
        </w:rPr>
        <w:t>：</w:t>
      </w:r>
      <w:r>
        <w:rPr>
          <w:rFonts w:hint="eastAsia" w:ascii="宋体" w:hAnsi="宋体" w:eastAsia="宋体"/>
          <w:color w:val="auto"/>
          <w:spacing w:val="-2"/>
          <w:lang w:eastAsia="zh-CN"/>
        </w:rPr>
        <w:t>三招建备2023-068</w:t>
      </w:r>
      <w:r>
        <w:rPr>
          <w:rFonts w:hint="eastAsia" w:ascii="宋体" w:hAnsi="宋体" w:eastAsia="宋体"/>
          <w:color w:val="auto"/>
          <w:lang w:val="en-US" w:eastAsia="zh-CN"/>
        </w:rPr>
        <w:t>号</w:t>
      </w:r>
      <w:r>
        <w:rPr>
          <w:rFonts w:hint="eastAsia" w:ascii="宋体" w:hAnsi="宋体" w:eastAsia="宋体"/>
          <w:color w:val="auto"/>
        </w:rPr>
        <w:t>）</w:t>
      </w:r>
    </w:p>
    <w:p>
      <w:pPr>
        <w:pStyle w:val="18"/>
        <w:rPr>
          <w:b/>
          <w:color w:val="auto"/>
          <w:sz w:val="34"/>
        </w:rPr>
      </w:pPr>
    </w:p>
    <w:p>
      <w:pPr>
        <w:pStyle w:val="18"/>
        <w:rPr>
          <w:b/>
          <w:color w:val="auto"/>
          <w:sz w:val="34"/>
        </w:rPr>
      </w:pPr>
    </w:p>
    <w:p>
      <w:pPr>
        <w:pStyle w:val="18"/>
        <w:rPr>
          <w:b/>
          <w:color w:val="auto"/>
          <w:sz w:val="34"/>
        </w:rPr>
      </w:pPr>
    </w:p>
    <w:p>
      <w:pPr>
        <w:pStyle w:val="18"/>
        <w:spacing w:before="8"/>
        <w:rPr>
          <w:b/>
          <w:color w:val="auto"/>
          <w:sz w:val="31"/>
        </w:rPr>
      </w:pPr>
    </w:p>
    <w:p>
      <w:pPr>
        <w:tabs>
          <w:tab w:val="left" w:pos="2358"/>
          <w:tab w:val="left" w:pos="3104"/>
        </w:tabs>
        <w:spacing w:line="595" w:lineRule="auto"/>
        <w:ind w:left="1611" w:right="1641"/>
        <w:jc w:val="distribute"/>
        <w:rPr>
          <w:rFonts w:hint="eastAsia"/>
          <w:color w:val="auto"/>
          <w:sz w:val="28"/>
        </w:rPr>
      </w:pPr>
      <w:r>
        <w:rPr>
          <w:rFonts w:hint="eastAsia"/>
          <w:color w:val="auto"/>
          <w:sz w:val="28"/>
        </w:rPr>
        <w:t>招</w:t>
      </w:r>
      <w:r>
        <w:rPr>
          <w:color w:val="auto"/>
          <w:sz w:val="28"/>
        </w:rPr>
        <w:tab/>
      </w:r>
      <w:r>
        <w:rPr>
          <w:rFonts w:hint="eastAsia"/>
          <w:color w:val="auto"/>
          <w:sz w:val="28"/>
        </w:rPr>
        <w:t>标</w:t>
      </w:r>
      <w:r>
        <w:rPr>
          <w:color w:val="auto"/>
          <w:sz w:val="28"/>
        </w:rPr>
        <w:tab/>
      </w:r>
      <w:r>
        <w:rPr>
          <w:rFonts w:hint="eastAsia"/>
          <w:color w:val="auto"/>
          <w:sz w:val="28"/>
        </w:rPr>
        <w:t>人</w:t>
      </w:r>
      <w:r>
        <w:rPr>
          <w:color w:val="auto"/>
          <w:spacing w:val="72"/>
          <w:sz w:val="28"/>
        </w:rPr>
        <w:t xml:space="preserve"> </w:t>
      </w:r>
      <w:r>
        <w:rPr>
          <w:rFonts w:hint="eastAsia"/>
          <w:color w:val="auto"/>
          <w:sz w:val="28"/>
        </w:rPr>
        <w:t>：三</w:t>
      </w:r>
      <w:r>
        <w:rPr>
          <w:color w:val="auto"/>
          <w:spacing w:val="52"/>
          <w:sz w:val="28"/>
        </w:rPr>
        <w:t xml:space="preserve"> </w:t>
      </w:r>
      <w:r>
        <w:rPr>
          <w:rFonts w:hint="eastAsia"/>
          <w:color w:val="auto"/>
          <w:sz w:val="28"/>
        </w:rPr>
        <w:t>门</w:t>
      </w:r>
      <w:r>
        <w:rPr>
          <w:color w:val="auto"/>
          <w:spacing w:val="189"/>
          <w:sz w:val="28"/>
        </w:rPr>
        <w:t xml:space="preserve"> </w:t>
      </w:r>
      <w:r>
        <w:rPr>
          <w:rFonts w:hint="eastAsia"/>
          <w:color w:val="auto"/>
          <w:sz w:val="28"/>
        </w:rPr>
        <w:t>县</w:t>
      </w:r>
      <w:r>
        <w:rPr>
          <w:color w:val="auto"/>
          <w:spacing w:val="191"/>
          <w:sz w:val="28"/>
        </w:rPr>
        <w:t xml:space="preserve"> </w:t>
      </w:r>
      <w:r>
        <w:rPr>
          <w:rFonts w:hint="eastAsia"/>
          <w:color w:val="auto"/>
          <w:sz w:val="28"/>
        </w:rPr>
        <w:t>环</w:t>
      </w:r>
      <w:r>
        <w:rPr>
          <w:color w:val="auto"/>
          <w:spacing w:val="192"/>
          <w:sz w:val="28"/>
        </w:rPr>
        <w:t xml:space="preserve"> </w:t>
      </w:r>
      <w:r>
        <w:rPr>
          <w:rFonts w:hint="eastAsia"/>
          <w:color w:val="auto"/>
          <w:sz w:val="28"/>
        </w:rPr>
        <w:t>境</w:t>
      </w:r>
      <w:r>
        <w:rPr>
          <w:color w:val="auto"/>
          <w:spacing w:val="191"/>
          <w:sz w:val="28"/>
        </w:rPr>
        <w:t xml:space="preserve"> </w:t>
      </w:r>
      <w:r>
        <w:rPr>
          <w:rFonts w:hint="eastAsia"/>
          <w:color w:val="auto"/>
          <w:sz w:val="28"/>
        </w:rPr>
        <w:t>有</w:t>
      </w:r>
      <w:r>
        <w:rPr>
          <w:color w:val="auto"/>
          <w:spacing w:val="190"/>
          <w:sz w:val="28"/>
        </w:rPr>
        <w:t xml:space="preserve"> </w:t>
      </w:r>
      <w:r>
        <w:rPr>
          <w:rFonts w:hint="eastAsia"/>
          <w:color w:val="auto"/>
          <w:sz w:val="28"/>
        </w:rPr>
        <w:t>限</w:t>
      </w:r>
      <w:r>
        <w:rPr>
          <w:color w:val="auto"/>
          <w:spacing w:val="189"/>
          <w:sz w:val="28"/>
        </w:rPr>
        <w:t xml:space="preserve"> </w:t>
      </w:r>
      <w:r>
        <w:rPr>
          <w:rFonts w:hint="eastAsia"/>
          <w:color w:val="auto"/>
          <w:sz w:val="28"/>
        </w:rPr>
        <w:t>公</w:t>
      </w:r>
      <w:r>
        <w:rPr>
          <w:color w:val="auto"/>
          <w:spacing w:val="192"/>
          <w:sz w:val="28"/>
        </w:rPr>
        <w:t xml:space="preserve"> </w:t>
      </w:r>
      <w:r>
        <w:rPr>
          <w:rFonts w:hint="eastAsia"/>
          <w:color w:val="auto"/>
          <w:sz w:val="28"/>
        </w:rPr>
        <w:t>司</w:t>
      </w:r>
      <w:r>
        <w:rPr>
          <w:rFonts w:hint="eastAsia"/>
          <w:color w:val="auto"/>
          <w:spacing w:val="-2"/>
          <w:sz w:val="28"/>
        </w:rPr>
        <w:t>招</w:t>
      </w:r>
      <w:r>
        <w:rPr>
          <w:color w:val="auto"/>
          <w:spacing w:val="-49"/>
          <w:sz w:val="28"/>
        </w:rPr>
        <w:t xml:space="preserve"> </w:t>
      </w:r>
      <w:r>
        <w:rPr>
          <w:rFonts w:hint="eastAsia"/>
          <w:color w:val="auto"/>
          <w:spacing w:val="-2"/>
          <w:sz w:val="28"/>
        </w:rPr>
        <w:t>标</w:t>
      </w:r>
      <w:r>
        <w:rPr>
          <w:color w:val="auto"/>
          <w:spacing w:val="-47"/>
          <w:sz w:val="28"/>
        </w:rPr>
        <w:t xml:space="preserve"> </w:t>
      </w:r>
      <w:r>
        <w:rPr>
          <w:rFonts w:hint="eastAsia"/>
          <w:color w:val="auto"/>
          <w:spacing w:val="-2"/>
          <w:sz w:val="28"/>
        </w:rPr>
        <w:t>代</w:t>
      </w:r>
      <w:r>
        <w:rPr>
          <w:color w:val="auto"/>
          <w:spacing w:val="-49"/>
          <w:sz w:val="28"/>
        </w:rPr>
        <w:t xml:space="preserve"> </w:t>
      </w:r>
      <w:r>
        <w:rPr>
          <w:rFonts w:hint="eastAsia"/>
          <w:color w:val="auto"/>
          <w:spacing w:val="-2"/>
          <w:sz w:val="28"/>
        </w:rPr>
        <w:t>理</w:t>
      </w:r>
      <w:r>
        <w:rPr>
          <w:color w:val="auto"/>
          <w:spacing w:val="-47"/>
          <w:sz w:val="28"/>
        </w:rPr>
        <w:t xml:space="preserve"> </w:t>
      </w:r>
      <w:r>
        <w:rPr>
          <w:rFonts w:hint="eastAsia"/>
          <w:color w:val="auto"/>
          <w:spacing w:val="-2"/>
          <w:sz w:val="28"/>
        </w:rPr>
        <w:t>人</w:t>
      </w:r>
      <w:r>
        <w:rPr>
          <w:color w:val="auto"/>
          <w:spacing w:val="73"/>
          <w:sz w:val="28"/>
        </w:rPr>
        <w:t xml:space="preserve"> </w:t>
      </w:r>
      <w:r>
        <w:rPr>
          <w:rFonts w:hint="eastAsia"/>
          <w:color w:val="auto"/>
          <w:spacing w:val="-2"/>
          <w:sz w:val="28"/>
        </w:rPr>
        <w:t>：</w:t>
      </w:r>
      <w:r>
        <w:rPr>
          <w:rFonts w:hint="eastAsia"/>
          <w:color w:val="auto"/>
          <w:sz w:val="28"/>
        </w:rPr>
        <w:t>台州景珩建设管理有限公司</w:t>
      </w:r>
      <w:r>
        <w:rPr>
          <w:color w:val="auto"/>
          <w:sz w:val="28"/>
        </w:rPr>
        <w:t xml:space="preserve"> </w:t>
      </w:r>
    </w:p>
    <w:p>
      <w:pPr>
        <w:tabs>
          <w:tab w:val="left" w:pos="2358"/>
          <w:tab w:val="left" w:pos="3104"/>
        </w:tabs>
        <w:spacing w:line="595" w:lineRule="auto"/>
        <w:ind w:left="1611" w:right="1641"/>
        <w:jc w:val="distribute"/>
        <w:rPr>
          <w:rFonts w:hint="eastAsia"/>
          <w:color w:val="auto"/>
          <w:sz w:val="28"/>
        </w:rPr>
      </w:pPr>
      <w:r>
        <w:rPr>
          <w:rFonts w:hint="eastAsia"/>
          <w:color w:val="auto"/>
          <w:sz w:val="28"/>
        </w:rPr>
        <w:t>行业监管部门</w:t>
      </w:r>
      <w:r>
        <w:rPr>
          <w:color w:val="auto"/>
          <w:spacing w:val="26"/>
          <w:sz w:val="28"/>
        </w:rPr>
        <w:t xml:space="preserve"> </w:t>
      </w:r>
      <w:r>
        <w:rPr>
          <w:rFonts w:hint="eastAsia"/>
          <w:color w:val="auto"/>
          <w:sz w:val="28"/>
        </w:rPr>
        <w:t>：三</w:t>
      </w:r>
      <w:r>
        <w:rPr>
          <w:color w:val="auto"/>
          <w:spacing w:val="69"/>
          <w:sz w:val="28"/>
        </w:rPr>
        <w:t xml:space="preserve"> </w:t>
      </w:r>
      <w:r>
        <w:rPr>
          <w:rFonts w:hint="eastAsia"/>
          <w:color w:val="auto"/>
          <w:sz w:val="28"/>
        </w:rPr>
        <w:t>门</w:t>
      </w:r>
      <w:r>
        <w:rPr>
          <w:color w:val="auto"/>
          <w:spacing w:val="67"/>
          <w:sz w:val="28"/>
        </w:rPr>
        <w:t xml:space="preserve"> </w:t>
      </w:r>
      <w:r>
        <w:rPr>
          <w:rFonts w:hint="eastAsia"/>
          <w:color w:val="auto"/>
          <w:sz w:val="28"/>
        </w:rPr>
        <w:t>县</w:t>
      </w:r>
      <w:r>
        <w:rPr>
          <w:color w:val="auto"/>
          <w:spacing w:val="70"/>
          <w:sz w:val="28"/>
        </w:rPr>
        <w:t xml:space="preserve"> </w:t>
      </w:r>
      <w:r>
        <w:rPr>
          <w:rFonts w:hint="eastAsia"/>
          <w:color w:val="auto"/>
          <w:sz w:val="28"/>
        </w:rPr>
        <w:t>住</w:t>
      </w:r>
      <w:r>
        <w:rPr>
          <w:color w:val="auto"/>
          <w:spacing w:val="69"/>
          <w:sz w:val="28"/>
        </w:rPr>
        <w:t xml:space="preserve"> </w:t>
      </w:r>
      <w:r>
        <w:rPr>
          <w:rFonts w:hint="eastAsia"/>
          <w:color w:val="auto"/>
          <w:sz w:val="28"/>
        </w:rPr>
        <w:t>房</w:t>
      </w:r>
      <w:r>
        <w:rPr>
          <w:color w:val="auto"/>
          <w:spacing w:val="70"/>
          <w:sz w:val="28"/>
        </w:rPr>
        <w:t xml:space="preserve"> </w:t>
      </w:r>
      <w:r>
        <w:rPr>
          <w:rFonts w:hint="eastAsia"/>
          <w:color w:val="auto"/>
          <w:sz w:val="28"/>
        </w:rPr>
        <w:t>和</w:t>
      </w:r>
      <w:r>
        <w:rPr>
          <w:color w:val="auto"/>
          <w:spacing w:val="67"/>
          <w:sz w:val="28"/>
        </w:rPr>
        <w:t xml:space="preserve"> </w:t>
      </w:r>
      <w:r>
        <w:rPr>
          <w:rFonts w:hint="eastAsia"/>
          <w:color w:val="auto"/>
          <w:sz w:val="28"/>
        </w:rPr>
        <w:t>城</w:t>
      </w:r>
      <w:r>
        <w:rPr>
          <w:color w:val="auto"/>
          <w:spacing w:val="69"/>
          <w:sz w:val="28"/>
        </w:rPr>
        <w:t xml:space="preserve"> </w:t>
      </w:r>
      <w:r>
        <w:rPr>
          <w:rFonts w:hint="eastAsia"/>
          <w:color w:val="auto"/>
          <w:sz w:val="28"/>
        </w:rPr>
        <w:t>乡</w:t>
      </w:r>
      <w:r>
        <w:rPr>
          <w:color w:val="auto"/>
          <w:spacing w:val="70"/>
          <w:sz w:val="28"/>
        </w:rPr>
        <w:t xml:space="preserve"> </w:t>
      </w:r>
      <w:r>
        <w:rPr>
          <w:rFonts w:hint="eastAsia"/>
          <w:color w:val="auto"/>
          <w:sz w:val="28"/>
        </w:rPr>
        <w:t>建</w:t>
      </w:r>
      <w:r>
        <w:rPr>
          <w:color w:val="auto"/>
          <w:spacing w:val="67"/>
          <w:sz w:val="28"/>
        </w:rPr>
        <w:t xml:space="preserve"> </w:t>
      </w:r>
      <w:r>
        <w:rPr>
          <w:rFonts w:hint="eastAsia"/>
          <w:color w:val="auto"/>
          <w:sz w:val="28"/>
        </w:rPr>
        <w:t>设</w:t>
      </w:r>
      <w:r>
        <w:rPr>
          <w:color w:val="auto"/>
          <w:spacing w:val="69"/>
          <w:sz w:val="28"/>
        </w:rPr>
        <w:t xml:space="preserve"> </w:t>
      </w:r>
      <w:r>
        <w:rPr>
          <w:rFonts w:hint="eastAsia"/>
          <w:color w:val="auto"/>
          <w:sz w:val="28"/>
        </w:rPr>
        <w:t>局</w:t>
      </w:r>
    </w:p>
    <w:p>
      <w:pPr>
        <w:pStyle w:val="18"/>
        <w:rPr>
          <w:color w:val="auto"/>
          <w:sz w:val="28"/>
        </w:rPr>
      </w:pPr>
    </w:p>
    <w:p>
      <w:pPr>
        <w:pStyle w:val="18"/>
        <w:rPr>
          <w:color w:val="auto"/>
          <w:sz w:val="28"/>
        </w:rPr>
      </w:pPr>
    </w:p>
    <w:p>
      <w:pPr>
        <w:pStyle w:val="18"/>
        <w:spacing w:before="7"/>
        <w:rPr>
          <w:color w:val="auto"/>
          <w:sz w:val="32"/>
        </w:rPr>
      </w:pPr>
    </w:p>
    <w:p>
      <w:pPr>
        <w:spacing w:before="1"/>
        <w:ind w:left="1172" w:right="1330"/>
        <w:jc w:val="center"/>
        <w:rPr>
          <w:rFonts w:hint="eastAsia"/>
          <w:b/>
          <w:color w:val="auto"/>
          <w:sz w:val="30"/>
        </w:rPr>
      </w:pPr>
      <w:r>
        <w:rPr>
          <w:rFonts w:hint="eastAsia"/>
          <w:b/>
          <w:color w:val="auto"/>
          <w:sz w:val="30"/>
        </w:rPr>
        <w:t>二〇二三年</w:t>
      </w:r>
      <w:r>
        <w:rPr>
          <w:rFonts w:hint="eastAsia"/>
          <w:b/>
          <w:color w:val="auto"/>
          <w:sz w:val="30"/>
          <w:lang w:val="en-US" w:eastAsia="zh-CN"/>
        </w:rPr>
        <w:t>七</w:t>
      </w:r>
      <w:r>
        <w:rPr>
          <w:rFonts w:hint="eastAsia"/>
          <w:b/>
          <w:color w:val="auto"/>
          <w:sz w:val="30"/>
        </w:rPr>
        <w:t>月</w:t>
      </w:r>
    </w:p>
    <w:p>
      <w:pPr>
        <w:jc w:val="center"/>
        <w:rPr>
          <w:color w:val="auto"/>
          <w:sz w:val="30"/>
        </w:rPr>
        <w:sectPr>
          <w:footerReference r:id="rId3" w:type="default"/>
          <w:type w:val="continuous"/>
          <w:pgSz w:w="11900" w:h="16840"/>
          <w:pgMar w:top="1600" w:right="460" w:bottom="1160" w:left="620" w:header="720" w:footer="978" w:gutter="0"/>
          <w:pgNumType w:start="1"/>
          <w:cols w:space="720" w:num="1"/>
          <w:docGrid w:linePitch="0" w:charSpace="0"/>
        </w:sectPr>
      </w:pPr>
      <w:r>
        <w:rPr>
          <w:color w:val="auto"/>
          <w:sz w:val="30"/>
        </w:rPr>
        <w:br w:type="page"/>
      </w:r>
    </w:p>
    <w:p>
      <w:pPr>
        <w:pStyle w:val="18"/>
        <w:spacing w:before="9"/>
        <w:rPr>
          <w:b/>
          <w:color w:val="auto"/>
          <w:sz w:val="13"/>
        </w:rPr>
      </w:pPr>
    </w:p>
    <w:p>
      <w:pPr>
        <w:pStyle w:val="4"/>
        <w:tabs>
          <w:tab w:val="left" w:pos="1099"/>
          <w:tab w:val="left" w:pos="2203"/>
        </w:tabs>
        <w:spacing w:line="702" w:lineRule="exact"/>
        <w:ind w:left="0" w:right="161"/>
        <w:rPr>
          <w:rFonts w:hint="eastAsia" w:ascii="宋体" w:hAnsi="宋体" w:eastAsia="宋体"/>
          <w:color w:val="auto"/>
        </w:rPr>
      </w:pPr>
      <w:r>
        <w:rPr>
          <w:rFonts w:hint="eastAsia" w:ascii="宋体" w:hAnsi="宋体" w:eastAsia="宋体"/>
          <w:color w:val="auto"/>
        </w:rPr>
        <w:t>三</w:t>
      </w:r>
      <w:r>
        <w:rPr>
          <w:rFonts w:ascii="宋体" w:hAnsi="宋体" w:eastAsia="宋体"/>
          <w:color w:val="auto"/>
        </w:rPr>
        <w:tab/>
      </w:r>
      <w:r>
        <w:rPr>
          <w:rFonts w:hint="eastAsia" w:ascii="宋体" w:hAnsi="宋体" w:eastAsia="宋体"/>
          <w:color w:val="auto"/>
        </w:rPr>
        <w:t>门</w:t>
      </w:r>
      <w:r>
        <w:rPr>
          <w:rFonts w:ascii="宋体" w:hAnsi="宋体" w:eastAsia="宋体"/>
          <w:color w:val="auto"/>
        </w:rPr>
        <w:tab/>
      </w:r>
      <w:r>
        <w:rPr>
          <w:rFonts w:hint="eastAsia" w:ascii="宋体" w:hAnsi="宋体" w:eastAsia="宋体"/>
          <w:color w:val="auto"/>
        </w:rPr>
        <w:t>县</w:t>
      </w:r>
    </w:p>
    <w:p>
      <w:pPr>
        <w:spacing w:before="319"/>
        <w:ind w:left="2603"/>
        <w:rPr>
          <w:rFonts w:hint="eastAsia"/>
          <w:b/>
          <w:color w:val="auto"/>
          <w:spacing w:val="49"/>
          <w:sz w:val="44"/>
        </w:rPr>
      </w:pPr>
      <w:r>
        <w:rPr>
          <w:rFonts w:hint="eastAsia"/>
          <w:b/>
          <w:color w:val="auto"/>
          <w:spacing w:val="49"/>
          <w:sz w:val="44"/>
        </w:rPr>
        <w:t>建</w:t>
      </w:r>
      <w:r>
        <w:rPr>
          <w:b/>
          <w:color w:val="auto"/>
          <w:spacing w:val="49"/>
          <w:sz w:val="44"/>
        </w:rPr>
        <w:t xml:space="preserve"> </w:t>
      </w:r>
      <w:r>
        <w:rPr>
          <w:rFonts w:hint="eastAsia"/>
          <w:b/>
          <w:color w:val="auto"/>
          <w:spacing w:val="49"/>
          <w:sz w:val="44"/>
        </w:rPr>
        <w:t>设</w:t>
      </w:r>
      <w:r>
        <w:rPr>
          <w:b/>
          <w:color w:val="auto"/>
          <w:spacing w:val="49"/>
          <w:sz w:val="44"/>
        </w:rPr>
        <w:t xml:space="preserve"> </w:t>
      </w:r>
      <w:r>
        <w:rPr>
          <w:rFonts w:hint="eastAsia"/>
          <w:b/>
          <w:color w:val="auto"/>
          <w:spacing w:val="49"/>
          <w:sz w:val="44"/>
        </w:rPr>
        <w:t>项</w:t>
      </w:r>
      <w:r>
        <w:rPr>
          <w:b/>
          <w:color w:val="auto"/>
          <w:spacing w:val="49"/>
          <w:sz w:val="44"/>
        </w:rPr>
        <w:t xml:space="preserve"> </w:t>
      </w:r>
      <w:r>
        <w:rPr>
          <w:rFonts w:hint="eastAsia"/>
          <w:b/>
          <w:color w:val="auto"/>
          <w:spacing w:val="49"/>
          <w:sz w:val="44"/>
        </w:rPr>
        <w:t>目</w:t>
      </w:r>
      <w:r>
        <w:rPr>
          <w:b/>
          <w:color w:val="auto"/>
          <w:spacing w:val="49"/>
          <w:sz w:val="44"/>
        </w:rPr>
        <w:t xml:space="preserve"> </w:t>
      </w:r>
      <w:r>
        <w:rPr>
          <w:rFonts w:hint="eastAsia"/>
          <w:b/>
          <w:color w:val="auto"/>
          <w:spacing w:val="49"/>
          <w:sz w:val="44"/>
        </w:rPr>
        <w:t>招</w:t>
      </w:r>
      <w:r>
        <w:rPr>
          <w:b/>
          <w:color w:val="auto"/>
          <w:spacing w:val="49"/>
          <w:sz w:val="44"/>
        </w:rPr>
        <w:t xml:space="preserve"> </w:t>
      </w:r>
      <w:r>
        <w:rPr>
          <w:rFonts w:hint="eastAsia"/>
          <w:b/>
          <w:color w:val="auto"/>
          <w:spacing w:val="49"/>
          <w:sz w:val="44"/>
        </w:rPr>
        <w:t>标</w:t>
      </w:r>
      <w:r>
        <w:rPr>
          <w:b/>
          <w:color w:val="auto"/>
          <w:spacing w:val="49"/>
          <w:sz w:val="44"/>
        </w:rPr>
        <w:t xml:space="preserve"> </w:t>
      </w:r>
      <w:r>
        <w:rPr>
          <w:rFonts w:hint="eastAsia"/>
          <w:b/>
          <w:color w:val="auto"/>
          <w:spacing w:val="49"/>
          <w:sz w:val="44"/>
        </w:rPr>
        <w:t>文</w:t>
      </w:r>
      <w:r>
        <w:rPr>
          <w:b/>
          <w:color w:val="auto"/>
          <w:spacing w:val="49"/>
          <w:sz w:val="44"/>
        </w:rPr>
        <w:t xml:space="preserve"> </w:t>
      </w:r>
      <w:r>
        <w:rPr>
          <w:rFonts w:hint="eastAsia"/>
          <w:b/>
          <w:color w:val="auto"/>
          <w:spacing w:val="49"/>
          <w:sz w:val="44"/>
        </w:rPr>
        <w:t>件</w:t>
      </w:r>
    </w:p>
    <w:p>
      <w:pPr>
        <w:pStyle w:val="6"/>
        <w:spacing w:before="181"/>
        <w:ind w:left="2744"/>
        <w:jc w:val="left"/>
        <w:rPr>
          <w:rFonts w:hint="eastAsia" w:ascii="宋体" w:hAnsi="宋体" w:eastAsia="宋体"/>
          <w:color w:val="auto"/>
        </w:rPr>
      </w:pPr>
      <w:r>
        <w:rPr>
          <w:rFonts w:hint="eastAsia" w:ascii="宋体" w:hAnsi="宋体" w:eastAsia="宋体"/>
          <w:color w:val="auto"/>
        </w:rPr>
        <w:t>（</w:t>
      </w:r>
      <w:r>
        <w:rPr>
          <w:rFonts w:hint="eastAsia" w:ascii="宋体" w:hAnsi="宋体" w:eastAsia="宋体"/>
          <w:color w:val="auto"/>
          <w:spacing w:val="-2"/>
        </w:rPr>
        <w:t>备案登记</w:t>
      </w:r>
      <w:r>
        <w:rPr>
          <w:rFonts w:hint="eastAsia" w:ascii="宋体" w:hAnsi="宋体" w:eastAsia="宋体"/>
          <w:color w:val="auto"/>
          <w:spacing w:val="-2"/>
        </w:rPr>
        <w:t>号：</w:t>
      </w:r>
      <w:r>
        <w:rPr>
          <w:rFonts w:hint="eastAsia" w:ascii="宋体" w:hAnsi="宋体" w:eastAsia="宋体"/>
          <w:color w:val="auto"/>
          <w:spacing w:val="-2"/>
          <w:lang w:eastAsia="zh-CN"/>
        </w:rPr>
        <w:t>三招建备2023-068</w:t>
      </w:r>
      <w:r>
        <w:rPr>
          <w:rFonts w:hint="eastAsia" w:ascii="宋体" w:hAnsi="宋体" w:eastAsia="宋体"/>
          <w:color w:val="auto"/>
          <w:lang w:val="en-US" w:eastAsia="zh-CN"/>
        </w:rPr>
        <w:t>号</w:t>
      </w:r>
      <w:r>
        <w:rPr>
          <w:rFonts w:hint="eastAsia" w:ascii="宋体" w:hAnsi="宋体" w:eastAsia="宋体"/>
          <w:color w:val="auto"/>
        </w:rPr>
        <w:t>）</w:t>
      </w:r>
    </w:p>
    <w:p>
      <w:pPr>
        <w:pStyle w:val="18"/>
        <w:spacing w:before="13"/>
        <w:rPr>
          <w:b/>
          <w:color w:val="auto"/>
          <w:sz w:val="37"/>
        </w:rPr>
      </w:pPr>
    </w:p>
    <w:p>
      <w:pPr>
        <w:spacing w:line="271" w:lineRule="auto"/>
        <w:ind w:left="3201" w:leftChars="725" w:right="1336" w:hanging="1606" w:hangingChars="500"/>
        <w:rPr>
          <w:rFonts w:hint="eastAsia"/>
          <w:b/>
          <w:color w:val="auto"/>
          <w:sz w:val="32"/>
        </w:rPr>
      </w:pPr>
      <w:r>
        <w:rPr>
          <w:rFonts w:hint="eastAsia"/>
          <w:b/>
          <w:color w:val="auto"/>
          <w:sz w:val="32"/>
        </w:rPr>
        <w:t>项目名称：三门县高层住宅二次供水改造项目（一期）-无负压供水设备采购项目</w:t>
      </w:r>
    </w:p>
    <w:p>
      <w:pPr>
        <w:pStyle w:val="18"/>
        <w:spacing w:before="11"/>
        <w:rPr>
          <w:b/>
          <w:color w:val="auto"/>
          <w:sz w:val="35"/>
        </w:rPr>
      </w:pPr>
    </w:p>
    <w:p>
      <w:pPr>
        <w:pStyle w:val="6"/>
        <w:spacing w:line="271" w:lineRule="auto"/>
        <w:ind w:left="2034" w:right="1800" w:rightChars="0"/>
        <w:jc w:val="left"/>
        <w:rPr>
          <w:rFonts w:hint="eastAsia" w:ascii="宋体" w:hAnsi="宋体" w:eastAsia="宋体"/>
          <w:color w:val="auto"/>
          <w:spacing w:val="6"/>
        </w:rPr>
      </w:pPr>
      <w:r>
        <w:rPr>
          <w:rFonts w:hint="eastAsia" w:ascii="宋体" w:hAnsi="宋体" w:eastAsia="宋体"/>
          <w:color w:val="auto"/>
          <w:spacing w:val="6"/>
        </w:rPr>
        <w:t>招</w:t>
      </w:r>
      <w:r>
        <w:rPr>
          <w:rFonts w:ascii="宋体" w:hAnsi="宋体" w:eastAsia="宋体"/>
          <w:color w:val="auto"/>
          <w:spacing w:val="6"/>
        </w:rPr>
        <w:t xml:space="preserve"> </w:t>
      </w:r>
      <w:r>
        <w:rPr>
          <w:rFonts w:hint="eastAsia" w:ascii="宋体" w:hAnsi="宋体" w:eastAsia="宋体"/>
          <w:color w:val="auto"/>
          <w:spacing w:val="6"/>
        </w:rPr>
        <w:t>标</w:t>
      </w:r>
      <w:r>
        <w:rPr>
          <w:rFonts w:ascii="宋体" w:hAnsi="宋体" w:eastAsia="宋体"/>
          <w:color w:val="auto"/>
          <w:spacing w:val="6"/>
        </w:rPr>
        <w:t xml:space="preserve"> </w:t>
      </w:r>
      <w:r>
        <w:rPr>
          <w:rFonts w:hint="eastAsia" w:ascii="宋体" w:hAnsi="宋体" w:eastAsia="宋体"/>
          <w:color w:val="auto"/>
          <w:spacing w:val="6"/>
        </w:rPr>
        <w:t>人：三门县环境有限公司</w:t>
      </w:r>
      <w:r>
        <w:rPr>
          <w:rFonts w:hint="eastAsia" w:ascii="宋体" w:hAnsi="宋体" w:eastAsia="宋体"/>
          <w:color w:val="auto"/>
        </w:rPr>
        <w:t>（盖章）</w:t>
      </w:r>
    </w:p>
    <w:p>
      <w:pPr>
        <w:pStyle w:val="6"/>
        <w:spacing w:line="271" w:lineRule="auto"/>
        <w:ind w:left="2034" w:right="1800" w:rightChars="0"/>
        <w:jc w:val="left"/>
        <w:rPr>
          <w:rFonts w:ascii="宋体" w:hAnsi="宋体" w:eastAsia="宋体"/>
          <w:color w:val="auto"/>
          <w:spacing w:val="-93"/>
        </w:rPr>
      </w:pPr>
      <w:r>
        <w:rPr>
          <w:rFonts w:ascii="宋体" w:hAnsi="宋体" w:eastAsia="宋体"/>
          <w:color w:val="auto"/>
          <w:spacing w:val="-93"/>
        </w:rPr>
        <w:t xml:space="preserve"> </w:t>
      </w:r>
      <w:r>
        <w:rPr>
          <w:rFonts w:hint="eastAsia" w:ascii="宋体" w:hAnsi="宋体" w:eastAsia="宋体"/>
          <w:color w:val="auto"/>
          <w:spacing w:val="12"/>
        </w:rPr>
        <w:t>联</w:t>
      </w:r>
      <w:r>
        <w:rPr>
          <w:rFonts w:ascii="宋体" w:hAnsi="宋体" w:eastAsia="宋体"/>
          <w:color w:val="auto"/>
          <w:spacing w:val="12"/>
        </w:rPr>
        <w:t xml:space="preserve"> </w:t>
      </w:r>
      <w:r>
        <w:rPr>
          <w:rFonts w:hint="eastAsia" w:ascii="宋体" w:hAnsi="宋体" w:eastAsia="宋体"/>
          <w:color w:val="auto"/>
          <w:spacing w:val="12"/>
        </w:rPr>
        <w:t>系</w:t>
      </w:r>
      <w:r>
        <w:rPr>
          <w:rFonts w:ascii="宋体" w:hAnsi="宋体" w:eastAsia="宋体"/>
          <w:color w:val="auto"/>
          <w:spacing w:val="12"/>
        </w:rPr>
        <w:t xml:space="preserve"> </w:t>
      </w:r>
      <w:r>
        <w:rPr>
          <w:rFonts w:hint="eastAsia" w:ascii="宋体" w:hAnsi="宋体" w:eastAsia="宋体"/>
          <w:color w:val="auto"/>
          <w:spacing w:val="12"/>
        </w:rPr>
        <w:t>人：黎春鸯</w:t>
      </w:r>
    </w:p>
    <w:p>
      <w:pPr>
        <w:spacing w:line="562" w:lineRule="exact"/>
        <w:ind w:left="2034"/>
        <w:rPr>
          <w:rFonts w:hint="eastAsia"/>
          <w:b/>
          <w:color w:val="auto"/>
          <w:w w:val="95"/>
          <w:sz w:val="32"/>
        </w:rPr>
      </w:pPr>
      <w:r>
        <w:rPr>
          <w:rFonts w:hint="eastAsia"/>
          <w:b/>
          <w:color w:val="auto"/>
          <w:w w:val="95"/>
          <w:sz w:val="32"/>
        </w:rPr>
        <w:t>联系电话：</w:t>
      </w:r>
      <w:r>
        <w:rPr>
          <w:b/>
          <w:color w:val="auto"/>
          <w:w w:val="95"/>
          <w:sz w:val="32"/>
        </w:rPr>
        <w:t>13968518611</w:t>
      </w:r>
    </w:p>
    <w:p>
      <w:pPr>
        <w:pStyle w:val="18"/>
        <w:rPr>
          <w:b/>
          <w:color w:val="auto"/>
          <w:sz w:val="34"/>
        </w:rPr>
      </w:pPr>
    </w:p>
    <w:p>
      <w:pPr>
        <w:pStyle w:val="6"/>
        <w:spacing w:before="297" w:line="268" w:lineRule="auto"/>
        <w:ind w:right="1336" w:firstLine="861"/>
        <w:jc w:val="left"/>
        <w:rPr>
          <w:rFonts w:hint="eastAsia" w:ascii="宋体" w:hAnsi="宋体" w:eastAsia="宋体"/>
          <w:color w:val="auto"/>
          <w:w w:val="95"/>
        </w:rPr>
      </w:pPr>
      <w:r>
        <w:rPr>
          <w:rFonts w:hint="eastAsia" w:ascii="宋体" w:hAnsi="宋体" w:eastAsia="宋体"/>
          <w:color w:val="auto"/>
          <w:w w:val="95"/>
        </w:rPr>
        <w:t>招标代理人：台州景珩建设管理有限公司</w:t>
      </w:r>
      <w:r>
        <w:rPr>
          <w:rFonts w:hint="eastAsia" w:ascii="宋体" w:hAnsi="宋体" w:eastAsia="宋体"/>
          <w:color w:val="auto"/>
        </w:rPr>
        <w:t>（盖章）</w:t>
      </w:r>
    </w:p>
    <w:p>
      <w:pPr>
        <w:tabs>
          <w:tab w:val="left" w:pos="2675"/>
          <w:tab w:val="left" w:pos="3315"/>
          <w:tab w:val="left" w:pos="4599"/>
        </w:tabs>
        <w:spacing w:before="4"/>
        <w:ind w:left="2034"/>
        <w:rPr>
          <w:rFonts w:hint="eastAsia"/>
          <w:b/>
          <w:color w:val="auto"/>
          <w:sz w:val="32"/>
        </w:rPr>
      </w:pPr>
      <w:r>
        <w:rPr>
          <w:rFonts w:hint="eastAsia"/>
          <w:b/>
          <w:color w:val="auto"/>
          <w:sz w:val="32"/>
        </w:rPr>
        <w:t>联</w:t>
      </w:r>
      <w:r>
        <w:rPr>
          <w:b/>
          <w:color w:val="auto"/>
          <w:sz w:val="32"/>
        </w:rPr>
        <w:tab/>
      </w:r>
      <w:r>
        <w:rPr>
          <w:rFonts w:hint="eastAsia"/>
          <w:b/>
          <w:color w:val="auto"/>
          <w:sz w:val="32"/>
        </w:rPr>
        <w:t>系</w:t>
      </w:r>
      <w:r>
        <w:rPr>
          <w:b/>
          <w:color w:val="auto"/>
          <w:sz w:val="32"/>
        </w:rPr>
        <w:tab/>
      </w:r>
      <w:r>
        <w:rPr>
          <w:rFonts w:hint="eastAsia"/>
          <w:b/>
          <w:color w:val="auto"/>
          <w:sz w:val="32"/>
        </w:rPr>
        <w:t>人：吴春莲</w:t>
      </w:r>
    </w:p>
    <w:p>
      <w:pPr>
        <w:pStyle w:val="6"/>
        <w:spacing w:before="72"/>
        <w:ind w:left="2031"/>
        <w:jc w:val="left"/>
        <w:rPr>
          <w:rFonts w:hint="eastAsia" w:ascii="宋体" w:hAnsi="宋体" w:eastAsia="宋体"/>
          <w:color w:val="auto"/>
          <w:spacing w:val="61"/>
        </w:rPr>
      </w:pPr>
      <w:r>
        <w:rPr>
          <w:rFonts w:hint="eastAsia" w:ascii="宋体" w:hAnsi="宋体" w:eastAsia="宋体"/>
          <w:color w:val="auto"/>
          <w:spacing w:val="61"/>
        </w:rPr>
        <w:t>联系电话：</w:t>
      </w:r>
      <w:r>
        <w:rPr>
          <w:rFonts w:ascii="宋体" w:hAnsi="宋体" w:eastAsia="宋体"/>
          <w:color w:val="auto"/>
        </w:rPr>
        <w:t>0576-83519809</w:t>
      </w:r>
    </w:p>
    <w:p>
      <w:pPr>
        <w:pStyle w:val="18"/>
        <w:rPr>
          <w:b/>
          <w:color w:val="auto"/>
          <w:sz w:val="34"/>
        </w:rPr>
      </w:pPr>
    </w:p>
    <w:p>
      <w:pPr>
        <w:spacing w:before="295"/>
        <w:ind w:left="2034"/>
        <w:rPr>
          <w:rFonts w:hint="eastAsia"/>
          <w:b/>
          <w:color w:val="auto"/>
          <w:w w:val="95"/>
          <w:sz w:val="32"/>
        </w:rPr>
      </w:pPr>
      <w:r>
        <w:rPr>
          <w:rFonts w:hint="eastAsia"/>
          <w:b/>
          <w:color w:val="auto"/>
          <w:w w:val="95"/>
          <w:sz w:val="32"/>
        </w:rPr>
        <w:t>行业主管部门：三门县住房和城乡建设局（盖章）</w:t>
      </w:r>
    </w:p>
    <w:p>
      <w:pPr>
        <w:pStyle w:val="18"/>
        <w:rPr>
          <w:b/>
          <w:color w:val="auto"/>
          <w:sz w:val="32"/>
        </w:rPr>
      </w:pPr>
    </w:p>
    <w:p>
      <w:pPr>
        <w:pStyle w:val="18"/>
        <w:spacing w:before="13"/>
        <w:rPr>
          <w:b/>
          <w:color w:val="auto"/>
          <w:sz w:val="37"/>
        </w:rPr>
      </w:pPr>
    </w:p>
    <w:p>
      <w:pPr>
        <w:ind w:left="1172" w:right="1330"/>
        <w:jc w:val="center"/>
        <w:rPr>
          <w:rFonts w:hint="eastAsia"/>
          <w:b/>
          <w:color w:val="auto"/>
          <w:sz w:val="28"/>
        </w:rPr>
      </w:pPr>
      <w:r>
        <w:rPr>
          <w:rFonts w:hint="eastAsia"/>
          <w:b/>
          <w:color w:val="auto"/>
          <w:sz w:val="28"/>
        </w:rPr>
        <w:t>二〇二三年七月</w:t>
      </w:r>
    </w:p>
    <w:p>
      <w:pPr>
        <w:jc w:val="center"/>
        <w:rPr>
          <w:color w:val="auto"/>
          <w:sz w:val="28"/>
        </w:rPr>
        <w:sectPr>
          <w:pgSz w:w="11900" w:h="16840"/>
          <w:pgMar w:top="1600" w:right="460" w:bottom="1160" w:left="620" w:header="0" w:footer="978" w:gutter="0"/>
          <w:cols w:space="720" w:num="1"/>
          <w:docGrid w:linePitch="0" w:charSpace="0"/>
        </w:sectPr>
      </w:pPr>
    </w:p>
    <w:p>
      <w:pPr>
        <w:pStyle w:val="6"/>
        <w:tabs>
          <w:tab w:val="left" w:pos="1120"/>
        </w:tabs>
        <w:spacing w:line="522" w:lineRule="exact"/>
        <w:ind w:left="0" w:right="163"/>
        <w:rPr>
          <w:rFonts w:hint="eastAsia" w:ascii="宋体" w:hAnsi="宋体" w:eastAsia="宋体"/>
          <w:color w:val="auto"/>
        </w:rPr>
      </w:pPr>
      <w:r>
        <w:rPr>
          <w:rFonts w:hint="eastAsia" w:ascii="宋体" w:hAnsi="宋体" w:eastAsia="宋体"/>
          <w:color w:val="auto"/>
        </w:rPr>
        <w:t>目</w:t>
      </w:r>
      <w:r>
        <w:rPr>
          <w:rFonts w:ascii="宋体" w:hAnsi="宋体" w:eastAsia="宋体"/>
          <w:color w:val="auto"/>
        </w:rPr>
        <w:tab/>
      </w:r>
      <w:r>
        <w:rPr>
          <w:rFonts w:hint="eastAsia" w:ascii="宋体" w:hAnsi="宋体" w:eastAsia="宋体"/>
          <w:color w:val="auto"/>
        </w:rPr>
        <w:t>录</w:t>
      </w:r>
    </w:p>
    <w:p>
      <w:pPr>
        <w:spacing w:line="522" w:lineRule="exact"/>
        <w:rPr>
          <w:color w:val="auto"/>
        </w:rPr>
        <w:sectPr>
          <w:pgSz w:w="11900" w:h="16840"/>
          <w:pgMar w:top="1400" w:right="460" w:bottom="1568" w:left="620" w:header="0" w:footer="978" w:gutter="0"/>
          <w:cols w:space="720" w:num="1"/>
          <w:docGrid w:linePitch="0" w:charSpace="0"/>
        </w:sectPr>
      </w:pPr>
    </w:p>
    <w:p>
      <w:pPr>
        <w:pStyle w:val="22"/>
        <w:tabs>
          <w:tab w:val="left" w:leader="dot" w:pos="8178"/>
        </w:tabs>
        <w:ind w:right="160"/>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"_TOC_250031" </w:instrText>
      </w:r>
      <w:r>
        <w:rPr>
          <w:rFonts w:ascii="宋体" w:hAnsi="宋体" w:eastAsia="宋体"/>
          <w:color w:val="auto"/>
        </w:rPr>
        <w:fldChar w:fldCharType="separate"/>
      </w:r>
      <w:r>
        <w:rPr>
          <w:rFonts w:hint="eastAsia" w:ascii="宋体" w:hAnsi="宋体" w:eastAsia="宋体"/>
          <w:color w:val="auto"/>
        </w:rPr>
        <w:t>第一卷</w:t>
      </w:r>
      <w:r>
        <w:rPr>
          <w:rFonts w:ascii="宋体" w:hAnsi="宋体" w:eastAsia="宋体"/>
          <w:color w:val="auto"/>
        </w:rPr>
        <w:tab/>
      </w:r>
      <w:r>
        <w:rPr>
          <w:rFonts w:ascii="宋体" w:hAnsi="宋体" w:eastAsia="宋体"/>
          <w:color w:val="auto"/>
        </w:rPr>
        <w:t>6</w:t>
      </w:r>
      <w:r>
        <w:rPr>
          <w:rFonts w:ascii="宋体" w:hAnsi="宋体" w:eastAsia="宋体"/>
          <w:color w:val="auto"/>
        </w:rPr>
        <w:fldChar w:fldCharType="end"/>
      </w:r>
    </w:p>
    <w:p>
      <w:pPr>
        <w:pStyle w:val="22"/>
        <w:tabs>
          <w:tab w:val="left" w:leader="dot" w:pos="8177"/>
        </w:tabs>
        <w:spacing w:before="231"/>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"_TOC_250030" </w:instrText>
      </w:r>
      <w:r>
        <w:rPr>
          <w:rFonts w:ascii="宋体" w:hAnsi="宋体" w:eastAsia="宋体"/>
          <w:color w:val="auto"/>
        </w:rPr>
        <w:fldChar w:fldCharType="separate"/>
      </w:r>
      <w:r>
        <w:rPr>
          <w:rFonts w:hint="eastAsia" w:ascii="宋体" w:hAnsi="宋体" w:eastAsia="宋体"/>
          <w:color w:val="auto"/>
        </w:rPr>
        <w:t>第一章</w:t>
      </w:r>
      <w:r>
        <w:rPr>
          <w:rFonts w:ascii="宋体" w:hAnsi="宋体" w:eastAsia="宋体"/>
          <w:color w:val="auto"/>
          <w:spacing w:val="61"/>
        </w:rPr>
        <w:t xml:space="preserve"> </w:t>
      </w:r>
      <w:r>
        <w:rPr>
          <w:rFonts w:hint="eastAsia" w:ascii="宋体" w:hAnsi="宋体" w:eastAsia="宋体"/>
          <w:color w:val="auto"/>
        </w:rPr>
        <w:t>招标公告</w:t>
      </w:r>
      <w:r>
        <w:rPr>
          <w:rFonts w:ascii="宋体" w:hAnsi="宋体" w:eastAsia="宋体"/>
          <w:color w:val="auto"/>
        </w:rPr>
        <w:tab/>
      </w:r>
      <w:r>
        <w:rPr>
          <w:rFonts w:ascii="宋体" w:hAnsi="宋体" w:eastAsia="宋体"/>
          <w:color w:val="auto"/>
        </w:rPr>
        <w:t>6</w:t>
      </w:r>
      <w:r>
        <w:rPr>
          <w:rFonts w:ascii="宋体" w:hAnsi="宋体" w:eastAsia="宋体"/>
          <w:color w:val="auto"/>
        </w:rPr>
        <w:fldChar w:fldCharType="end"/>
      </w:r>
    </w:p>
    <w:p>
      <w:pPr>
        <w:pStyle w:val="22"/>
        <w:tabs>
          <w:tab w:val="left" w:leader="dot" w:pos="8177"/>
        </w:tabs>
        <w:spacing w:before="228"/>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"_TOC_250029" </w:instrText>
      </w:r>
      <w:r>
        <w:rPr>
          <w:rFonts w:ascii="宋体" w:hAnsi="宋体" w:eastAsia="宋体"/>
          <w:color w:val="auto"/>
        </w:rPr>
        <w:fldChar w:fldCharType="separate"/>
      </w:r>
      <w:r>
        <w:rPr>
          <w:rFonts w:hint="eastAsia" w:ascii="宋体" w:hAnsi="宋体" w:eastAsia="宋体"/>
          <w:color w:val="auto"/>
        </w:rPr>
        <w:t>第二章</w:t>
      </w:r>
      <w:r>
        <w:rPr>
          <w:rFonts w:ascii="宋体" w:hAnsi="宋体" w:eastAsia="宋体"/>
          <w:color w:val="auto"/>
          <w:spacing w:val="62"/>
        </w:rPr>
        <w:t xml:space="preserve"> </w:t>
      </w:r>
      <w:r>
        <w:rPr>
          <w:rFonts w:hint="eastAsia" w:ascii="宋体" w:hAnsi="宋体" w:eastAsia="宋体"/>
          <w:color w:val="auto"/>
        </w:rPr>
        <w:t>投标人须知</w:t>
      </w:r>
      <w:r>
        <w:rPr>
          <w:rFonts w:ascii="宋体" w:hAnsi="宋体" w:eastAsia="宋体"/>
          <w:color w:val="auto"/>
        </w:rPr>
        <w:tab/>
      </w:r>
      <w:r>
        <w:rPr>
          <w:rFonts w:ascii="宋体" w:hAnsi="宋体" w:eastAsia="宋体"/>
          <w:color w:val="auto"/>
        </w:rPr>
        <w:t>9</w:t>
      </w:r>
      <w:r>
        <w:rPr>
          <w:rFonts w:ascii="宋体" w:hAnsi="宋体" w:eastAsia="宋体"/>
          <w:color w:val="auto"/>
        </w:rPr>
        <w:fldChar w:fldCharType="end"/>
      </w:r>
    </w:p>
    <w:p>
      <w:pPr>
        <w:pStyle w:val="20"/>
        <w:tabs>
          <w:tab w:val="left" w:leader="dot" w:pos="9385"/>
        </w:tabs>
        <w:spacing w:before="135"/>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"_TOC_250028" </w:instrText>
      </w:r>
      <w:r>
        <w:rPr>
          <w:rFonts w:ascii="宋体" w:hAnsi="宋体" w:eastAsia="宋体"/>
          <w:color w:val="auto"/>
        </w:rPr>
        <w:fldChar w:fldCharType="separate"/>
      </w:r>
      <w:r>
        <w:rPr>
          <w:rFonts w:hint="eastAsia" w:ascii="宋体" w:hAnsi="宋体" w:eastAsia="宋体"/>
          <w:color w:val="auto"/>
        </w:rPr>
        <w:t>投标人须知前附表</w:t>
      </w:r>
      <w:r>
        <w:rPr>
          <w:rFonts w:ascii="宋体" w:hAnsi="宋体" w:eastAsia="宋体"/>
          <w:color w:val="auto"/>
        </w:rPr>
        <w:tab/>
      </w:r>
      <w:r>
        <w:rPr>
          <w:rFonts w:ascii="宋体" w:hAnsi="宋体" w:eastAsia="宋体"/>
          <w:color w:val="auto"/>
        </w:rPr>
        <w:t>9</w:t>
      </w:r>
      <w:r>
        <w:rPr>
          <w:rFonts w:ascii="宋体" w:hAnsi="宋体" w:eastAsia="宋体"/>
          <w:color w:val="auto"/>
        </w:rPr>
        <w:fldChar w:fldCharType="end"/>
      </w:r>
    </w:p>
    <w:p>
      <w:pPr>
        <w:pStyle w:val="20"/>
        <w:numPr>
          <w:ilvl w:val="0"/>
          <w:numId w:val="1"/>
        </w:numPr>
        <w:tabs>
          <w:tab w:val="left" w:pos="1428"/>
          <w:tab w:val="left" w:leader="dot" w:pos="9281"/>
        </w:tabs>
        <w:spacing w:before="144"/>
        <w:ind w:hanging="256"/>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"_TOC_250027" </w:instrText>
      </w:r>
      <w:r>
        <w:rPr>
          <w:rFonts w:ascii="宋体" w:hAnsi="宋体" w:eastAsia="宋体"/>
          <w:color w:val="auto"/>
        </w:rPr>
        <w:fldChar w:fldCharType="separate"/>
      </w:r>
      <w:r>
        <w:rPr>
          <w:rFonts w:hint="eastAsia" w:ascii="宋体" w:hAnsi="宋体" w:eastAsia="宋体"/>
          <w:color w:val="auto"/>
        </w:rPr>
        <w:t>招标文件</w:t>
      </w:r>
      <w:r>
        <w:rPr>
          <w:rFonts w:ascii="宋体" w:hAnsi="宋体" w:eastAsia="宋体"/>
          <w:color w:val="auto"/>
        </w:rPr>
        <w:tab/>
      </w:r>
      <w:r>
        <w:rPr>
          <w:rFonts w:ascii="宋体" w:hAnsi="宋体" w:eastAsia="宋体"/>
          <w:color w:val="auto"/>
        </w:rPr>
        <w:t>17</w:t>
      </w:r>
      <w:r>
        <w:rPr>
          <w:rFonts w:ascii="宋体" w:hAnsi="宋体" w:eastAsia="宋体"/>
          <w:color w:val="auto"/>
        </w:rPr>
        <w:fldChar w:fldCharType="end"/>
      </w:r>
    </w:p>
    <w:p>
      <w:pPr>
        <w:pStyle w:val="20"/>
        <w:numPr>
          <w:ilvl w:val="0"/>
          <w:numId w:val="1"/>
        </w:numPr>
        <w:tabs>
          <w:tab w:val="left" w:pos="1428"/>
          <w:tab w:val="left" w:leader="dot" w:pos="9281"/>
        </w:tabs>
        <w:ind w:hanging="256"/>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"_TOC_250026" </w:instrText>
      </w:r>
      <w:r>
        <w:rPr>
          <w:rFonts w:ascii="宋体" w:hAnsi="宋体" w:eastAsia="宋体"/>
          <w:color w:val="auto"/>
        </w:rPr>
        <w:fldChar w:fldCharType="separate"/>
      </w:r>
      <w:r>
        <w:rPr>
          <w:rFonts w:hint="eastAsia" w:ascii="宋体" w:hAnsi="宋体" w:eastAsia="宋体"/>
          <w:color w:val="auto"/>
        </w:rPr>
        <w:t>投标文件</w:t>
      </w:r>
      <w:r>
        <w:rPr>
          <w:rFonts w:ascii="宋体" w:hAnsi="宋体" w:eastAsia="宋体"/>
          <w:color w:val="auto"/>
        </w:rPr>
        <w:tab/>
      </w:r>
      <w:r>
        <w:rPr>
          <w:rFonts w:ascii="宋体" w:hAnsi="宋体" w:eastAsia="宋体"/>
          <w:color w:val="auto"/>
        </w:rPr>
        <w:t>17</w:t>
      </w:r>
      <w:r>
        <w:rPr>
          <w:rFonts w:ascii="宋体" w:hAnsi="宋体" w:eastAsia="宋体"/>
          <w:color w:val="auto"/>
        </w:rPr>
        <w:fldChar w:fldCharType="end"/>
      </w:r>
    </w:p>
    <w:p>
      <w:pPr>
        <w:pStyle w:val="20"/>
        <w:tabs>
          <w:tab w:val="left" w:leader="dot" w:pos="9281"/>
        </w:tabs>
        <w:spacing w:before="144"/>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"_TOC_250025" </w:instrText>
      </w:r>
      <w:r>
        <w:rPr>
          <w:rFonts w:ascii="宋体" w:hAnsi="宋体" w:eastAsia="宋体"/>
          <w:color w:val="auto"/>
        </w:rPr>
        <w:fldChar w:fldCharType="separate"/>
      </w:r>
      <w:r>
        <w:rPr>
          <w:rFonts w:ascii="宋体" w:hAnsi="宋体" w:eastAsia="宋体"/>
          <w:color w:val="auto"/>
        </w:rPr>
        <w:t>4.</w:t>
      </w:r>
      <w:r>
        <w:rPr>
          <w:rFonts w:ascii="宋体" w:hAnsi="宋体" w:eastAsia="宋体"/>
          <w:color w:val="auto"/>
          <w:spacing w:val="54"/>
        </w:rPr>
        <w:t xml:space="preserve"> </w:t>
      </w:r>
      <w:r>
        <w:rPr>
          <w:rFonts w:hint="eastAsia" w:ascii="宋体" w:hAnsi="宋体" w:eastAsia="宋体"/>
          <w:color w:val="auto"/>
        </w:rPr>
        <w:t>投标</w:t>
      </w:r>
      <w:r>
        <w:rPr>
          <w:rFonts w:ascii="宋体" w:hAnsi="宋体" w:eastAsia="宋体"/>
          <w:color w:val="auto"/>
        </w:rPr>
        <w:tab/>
      </w:r>
      <w:r>
        <w:rPr>
          <w:rFonts w:ascii="宋体" w:hAnsi="宋体" w:eastAsia="宋体"/>
          <w:color w:val="auto"/>
        </w:rPr>
        <w:t>19</w:t>
      </w:r>
      <w:r>
        <w:rPr>
          <w:rFonts w:ascii="宋体" w:hAnsi="宋体" w:eastAsia="宋体"/>
          <w:color w:val="auto"/>
        </w:rPr>
        <w:fldChar w:fldCharType="end"/>
      </w:r>
    </w:p>
    <w:p>
      <w:pPr>
        <w:pStyle w:val="20"/>
        <w:tabs>
          <w:tab w:val="left" w:leader="dot" w:pos="9281"/>
        </w:tabs>
        <w:spacing w:before="145"/>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"_TOC_250024" </w:instrText>
      </w:r>
      <w:r>
        <w:rPr>
          <w:rFonts w:ascii="宋体" w:hAnsi="宋体" w:eastAsia="宋体"/>
          <w:color w:val="auto"/>
        </w:rPr>
        <w:fldChar w:fldCharType="separate"/>
      </w:r>
      <w:r>
        <w:rPr>
          <w:rFonts w:ascii="宋体" w:hAnsi="宋体" w:eastAsia="宋体"/>
          <w:color w:val="auto"/>
        </w:rPr>
        <w:t>5.</w:t>
      </w:r>
      <w:r>
        <w:rPr>
          <w:rFonts w:ascii="宋体" w:hAnsi="宋体" w:eastAsia="宋体"/>
          <w:color w:val="auto"/>
          <w:spacing w:val="54"/>
        </w:rPr>
        <w:t xml:space="preserve"> </w:t>
      </w:r>
      <w:r>
        <w:rPr>
          <w:rFonts w:hint="eastAsia" w:ascii="宋体" w:hAnsi="宋体" w:eastAsia="宋体"/>
          <w:color w:val="auto"/>
        </w:rPr>
        <w:t>开标</w:t>
      </w:r>
      <w:r>
        <w:rPr>
          <w:rFonts w:ascii="宋体" w:hAnsi="宋体" w:eastAsia="宋体"/>
          <w:color w:val="auto"/>
        </w:rPr>
        <w:tab/>
      </w:r>
      <w:r>
        <w:rPr>
          <w:rFonts w:ascii="宋体" w:hAnsi="宋体" w:eastAsia="宋体"/>
          <w:color w:val="auto"/>
        </w:rPr>
        <w:t>19</w:t>
      </w:r>
      <w:r>
        <w:rPr>
          <w:rFonts w:ascii="宋体" w:hAnsi="宋体" w:eastAsia="宋体"/>
          <w:color w:val="auto"/>
        </w:rPr>
        <w:fldChar w:fldCharType="end"/>
      </w:r>
    </w:p>
    <w:p>
      <w:pPr>
        <w:pStyle w:val="20"/>
        <w:tabs>
          <w:tab w:val="left" w:leader="dot" w:pos="9281"/>
        </w:tabs>
        <w:spacing w:before="144"/>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"_TOC_250023" </w:instrText>
      </w:r>
      <w:r>
        <w:rPr>
          <w:rFonts w:ascii="宋体" w:hAnsi="宋体" w:eastAsia="宋体"/>
          <w:color w:val="auto"/>
        </w:rPr>
        <w:fldChar w:fldCharType="separate"/>
      </w:r>
      <w:r>
        <w:rPr>
          <w:rFonts w:ascii="宋体" w:hAnsi="宋体" w:eastAsia="宋体"/>
          <w:color w:val="auto"/>
        </w:rPr>
        <w:t>6.</w:t>
      </w:r>
      <w:r>
        <w:rPr>
          <w:rFonts w:ascii="宋体" w:hAnsi="宋体" w:eastAsia="宋体"/>
          <w:color w:val="auto"/>
          <w:spacing w:val="54"/>
        </w:rPr>
        <w:t xml:space="preserve"> </w:t>
      </w:r>
      <w:r>
        <w:rPr>
          <w:rFonts w:hint="eastAsia" w:ascii="宋体" w:hAnsi="宋体" w:eastAsia="宋体"/>
          <w:color w:val="auto"/>
        </w:rPr>
        <w:t>评标</w:t>
      </w:r>
      <w:r>
        <w:rPr>
          <w:rFonts w:ascii="宋体" w:hAnsi="宋体" w:eastAsia="宋体"/>
          <w:color w:val="auto"/>
        </w:rPr>
        <w:tab/>
      </w:r>
      <w:r>
        <w:rPr>
          <w:rFonts w:ascii="宋体" w:hAnsi="宋体" w:eastAsia="宋体"/>
          <w:color w:val="auto"/>
        </w:rPr>
        <w:t>19</w:t>
      </w:r>
      <w:r>
        <w:rPr>
          <w:rFonts w:ascii="宋体" w:hAnsi="宋体" w:eastAsia="宋体"/>
          <w:color w:val="auto"/>
        </w:rPr>
        <w:fldChar w:fldCharType="end"/>
      </w:r>
    </w:p>
    <w:p>
      <w:pPr>
        <w:pStyle w:val="20"/>
        <w:numPr>
          <w:ilvl w:val="0"/>
          <w:numId w:val="2"/>
        </w:numPr>
        <w:tabs>
          <w:tab w:val="left" w:pos="1428"/>
          <w:tab w:val="left" w:leader="dot" w:pos="9281"/>
        </w:tabs>
        <w:ind w:hanging="256"/>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"_TOC_250022" </w:instrText>
      </w:r>
      <w:r>
        <w:rPr>
          <w:rFonts w:ascii="宋体" w:hAnsi="宋体" w:eastAsia="宋体"/>
          <w:color w:val="auto"/>
        </w:rPr>
        <w:fldChar w:fldCharType="separate"/>
      </w:r>
      <w:r>
        <w:rPr>
          <w:rFonts w:hint="eastAsia" w:ascii="宋体" w:hAnsi="宋体" w:eastAsia="宋体"/>
          <w:color w:val="auto"/>
        </w:rPr>
        <w:t>合同授予</w:t>
      </w:r>
      <w:r>
        <w:rPr>
          <w:rFonts w:ascii="宋体" w:hAnsi="宋体" w:eastAsia="宋体"/>
          <w:color w:val="auto"/>
        </w:rPr>
        <w:tab/>
      </w:r>
      <w:r>
        <w:rPr>
          <w:rFonts w:ascii="宋体" w:hAnsi="宋体" w:eastAsia="宋体"/>
          <w:color w:val="auto"/>
        </w:rPr>
        <w:t>20</w:t>
      </w:r>
      <w:r>
        <w:rPr>
          <w:rFonts w:ascii="宋体" w:hAnsi="宋体" w:eastAsia="宋体"/>
          <w:color w:val="auto"/>
        </w:rPr>
        <w:fldChar w:fldCharType="end"/>
      </w:r>
    </w:p>
    <w:p>
      <w:pPr>
        <w:pStyle w:val="20"/>
        <w:numPr>
          <w:ilvl w:val="0"/>
          <w:numId w:val="2"/>
        </w:numPr>
        <w:tabs>
          <w:tab w:val="left" w:pos="1328"/>
          <w:tab w:val="left" w:leader="dot" w:pos="9282"/>
        </w:tabs>
        <w:spacing w:before="144"/>
        <w:ind w:left="1327" w:hanging="156"/>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"_TOC_250021" </w:instrText>
      </w:r>
      <w:r>
        <w:rPr>
          <w:rFonts w:ascii="宋体" w:hAnsi="宋体" w:eastAsia="宋体"/>
          <w:color w:val="auto"/>
        </w:rPr>
        <w:fldChar w:fldCharType="separate"/>
      </w:r>
      <w:r>
        <w:rPr>
          <w:rFonts w:hint="eastAsia" w:ascii="宋体" w:hAnsi="宋体" w:eastAsia="宋体"/>
          <w:color w:val="auto"/>
        </w:rPr>
        <w:t>重新招标和不再招标</w:t>
      </w:r>
      <w:r>
        <w:rPr>
          <w:rFonts w:ascii="宋体" w:hAnsi="宋体" w:eastAsia="宋体"/>
          <w:color w:val="auto"/>
        </w:rPr>
        <w:tab/>
      </w:r>
      <w:r>
        <w:rPr>
          <w:rFonts w:ascii="宋体" w:hAnsi="宋体" w:eastAsia="宋体"/>
          <w:color w:val="auto"/>
        </w:rPr>
        <w:t>21</w:t>
      </w:r>
      <w:r>
        <w:rPr>
          <w:rFonts w:ascii="宋体" w:hAnsi="宋体" w:eastAsia="宋体"/>
          <w:color w:val="auto"/>
        </w:rPr>
        <w:fldChar w:fldCharType="end"/>
      </w:r>
    </w:p>
    <w:p>
      <w:pPr>
        <w:pStyle w:val="20"/>
        <w:numPr>
          <w:ilvl w:val="0"/>
          <w:numId w:val="2"/>
        </w:numPr>
        <w:tabs>
          <w:tab w:val="left" w:pos="1428"/>
          <w:tab w:val="left" w:leader="dot" w:pos="9281"/>
        </w:tabs>
        <w:ind w:hanging="256"/>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"_TOC_250020" </w:instrText>
      </w:r>
      <w:r>
        <w:rPr>
          <w:rFonts w:ascii="宋体" w:hAnsi="宋体" w:eastAsia="宋体"/>
          <w:color w:val="auto"/>
        </w:rPr>
        <w:fldChar w:fldCharType="separate"/>
      </w:r>
      <w:r>
        <w:rPr>
          <w:rFonts w:hint="eastAsia" w:ascii="宋体" w:hAnsi="宋体" w:eastAsia="宋体"/>
          <w:color w:val="auto"/>
        </w:rPr>
        <w:t>纪律和监督</w:t>
      </w:r>
      <w:r>
        <w:rPr>
          <w:rFonts w:ascii="宋体" w:hAnsi="宋体" w:eastAsia="宋体"/>
          <w:color w:val="auto"/>
        </w:rPr>
        <w:tab/>
      </w:r>
      <w:r>
        <w:rPr>
          <w:rFonts w:ascii="宋体" w:hAnsi="宋体" w:eastAsia="宋体"/>
          <w:color w:val="auto"/>
        </w:rPr>
        <w:t>21</w:t>
      </w:r>
      <w:r>
        <w:rPr>
          <w:rFonts w:ascii="宋体" w:hAnsi="宋体" w:eastAsia="宋体"/>
          <w:color w:val="auto"/>
        </w:rPr>
        <w:fldChar w:fldCharType="end"/>
      </w:r>
    </w:p>
    <w:p>
      <w:pPr>
        <w:pStyle w:val="20"/>
        <w:numPr>
          <w:ilvl w:val="0"/>
          <w:numId w:val="2"/>
        </w:numPr>
        <w:tabs>
          <w:tab w:val="left" w:pos="1531"/>
          <w:tab w:val="left" w:leader="dot" w:pos="9282"/>
        </w:tabs>
        <w:spacing w:before="144"/>
        <w:ind w:left="1530" w:hanging="359"/>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"_TOC_250019" </w:instrText>
      </w:r>
      <w:r>
        <w:rPr>
          <w:rFonts w:ascii="宋体" w:hAnsi="宋体" w:eastAsia="宋体"/>
          <w:color w:val="auto"/>
        </w:rPr>
        <w:fldChar w:fldCharType="separate"/>
      </w:r>
      <w:r>
        <w:rPr>
          <w:rFonts w:hint="eastAsia" w:ascii="宋体" w:hAnsi="宋体" w:eastAsia="宋体"/>
          <w:color w:val="auto"/>
        </w:rPr>
        <w:t>需要补充的其他内容</w:t>
      </w:r>
      <w:r>
        <w:rPr>
          <w:rFonts w:ascii="宋体" w:hAnsi="宋体" w:eastAsia="宋体"/>
          <w:color w:val="auto"/>
        </w:rPr>
        <w:tab/>
      </w:r>
      <w:r>
        <w:rPr>
          <w:rFonts w:ascii="宋体" w:hAnsi="宋体" w:eastAsia="宋体"/>
          <w:color w:val="auto"/>
        </w:rPr>
        <w:t>22</w:t>
      </w:r>
      <w:r>
        <w:rPr>
          <w:rFonts w:ascii="宋体" w:hAnsi="宋体" w:eastAsia="宋体"/>
          <w:color w:val="auto"/>
        </w:rPr>
        <w:fldChar w:fldCharType="end"/>
      </w:r>
    </w:p>
    <w:p>
      <w:pPr>
        <w:pStyle w:val="22"/>
        <w:tabs>
          <w:tab w:val="left" w:leader="dot" w:pos="8043"/>
        </w:tabs>
        <w:spacing w:before="239"/>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"_TOC_250018" </w:instrText>
      </w:r>
      <w:r>
        <w:rPr>
          <w:rFonts w:ascii="宋体" w:hAnsi="宋体" w:eastAsia="宋体"/>
          <w:color w:val="auto"/>
        </w:rPr>
        <w:fldChar w:fldCharType="separate"/>
      </w:r>
      <w:r>
        <w:rPr>
          <w:rFonts w:hint="eastAsia" w:ascii="宋体" w:hAnsi="宋体" w:eastAsia="宋体"/>
          <w:color w:val="auto"/>
        </w:rPr>
        <w:t>第三章</w:t>
      </w:r>
      <w:r>
        <w:rPr>
          <w:rFonts w:ascii="宋体" w:hAnsi="宋体" w:eastAsia="宋体"/>
          <w:color w:val="auto"/>
          <w:spacing w:val="61"/>
        </w:rPr>
        <w:t xml:space="preserve"> </w:t>
      </w:r>
      <w:r>
        <w:rPr>
          <w:rFonts w:hint="eastAsia" w:ascii="宋体" w:hAnsi="宋体" w:eastAsia="宋体"/>
          <w:color w:val="auto"/>
        </w:rPr>
        <w:t>评标办法</w:t>
      </w:r>
      <w:r>
        <w:rPr>
          <w:rFonts w:ascii="宋体" w:hAnsi="宋体" w:eastAsia="宋体"/>
          <w:color w:val="auto"/>
        </w:rPr>
        <w:tab/>
      </w:r>
      <w:r>
        <w:rPr>
          <w:rFonts w:ascii="宋体" w:hAnsi="宋体" w:eastAsia="宋体"/>
          <w:color w:val="auto"/>
        </w:rPr>
        <w:t>23</w:t>
      </w:r>
      <w:r>
        <w:rPr>
          <w:rFonts w:ascii="宋体" w:hAnsi="宋体" w:eastAsia="宋体"/>
          <w:color w:val="auto"/>
        </w:rPr>
        <w:fldChar w:fldCharType="end"/>
      </w:r>
    </w:p>
    <w:p>
      <w:pPr>
        <w:pStyle w:val="20"/>
        <w:tabs>
          <w:tab w:val="left" w:leader="dot" w:pos="9281"/>
        </w:tabs>
        <w:spacing w:before="135"/>
        <w:rPr>
          <w:rFonts w:hint="eastAsia" w:ascii="宋体" w:hAnsi="宋体" w:eastAsia="宋体"/>
          <w:color w:val="auto"/>
        </w:rPr>
      </w:pPr>
      <w:r>
        <w:rPr>
          <w:rFonts w:hint="eastAsia" w:ascii="宋体" w:hAnsi="宋体" w:eastAsia="宋体"/>
          <w:color w:val="auto"/>
        </w:rPr>
        <w:t>评标办法前附表</w:t>
      </w:r>
      <w:r>
        <w:rPr>
          <w:rFonts w:ascii="宋体" w:hAnsi="宋体" w:eastAsia="宋体"/>
          <w:color w:val="auto"/>
        </w:rPr>
        <w:tab/>
      </w:r>
      <w:r>
        <w:rPr>
          <w:rFonts w:ascii="宋体" w:hAnsi="宋体" w:eastAsia="宋体"/>
          <w:color w:val="auto"/>
        </w:rPr>
        <w:t>23</w:t>
      </w:r>
    </w:p>
    <w:p>
      <w:pPr>
        <w:pStyle w:val="20"/>
        <w:numPr>
          <w:ilvl w:val="0"/>
          <w:numId w:val="3"/>
        </w:numPr>
        <w:tabs>
          <w:tab w:val="left" w:pos="1428"/>
          <w:tab w:val="left" w:leader="dot" w:pos="9281"/>
        </w:tabs>
        <w:ind w:hanging="256"/>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"_TOC_250017" </w:instrText>
      </w:r>
      <w:r>
        <w:rPr>
          <w:rFonts w:ascii="宋体" w:hAnsi="宋体" w:eastAsia="宋体"/>
          <w:color w:val="auto"/>
        </w:rPr>
        <w:fldChar w:fldCharType="separate"/>
      </w:r>
      <w:r>
        <w:rPr>
          <w:rFonts w:hint="eastAsia" w:ascii="宋体" w:hAnsi="宋体" w:eastAsia="宋体"/>
          <w:color w:val="auto"/>
        </w:rPr>
        <w:t>评审标准</w:t>
      </w:r>
      <w:r>
        <w:rPr>
          <w:rFonts w:ascii="宋体" w:hAnsi="宋体" w:eastAsia="宋体"/>
          <w:color w:val="auto"/>
        </w:rPr>
        <w:tab/>
      </w:r>
      <w:r>
        <w:rPr>
          <w:rFonts w:ascii="宋体" w:hAnsi="宋体" w:eastAsia="宋体"/>
          <w:color w:val="auto"/>
        </w:rPr>
        <w:t>24</w:t>
      </w:r>
      <w:r>
        <w:rPr>
          <w:rFonts w:ascii="宋体" w:hAnsi="宋体" w:eastAsia="宋体"/>
          <w:color w:val="auto"/>
        </w:rPr>
        <w:fldChar w:fldCharType="end"/>
      </w:r>
    </w:p>
    <w:p>
      <w:pPr>
        <w:pStyle w:val="20"/>
        <w:numPr>
          <w:ilvl w:val="0"/>
          <w:numId w:val="3"/>
        </w:numPr>
        <w:tabs>
          <w:tab w:val="left" w:pos="1428"/>
          <w:tab w:val="left" w:leader="dot" w:pos="9281"/>
        </w:tabs>
        <w:spacing w:before="144"/>
        <w:ind w:hanging="256"/>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"_TOC_250016" </w:instrText>
      </w:r>
      <w:r>
        <w:rPr>
          <w:rFonts w:ascii="宋体" w:hAnsi="宋体" w:eastAsia="宋体"/>
          <w:color w:val="auto"/>
        </w:rPr>
        <w:fldChar w:fldCharType="separate"/>
      </w:r>
      <w:r>
        <w:rPr>
          <w:rFonts w:hint="eastAsia" w:ascii="宋体" w:hAnsi="宋体" w:eastAsia="宋体"/>
          <w:color w:val="auto"/>
        </w:rPr>
        <w:t>评标程序</w:t>
      </w:r>
      <w:r>
        <w:rPr>
          <w:rFonts w:ascii="宋体" w:hAnsi="宋体" w:eastAsia="宋体"/>
          <w:color w:val="auto"/>
        </w:rPr>
        <w:tab/>
      </w:r>
      <w:r>
        <w:rPr>
          <w:rFonts w:ascii="宋体" w:hAnsi="宋体" w:eastAsia="宋体"/>
          <w:color w:val="auto"/>
        </w:rPr>
        <w:t>24</w:t>
      </w:r>
      <w:r>
        <w:rPr>
          <w:rFonts w:ascii="宋体" w:hAnsi="宋体" w:eastAsia="宋体"/>
          <w:color w:val="auto"/>
        </w:rPr>
        <w:fldChar w:fldCharType="end"/>
      </w:r>
    </w:p>
    <w:p>
      <w:pPr>
        <w:pStyle w:val="22"/>
        <w:tabs>
          <w:tab w:val="left" w:leader="dot" w:pos="8044"/>
        </w:tabs>
        <w:spacing w:before="236"/>
        <w:ind w:right="159"/>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"_TOC_250015" </w:instrText>
      </w:r>
      <w:r>
        <w:rPr>
          <w:rFonts w:ascii="宋体" w:hAnsi="宋体" w:eastAsia="宋体"/>
          <w:color w:val="auto"/>
        </w:rPr>
        <w:fldChar w:fldCharType="separate"/>
      </w:r>
      <w:r>
        <w:rPr>
          <w:rFonts w:hint="eastAsia" w:ascii="宋体" w:hAnsi="宋体" w:eastAsia="宋体"/>
          <w:color w:val="auto"/>
        </w:rPr>
        <w:t>第四章</w:t>
      </w:r>
      <w:r>
        <w:rPr>
          <w:rFonts w:ascii="宋体" w:hAnsi="宋体" w:eastAsia="宋体"/>
          <w:color w:val="auto"/>
        </w:rPr>
        <w:tab/>
      </w:r>
      <w:r>
        <w:rPr>
          <w:rFonts w:ascii="宋体" w:hAnsi="宋体" w:eastAsia="宋体"/>
          <w:color w:val="auto"/>
        </w:rPr>
        <w:t>30</w:t>
      </w:r>
      <w:r>
        <w:rPr>
          <w:rFonts w:ascii="宋体" w:hAnsi="宋体" w:eastAsia="宋体"/>
          <w:color w:val="auto"/>
        </w:rPr>
        <w:fldChar w:fldCharType="end"/>
      </w:r>
    </w:p>
    <w:p>
      <w:pPr>
        <w:pStyle w:val="24"/>
        <w:tabs>
          <w:tab w:val="left" w:leader="dot" w:pos="9215"/>
        </w:tabs>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"_TOC_250014" </w:instrText>
      </w:r>
      <w:r>
        <w:rPr>
          <w:rFonts w:ascii="宋体" w:hAnsi="宋体" w:eastAsia="宋体"/>
          <w:color w:val="auto"/>
        </w:rPr>
        <w:fldChar w:fldCharType="separate"/>
      </w:r>
      <w:r>
        <w:rPr>
          <w:rFonts w:hint="eastAsia" w:ascii="宋体" w:hAnsi="宋体" w:eastAsia="宋体"/>
          <w:color w:val="auto"/>
        </w:rPr>
        <w:t>技术规格书</w:t>
      </w:r>
      <w:r>
        <w:rPr>
          <w:rFonts w:ascii="宋体" w:hAnsi="宋体" w:eastAsia="宋体"/>
          <w:color w:val="auto"/>
        </w:rPr>
        <w:tab/>
      </w:r>
      <w:r>
        <w:rPr>
          <w:rFonts w:ascii="宋体" w:hAnsi="宋体" w:eastAsia="宋体"/>
          <w:color w:val="auto"/>
        </w:rPr>
        <w:t>30</w:t>
      </w:r>
      <w:r>
        <w:rPr>
          <w:rFonts w:ascii="宋体" w:hAnsi="宋体" w:eastAsia="宋体"/>
          <w:color w:val="auto"/>
        </w:rPr>
        <w:fldChar w:fldCharType="end"/>
      </w:r>
    </w:p>
    <w:p>
      <w:pPr>
        <w:pStyle w:val="24"/>
        <w:tabs>
          <w:tab w:val="left" w:leader="dot" w:pos="9216"/>
        </w:tabs>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"_TOC_250013" </w:instrText>
      </w:r>
      <w:r>
        <w:rPr>
          <w:rFonts w:ascii="宋体" w:hAnsi="宋体" w:eastAsia="宋体"/>
          <w:color w:val="auto"/>
        </w:rPr>
        <w:fldChar w:fldCharType="separate"/>
      </w:r>
      <w:r>
        <w:rPr>
          <w:rFonts w:hint="eastAsia" w:ascii="宋体" w:hAnsi="宋体" w:eastAsia="宋体"/>
          <w:color w:val="auto"/>
        </w:rPr>
        <w:t>第五章合同主要协议条款</w:t>
      </w:r>
      <w:r>
        <w:rPr>
          <w:rFonts w:ascii="宋体" w:hAnsi="宋体" w:eastAsia="宋体"/>
          <w:color w:val="auto"/>
        </w:rPr>
        <w:tab/>
      </w:r>
      <w:r>
        <w:rPr>
          <w:rFonts w:ascii="宋体" w:hAnsi="宋体" w:eastAsia="宋体"/>
          <w:color w:val="auto"/>
        </w:rPr>
        <w:t>33</w:t>
      </w:r>
      <w:r>
        <w:rPr>
          <w:rFonts w:ascii="宋体" w:hAnsi="宋体" w:eastAsia="宋体"/>
          <w:color w:val="auto"/>
        </w:rPr>
        <w:fldChar w:fldCharType="end"/>
      </w:r>
    </w:p>
    <w:p>
      <w:pPr>
        <w:pStyle w:val="20"/>
        <w:tabs>
          <w:tab w:val="left" w:leader="dot" w:pos="9282"/>
        </w:tabs>
        <w:spacing w:before="136"/>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"_TOC_250012" </w:instrText>
      </w:r>
      <w:r>
        <w:rPr>
          <w:rFonts w:ascii="宋体" w:hAnsi="宋体" w:eastAsia="宋体"/>
          <w:color w:val="auto"/>
        </w:rPr>
        <w:fldChar w:fldCharType="separate"/>
      </w:r>
      <w:r>
        <w:rPr>
          <w:rFonts w:hint="eastAsia" w:ascii="宋体" w:hAnsi="宋体" w:eastAsia="宋体"/>
          <w:color w:val="auto"/>
        </w:rPr>
        <w:t>第一节</w:t>
      </w:r>
      <w:r>
        <w:rPr>
          <w:rFonts w:ascii="宋体" w:hAnsi="宋体" w:eastAsia="宋体"/>
          <w:color w:val="auto"/>
          <w:spacing w:val="44"/>
        </w:rPr>
        <w:t xml:space="preserve"> </w:t>
      </w:r>
      <w:r>
        <w:rPr>
          <w:rFonts w:hint="eastAsia" w:ascii="宋体" w:hAnsi="宋体" w:eastAsia="宋体"/>
          <w:color w:val="auto"/>
        </w:rPr>
        <w:t>合同一般条款</w:t>
      </w:r>
      <w:r>
        <w:rPr>
          <w:rFonts w:ascii="宋体" w:hAnsi="宋体" w:eastAsia="宋体"/>
          <w:color w:val="auto"/>
        </w:rPr>
        <w:tab/>
      </w:r>
      <w:r>
        <w:rPr>
          <w:rFonts w:ascii="宋体" w:hAnsi="宋体" w:eastAsia="宋体"/>
          <w:color w:val="auto"/>
        </w:rPr>
        <w:t>33</w:t>
      </w:r>
      <w:r>
        <w:rPr>
          <w:rFonts w:ascii="宋体" w:hAnsi="宋体" w:eastAsia="宋体"/>
          <w:color w:val="auto"/>
        </w:rPr>
        <w:fldChar w:fldCharType="end"/>
      </w:r>
    </w:p>
    <w:p>
      <w:pPr>
        <w:pStyle w:val="20"/>
        <w:tabs>
          <w:tab w:val="left" w:leader="dot" w:pos="9282"/>
        </w:tabs>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"_TOC_250011" </w:instrText>
      </w:r>
      <w:r>
        <w:rPr>
          <w:rFonts w:ascii="宋体" w:hAnsi="宋体" w:eastAsia="宋体"/>
          <w:color w:val="auto"/>
        </w:rPr>
        <w:fldChar w:fldCharType="separate"/>
      </w:r>
      <w:r>
        <w:rPr>
          <w:rFonts w:hint="eastAsia" w:ascii="宋体" w:hAnsi="宋体" w:eastAsia="宋体"/>
          <w:color w:val="auto"/>
        </w:rPr>
        <w:t>第二节</w:t>
      </w:r>
      <w:r>
        <w:rPr>
          <w:rFonts w:ascii="宋体" w:hAnsi="宋体" w:eastAsia="宋体"/>
          <w:color w:val="auto"/>
          <w:spacing w:val="44"/>
        </w:rPr>
        <w:t xml:space="preserve"> </w:t>
      </w:r>
      <w:r>
        <w:rPr>
          <w:rFonts w:hint="eastAsia" w:ascii="宋体" w:hAnsi="宋体" w:eastAsia="宋体"/>
          <w:color w:val="auto"/>
        </w:rPr>
        <w:t>合同特殊条款</w:t>
      </w:r>
      <w:r>
        <w:rPr>
          <w:rFonts w:ascii="宋体" w:hAnsi="宋体" w:eastAsia="宋体"/>
          <w:color w:val="auto"/>
        </w:rPr>
        <w:tab/>
      </w:r>
      <w:r>
        <w:rPr>
          <w:rFonts w:ascii="宋体" w:hAnsi="宋体" w:eastAsia="宋体"/>
          <w:color w:val="auto"/>
        </w:rPr>
        <w:t>35</w:t>
      </w:r>
      <w:r>
        <w:rPr>
          <w:rFonts w:ascii="宋体" w:hAnsi="宋体" w:eastAsia="宋体"/>
          <w:color w:val="auto"/>
        </w:rPr>
        <w:fldChar w:fldCharType="end"/>
      </w:r>
    </w:p>
    <w:p>
      <w:pPr>
        <w:pStyle w:val="20"/>
        <w:tabs>
          <w:tab w:val="left" w:leader="dot" w:pos="9281"/>
        </w:tabs>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"_TOC_250010" </w:instrText>
      </w:r>
      <w:r>
        <w:rPr>
          <w:rFonts w:ascii="宋体" w:hAnsi="宋体" w:eastAsia="宋体"/>
          <w:color w:val="auto"/>
        </w:rPr>
        <w:fldChar w:fldCharType="separate"/>
      </w:r>
      <w:r>
        <w:rPr>
          <w:rFonts w:hint="eastAsia" w:ascii="宋体" w:hAnsi="宋体" w:eastAsia="宋体"/>
          <w:color w:val="auto"/>
        </w:rPr>
        <w:t>第三节</w:t>
      </w:r>
      <w:r>
        <w:rPr>
          <w:rFonts w:ascii="宋体" w:hAnsi="宋体" w:eastAsia="宋体"/>
          <w:color w:val="auto"/>
          <w:spacing w:val="44"/>
        </w:rPr>
        <w:t xml:space="preserve"> </w:t>
      </w:r>
      <w:r>
        <w:rPr>
          <w:rFonts w:hint="eastAsia" w:ascii="宋体" w:hAnsi="宋体" w:eastAsia="宋体"/>
          <w:color w:val="auto"/>
        </w:rPr>
        <w:t>合同格式</w:t>
      </w:r>
      <w:r>
        <w:rPr>
          <w:rFonts w:ascii="宋体" w:hAnsi="宋体" w:eastAsia="宋体"/>
          <w:color w:val="auto"/>
        </w:rPr>
        <w:tab/>
      </w:r>
      <w:r>
        <w:rPr>
          <w:rFonts w:ascii="宋体" w:hAnsi="宋体" w:eastAsia="宋体"/>
          <w:color w:val="auto"/>
        </w:rPr>
        <w:t>38</w:t>
      </w:r>
      <w:r>
        <w:rPr>
          <w:rFonts w:ascii="宋体" w:hAnsi="宋体" w:eastAsia="宋体"/>
          <w:color w:val="auto"/>
        </w:rPr>
        <w:fldChar w:fldCharType="end"/>
      </w:r>
    </w:p>
    <w:p>
      <w:pPr>
        <w:pStyle w:val="24"/>
        <w:tabs>
          <w:tab w:val="left" w:pos="2135"/>
          <w:tab w:val="left" w:leader="dot" w:pos="9216"/>
        </w:tabs>
        <w:spacing w:before="254" w:after="20"/>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"_TOC_250009" </w:instrText>
      </w:r>
      <w:r>
        <w:rPr>
          <w:rFonts w:ascii="宋体" w:hAnsi="宋体" w:eastAsia="宋体"/>
          <w:color w:val="auto"/>
        </w:rPr>
        <w:fldChar w:fldCharType="separate"/>
      </w:r>
      <w:r>
        <w:rPr>
          <w:rFonts w:hint="eastAsia" w:ascii="宋体" w:hAnsi="宋体" w:eastAsia="宋体"/>
          <w:color w:val="auto"/>
        </w:rPr>
        <w:t>第六章</w:t>
      </w:r>
      <w:r>
        <w:rPr>
          <w:rFonts w:ascii="宋体" w:hAnsi="宋体" w:eastAsia="宋体"/>
          <w:color w:val="auto"/>
        </w:rPr>
        <w:tab/>
      </w:r>
      <w:r>
        <w:rPr>
          <w:rFonts w:hint="eastAsia" w:ascii="宋体" w:hAnsi="宋体" w:eastAsia="宋体"/>
          <w:color w:val="auto"/>
        </w:rPr>
        <w:t>投标文件格式</w:t>
      </w:r>
      <w:r>
        <w:rPr>
          <w:rFonts w:ascii="宋体" w:hAnsi="宋体" w:eastAsia="宋体"/>
          <w:color w:val="auto"/>
        </w:rPr>
        <w:tab/>
      </w:r>
      <w:r>
        <w:rPr>
          <w:rFonts w:ascii="宋体" w:hAnsi="宋体" w:eastAsia="宋体"/>
          <w:color w:val="auto"/>
        </w:rPr>
        <w:t>44</w:t>
      </w:r>
      <w:r>
        <w:rPr>
          <w:rFonts w:ascii="宋体" w:hAnsi="宋体" w:eastAsia="宋体"/>
          <w:color w:val="auto"/>
        </w:rPr>
        <w:fldChar w:fldCharType="end"/>
      </w:r>
    </w:p>
    <w:p>
      <w:pPr>
        <w:pStyle w:val="24"/>
        <w:tabs>
          <w:tab w:val="right" w:leader="dot" w:pos="9485"/>
        </w:tabs>
        <w:spacing w:before="20" w:line="422" w:lineRule="exact"/>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"_TOC_250008" </w:instrText>
      </w:r>
      <w:r>
        <w:rPr>
          <w:rFonts w:ascii="宋体" w:hAnsi="宋体" w:eastAsia="宋体"/>
          <w:color w:val="auto"/>
        </w:rPr>
        <w:fldChar w:fldCharType="separate"/>
      </w:r>
      <w:r>
        <w:rPr>
          <w:rFonts w:hint="eastAsia" w:ascii="宋体" w:hAnsi="宋体" w:eastAsia="宋体"/>
          <w:color w:val="auto"/>
        </w:rPr>
        <w:t>附件一：</w:t>
      </w:r>
      <w:r>
        <w:rPr>
          <w:rFonts w:ascii="宋体" w:hAnsi="宋体" w:eastAsia="宋体"/>
          <w:color w:val="auto"/>
        </w:rPr>
        <w:tab/>
      </w:r>
      <w:r>
        <w:rPr>
          <w:rFonts w:ascii="宋体" w:hAnsi="宋体" w:eastAsia="宋体"/>
          <w:color w:val="auto"/>
        </w:rPr>
        <w:t>45</w:t>
      </w:r>
      <w:r>
        <w:rPr>
          <w:rFonts w:ascii="宋体" w:hAnsi="宋体" w:eastAsia="宋体"/>
          <w:color w:val="auto"/>
        </w:rPr>
        <w:fldChar w:fldCharType="end"/>
      </w:r>
    </w:p>
    <w:p>
      <w:pPr>
        <w:pStyle w:val="24"/>
        <w:tabs>
          <w:tab w:val="right" w:leader="dot" w:pos="9485"/>
        </w:tabs>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"_TOC_250007" </w:instrText>
      </w:r>
      <w:r>
        <w:rPr>
          <w:rFonts w:ascii="宋体" w:hAnsi="宋体" w:eastAsia="宋体"/>
          <w:color w:val="auto"/>
        </w:rPr>
        <w:fldChar w:fldCharType="separate"/>
      </w:r>
      <w:r>
        <w:rPr>
          <w:rFonts w:hint="eastAsia" w:ascii="宋体" w:hAnsi="宋体" w:eastAsia="宋体"/>
          <w:color w:val="auto"/>
        </w:rPr>
        <w:t>附件二：</w:t>
      </w:r>
      <w:r>
        <w:rPr>
          <w:rFonts w:ascii="宋体" w:hAnsi="宋体" w:eastAsia="宋体"/>
          <w:color w:val="auto"/>
        </w:rPr>
        <w:tab/>
      </w:r>
      <w:r>
        <w:rPr>
          <w:rFonts w:ascii="宋体" w:hAnsi="宋体" w:eastAsia="宋体"/>
          <w:color w:val="auto"/>
        </w:rPr>
        <w:t>46</w:t>
      </w:r>
      <w:r>
        <w:rPr>
          <w:rFonts w:ascii="宋体" w:hAnsi="宋体" w:eastAsia="宋体"/>
          <w:color w:val="auto"/>
        </w:rPr>
        <w:fldChar w:fldCharType="end"/>
      </w:r>
    </w:p>
    <w:p>
      <w:pPr>
        <w:pStyle w:val="24"/>
        <w:tabs>
          <w:tab w:val="right" w:leader="dot" w:pos="9485"/>
        </w:tabs>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"_TOC_250006" </w:instrText>
      </w:r>
      <w:r>
        <w:rPr>
          <w:rFonts w:ascii="宋体" w:hAnsi="宋体" w:eastAsia="宋体"/>
          <w:color w:val="auto"/>
        </w:rPr>
        <w:fldChar w:fldCharType="separate"/>
      </w:r>
      <w:r>
        <w:rPr>
          <w:rFonts w:hint="eastAsia" w:ascii="宋体" w:hAnsi="宋体" w:eastAsia="宋体"/>
          <w:color w:val="auto"/>
        </w:rPr>
        <w:t>附件三</w:t>
      </w:r>
      <w:r>
        <w:rPr>
          <w:rFonts w:ascii="宋体" w:hAnsi="宋体" w:eastAsia="宋体"/>
          <w:color w:val="auto"/>
        </w:rPr>
        <w:tab/>
      </w:r>
      <w:r>
        <w:rPr>
          <w:rFonts w:ascii="宋体" w:hAnsi="宋体" w:eastAsia="宋体"/>
          <w:color w:val="auto"/>
        </w:rPr>
        <w:t>48</w:t>
      </w:r>
      <w:r>
        <w:rPr>
          <w:rFonts w:ascii="宋体" w:hAnsi="宋体" w:eastAsia="宋体"/>
          <w:color w:val="auto"/>
        </w:rPr>
        <w:fldChar w:fldCharType="end"/>
      </w:r>
    </w:p>
    <w:p>
      <w:pPr>
        <w:pStyle w:val="24"/>
        <w:tabs>
          <w:tab w:val="right" w:leader="dot" w:pos="9485"/>
        </w:tabs>
        <w:spacing w:before="243"/>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"_TOC_250005" </w:instrText>
      </w:r>
      <w:r>
        <w:rPr>
          <w:rFonts w:ascii="宋体" w:hAnsi="宋体" w:eastAsia="宋体"/>
          <w:color w:val="auto"/>
        </w:rPr>
        <w:fldChar w:fldCharType="separate"/>
      </w:r>
      <w:r>
        <w:rPr>
          <w:rFonts w:hint="eastAsia" w:ascii="宋体" w:hAnsi="宋体" w:eastAsia="宋体"/>
          <w:color w:val="auto"/>
        </w:rPr>
        <w:t>附件四：</w:t>
      </w:r>
      <w:r>
        <w:rPr>
          <w:rFonts w:ascii="宋体" w:hAnsi="宋体" w:eastAsia="宋体"/>
          <w:color w:val="auto"/>
        </w:rPr>
        <w:tab/>
      </w:r>
      <w:r>
        <w:rPr>
          <w:rFonts w:ascii="宋体" w:hAnsi="宋体" w:eastAsia="宋体"/>
          <w:color w:val="auto"/>
        </w:rPr>
        <w:t>49</w:t>
      </w:r>
      <w:r>
        <w:rPr>
          <w:rFonts w:ascii="宋体" w:hAnsi="宋体" w:eastAsia="宋体"/>
          <w:color w:val="auto"/>
        </w:rPr>
        <w:fldChar w:fldCharType="end"/>
      </w:r>
    </w:p>
    <w:p>
      <w:pPr>
        <w:pStyle w:val="24"/>
        <w:tabs>
          <w:tab w:val="right" w:leader="dot" w:pos="9485"/>
        </w:tabs>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"_TOC_250004" </w:instrText>
      </w:r>
      <w:r>
        <w:rPr>
          <w:rFonts w:ascii="宋体" w:hAnsi="宋体" w:eastAsia="宋体"/>
          <w:color w:val="auto"/>
        </w:rPr>
        <w:fldChar w:fldCharType="separate"/>
      </w:r>
      <w:r>
        <w:rPr>
          <w:rFonts w:hint="eastAsia" w:ascii="宋体" w:hAnsi="宋体" w:eastAsia="宋体"/>
          <w:color w:val="auto"/>
        </w:rPr>
        <w:t>附件五：</w:t>
      </w:r>
      <w:r>
        <w:rPr>
          <w:rFonts w:ascii="宋体" w:hAnsi="宋体" w:eastAsia="宋体"/>
          <w:color w:val="auto"/>
        </w:rPr>
        <w:tab/>
      </w:r>
      <w:r>
        <w:rPr>
          <w:rFonts w:ascii="宋体" w:hAnsi="宋体" w:eastAsia="宋体"/>
          <w:color w:val="auto"/>
        </w:rPr>
        <w:t>50</w:t>
      </w:r>
      <w:r>
        <w:rPr>
          <w:rFonts w:ascii="宋体" w:hAnsi="宋体" w:eastAsia="宋体"/>
          <w:color w:val="auto"/>
        </w:rPr>
        <w:fldChar w:fldCharType="end"/>
      </w:r>
    </w:p>
    <w:p>
      <w:pPr>
        <w:pStyle w:val="24"/>
        <w:tabs>
          <w:tab w:val="right" w:leader="dot" w:pos="9485"/>
        </w:tabs>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"_TOC_250003" </w:instrText>
      </w:r>
      <w:r>
        <w:rPr>
          <w:rFonts w:ascii="宋体" w:hAnsi="宋体" w:eastAsia="宋体"/>
          <w:color w:val="auto"/>
        </w:rPr>
        <w:fldChar w:fldCharType="separate"/>
      </w:r>
      <w:r>
        <w:rPr>
          <w:rFonts w:hint="eastAsia" w:ascii="宋体" w:hAnsi="宋体" w:eastAsia="宋体"/>
          <w:color w:val="auto"/>
        </w:rPr>
        <w:t>附件六：</w:t>
      </w:r>
      <w:r>
        <w:rPr>
          <w:rFonts w:ascii="宋体" w:hAnsi="宋体" w:eastAsia="宋体"/>
          <w:color w:val="auto"/>
        </w:rPr>
        <w:tab/>
      </w:r>
      <w:r>
        <w:rPr>
          <w:rFonts w:ascii="宋体" w:hAnsi="宋体" w:eastAsia="宋体"/>
          <w:color w:val="auto"/>
        </w:rPr>
        <w:t>51</w:t>
      </w:r>
      <w:r>
        <w:rPr>
          <w:rFonts w:ascii="宋体" w:hAnsi="宋体" w:eastAsia="宋体"/>
          <w:color w:val="auto"/>
        </w:rPr>
        <w:fldChar w:fldCharType="end"/>
      </w:r>
    </w:p>
    <w:p>
      <w:pPr>
        <w:pStyle w:val="24"/>
        <w:tabs>
          <w:tab w:val="right" w:leader="dot" w:pos="9485"/>
        </w:tabs>
        <w:spacing w:before="242"/>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"_TOC_250002" </w:instrText>
      </w:r>
      <w:r>
        <w:rPr>
          <w:rFonts w:ascii="宋体" w:hAnsi="宋体" w:eastAsia="宋体"/>
          <w:color w:val="auto"/>
        </w:rPr>
        <w:fldChar w:fldCharType="separate"/>
      </w:r>
      <w:r>
        <w:rPr>
          <w:rFonts w:hint="eastAsia" w:ascii="宋体" w:hAnsi="宋体" w:eastAsia="宋体"/>
          <w:color w:val="auto"/>
        </w:rPr>
        <w:t>附件七：</w:t>
      </w:r>
      <w:r>
        <w:rPr>
          <w:rFonts w:ascii="宋体" w:hAnsi="宋体" w:eastAsia="宋体"/>
          <w:color w:val="auto"/>
        </w:rPr>
        <w:tab/>
      </w:r>
      <w:r>
        <w:rPr>
          <w:rFonts w:ascii="宋体" w:hAnsi="宋体" w:eastAsia="宋体"/>
          <w:color w:val="auto"/>
        </w:rPr>
        <w:t>52</w:t>
      </w:r>
      <w:r>
        <w:rPr>
          <w:rFonts w:ascii="宋体" w:hAnsi="宋体" w:eastAsia="宋体"/>
          <w:color w:val="auto"/>
        </w:rPr>
        <w:fldChar w:fldCharType="end"/>
      </w:r>
    </w:p>
    <w:p>
      <w:pPr>
        <w:pStyle w:val="24"/>
        <w:tabs>
          <w:tab w:val="right" w:leader="dot" w:pos="9485"/>
        </w:tabs>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"_TOC_250001" </w:instrText>
      </w:r>
      <w:r>
        <w:rPr>
          <w:rFonts w:ascii="宋体" w:hAnsi="宋体" w:eastAsia="宋体"/>
          <w:color w:val="auto"/>
        </w:rPr>
        <w:fldChar w:fldCharType="separate"/>
      </w:r>
      <w:r>
        <w:rPr>
          <w:rFonts w:hint="eastAsia" w:ascii="宋体" w:hAnsi="宋体" w:eastAsia="宋体"/>
          <w:color w:val="auto"/>
        </w:rPr>
        <w:t>附件八：</w:t>
      </w:r>
      <w:r>
        <w:rPr>
          <w:rFonts w:ascii="宋体" w:hAnsi="宋体" w:eastAsia="宋体"/>
          <w:color w:val="auto"/>
        </w:rPr>
        <w:tab/>
      </w:r>
      <w:r>
        <w:rPr>
          <w:rFonts w:ascii="宋体" w:hAnsi="宋体" w:eastAsia="宋体"/>
          <w:color w:val="auto"/>
        </w:rPr>
        <w:t>53</w:t>
      </w:r>
      <w:r>
        <w:rPr>
          <w:rFonts w:ascii="宋体" w:hAnsi="宋体" w:eastAsia="宋体"/>
          <w:color w:val="auto"/>
        </w:rPr>
        <w:fldChar w:fldCharType="end"/>
      </w:r>
    </w:p>
    <w:p>
      <w:pPr>
        <w:pStyle w:val="24"/>
        <w:tabs>
          <w:tab w:val="right" w:leader="dot" w:pos="9485"/>
        </w:tabs>
        <w:spacing w:before="246"/>
        <w:rPr>
          <w:rFonts w:ascii="宋体" w:hAnsi="宋体" w:eastAsia="宋体"/>
          <w:color w:val="auto"/>
        </w:rPr>
      </w:pPr>
      <w:r>
        <w:rPr>
          <w:rFonts w:ascii="宋体" w:hAnsi="宋体" w:eastAsia="宋体"/>
          <w:color w:val="auto"/>
        </w:rPr>
        <w:fldChar w:fldCharType="begin"/>
      </w:r>
      <w:r>
        <w:rPr>
          <w:rFonts w:ascii="宋体" w:hAnsi="宋体" w:eastAsia="宋体"/>
          <w:color w:val="auto"/>
        </w:rPr>
        <w:instrText xml:space="preserve"> HYPERLINK \l "_TOC_250000" </w:instrText>
      </w:r>
      <w:r>
        <w:rPr>
          <w:rFonts w:ascii="宋体" w:hAnsi="宋体" w:eastAsia="宋体"/>
          <w:color w:val="auto"/>
        </w:rPr>
        <w:fldChar w:fldCharType="separate"/>
      </w:r>
      <w:r>
        <w:rPr>
          <w:rFonts w:hint="eastAsia" w:ascii="宋体" w:hAnsi="宋体" w:eastAsia="宋体"/>
          <w:color w:val="auto"/>
        </w:rPr>
        <w:t>附件九：</w:t>
      </w:r>
      <w:r>
        <w:rPr>
          <w:rFonts w:ascii="宋体" w:hAnsi="宋体" w:eastAsia="宋体"/>
          <w:color w:val="auto"/>
        </w:rPr>
        <w:tab/>
      </w:r>
      <w:r>
        <w:rPr>
          <w:rFonts w:ascii="宋体" w:hAnsi="宋体" w:eastAsia="宋体"/>
          <w:color w:val="auto"/>
        </w:rPr>
        <w:t>54</w:t>
      </w:r>
      <w:r>
        <w:rPr>
          <w:rFonts w:ascii="宋体" w:hAnsi="宋体" w:eastAsia="宋体"/>
          <w:color w:val="auto"/>
        </w:rPr>
        <w:fldChar w:fldCharType="end"/>
      </w:r>
    </w:p>
    <w:p>
      <w:pPr>
        <w:rPr>
          <w:color w:val="auto"/>
        </w:rPr>
        <w:sectPr>
          <w:type w:val="continuous"/>
          <w:pgSz w:w="11900" w:h="16840"/>
          <w:pgMar w:top="1360" w:right="460" w:bottom="1568" w:left="620" w:header="720" w:footer="720" w:gutter="0"/>
          <w:cols w:space="720" w:num="1"/>
          <w:docGrid w:linePitch="0" w:charSpace="0"/>
        </w:sectPr>
      </w:pPr>
      <w:r>
        <w:rPr>
          <w:color w:val="auto"/>
        </w:rPr>
        <w:br w:type="page"/>
      </w:r>
    </w:p>
    <w:p>
      <w:pPr>
        <w:pStyle w:val="10"/>
        <w:spacing w:line="376" w:lineRule="exact"/>
        <w:ind w:left="1172" w:right="1335"/>
        <w:jc w:val="center"/>
        <w:rPr>
          <w:rFonts w:hint="eastAsia" w:ascii="宋体" w:hAnsi="宋体" w:eastAsia="宋体"/>
          <w:color w:val="auto"/>
        </w:rPr>
      </w:pPr>
      <w:r>
        <w:rPr>
          <w:rFonts w:hint="eastAsia" w:ascii="宋体" w:hAnsi="宋体" w:eastAsia="宋体"/>
          <w:color w:val="auto"/>
        </w:rPr>
        <w:t>三门县公共资源交易不见面开标大厅试运行投标人须知</w:t>
      </w:r>
    </w:p>
    <w:p>
      <w:pPr>
        <w:spacing w:line="254" w:lineRule="exact"/>
        <w:ind w:left="1177"/>
        <w:rPr>
          <w:color w:val="auto"/>
        </w:rPr>
      </w:pPr>
      <w:r>
        <w:rPr>
          <w:color w:val="auto"/>
        </w:rPr>
        <w:t>1</w:t>
      </w:r>
      <w:r>
        <w:rPr>
          <w:rFonts w:hint="eastAsia"/>
          <w:color w:val="auto"/>
        </w:rPr>
        <w:t>、三门县公共资源交易不见面开标大厅（以下简称：不见面开标系统）登录方式：插入</w:t>
      </w:r>
      <w:r>
        <w:rPr>
          <w:color w:val="auto"/>
        </w:rPr>
        <w:t>CA</w:t>
      </w:r>
    </w:p>
    <w:p>
      <w:pPr>
        <w:spacing w:before="87"/>
        <w:ind w:left="738"/>
        <w:rPr>
          <w:rFonts w:hint="eastAsia"/>
          <w:color w:val="auto"/>
        </w:rPr>
      </w:pPr>
      <w:r>
        <w:rPr>
          <w:rFonts w:hint="eastAsia"/>
          <w:color w:val="auto"/>
        </w:rPr>
        <w:t>锁并登录交易系统</w:t>
      </w:r>
      <w:r>
        <w:rPr>
          <w:color w:val="auto"/>
        </w:rPr>
        <w:t>—</w:t>
      </w:r>
      <w:r>
        <w:rPr>
          <w:rFonts w:hint="eastAsia"/>
          <w:color w:val="auto"/>
        </w:rPr>
        <w:t>业务办理</w:t>
      </w:r>
      <w:r>
        <w:rPr>
          <w:color w:val="auto"/>
        </w:rPr>
        <w:t>—</w:t>
      </w:r>
      <w:r>
        <w:rPr>
          <w:rFonts w:hint="eastAsia"/>
          <w:color w:val="auto"/>
        </w:rPr>
        <w:t>开评标</w:t>
      </w:r>
      <w:r>
        <w:rPr>
          <w:color w:val="auto"/>
        </w:rPr>
        <w:t>—</w:t>
      </w:r>
      <w:r>
        <w:rPr>
          <w:rFonts w:hint="eastAsia"/>
          <w:color w:val="auto"/>
        </w:rPr>
        <w:t>进入不见面开标系统。</w:t>
      </w:r>
    </w:p>
    <w:p>
      <w:pPr>
        <w:spacing w:before="91" w:line="316" w:lineRule="auto"/>
        <w:ind w:left="1177" w:right="786"/>
        <w:rPr>
          <w:color w:val="auto"/>
        </w:rPr>
      </w:pPr>
      <w:r>
        <w:rPr>
          <w:color w:val="auto"/>
        </w:rPr>
        <w:t>2</w:t>
      </w:r>
      <w:r>
        <w:rPr>
          <w:rFonts w:hint="eastAsia"/>
          <w:color w:val="auto"/>
        </w:rPr>
        <w:t>、不见面开标系统对投标人终端要求：详见《三门县不见面开标大厅投标人操作手册》。</w:t>
      </w:r>
      <w:r>
        <w:rPr>
          <w:rFonts w:hint="eastAsia"/>
          <w:color w:val="auto"/>
          <w:spacing w:val="-3"/>
        </w:rPr>
        <w:t>特别提示：</w:t>
      </w:r>
      <w:r>
        <w:rPr>
          <w:color w:val="auto"/>
          <w:spacing w:val="-3"/>
        </w:rPr>
        <w:t>IE</w:t>
      </w:r>
      <w:r>
        <w:rPr>
          <w:rFonts w:hint="eastAsia"/>
          <w:color w:val="auto"/>
          <w:spacing w:val="-11"/>
        </w:rPr>
        <w:t>浏览器需安装插件，请按提示自行安装相关插件并按要求进行相关插件的设置。</w:t>
      </w:r>
      <w:r>
        <w:rPr>
          <w:color w:val="auto"/>
        </w:rPr>
        <w:t>3</w:t>
      </w:r>
      <w:r>
        <w:rPr>
          <w:rFonts w:hint="eastAsia"/>
          <w:color w:val="auto"/>
        </w:rPr>
        <w:t>、不见面开标系统需在“三门县项目建设电子交易平台”注册，未注册的请参照《三门县</w:t>
      </w:r>
    </w:p>
    <w:p>
      <w:pPr>
        <w:spacing w:line="316" w:lineRule="auto"/>
        <w:ind w:left="738" w:right="897"/>
        <w:rPr>
          <w:rFonts w:hint="eastAsia"/>
          <w:color w:val="auto"/>
          <w:spacing w:val="-2"/>
        </w:rPr>
      </w:pPr>
      <w:r>
        <w:rPr>
          <w:rFonts w:hint="eastAsia"/>
          <w:color w:val="auto"/>
          <w:spacing w:val="-2"/>
        </w:rPr>
        <w:t>公共资源电子交易平台企业网上注册登记操作示意卡》自行网上注册并核验通过，见三门县公共</w:t>
      </w:r>
      <w:r>
        <w:rPr>
          <w:rFonts w:hint="eastAsia"/>
          <w:color w:val="auto"/>
        </w:rPr>
        <w:t>资源交易网“下载中心”。</w:t>
      </w:r>
    </w:p>
    <w:p>
      <w:pPr>
        <w:spacing w:line="316" w:lineRule="auto"/>
        <w:ind w:left="738" w:right="892" w:firstLine="439"/>
        <w:jc w:val="both"/>
        <w:rPr>
          <w:color w:val="auto"/>
        </w:rPr>
      </w:pPr>
      <w:r>
        <w:rPr>
          <w:color w:val="auto"/>
        </w:rPr>
        <w:t>4</w:t>
      </w:r>
      <w:r>
        <w:rPr>
          <w:rFonts w:hint="eastAsia"/>
          <w:color w:val="auto"/>
        </w:rPr>
        <w:t>、不见面开标系统需使用数字证书（</w:t>
      </w:r>
      <w:r>
        <w:rPr>
          <w:color w:val="auto"/>
        </w:rPr>
        <w:t>CA</w:t>
      </w:r>
      <w:r>
        <w:rPr>
          <w:rFonts w:hint="eastAsia"/>
          <w:color w:val="auto"/>
        </w:rPr>
        <w:t>）操作，未取得数字证书（</w:t>
      </w:r>
      <w:r>
        <w:rPr>
          <w:color w:val="auto"/>
        </w:rPr>
        <w:t>CA</w:t>
      </w:r>
      <w:r>
        <w:rPr>
          <w:rFonts w:hint="eastAsia"/>
          <w:color w:val="auto"/>
        </w:rPr>
        <w:t>）的，请前往“三门</w:t>
      </w:r>
      <w:r>
        <w:rPr>
          <w:rFonts w:hint="eastAsia"/>
          <w:color w:val="auto"/>
          <w:spacing w:val="-23"/>
        </w:rPr>
        <w:t>县</w:t>
      </w:r>
      <w:r>
        <w:rPr>
          <w:color w:val="auto"/>
          <w:spacing w:val="-23"/>
        </w:rPr>
        <w:t xml:space="preserve"> </w:t>
      </w:r>
      <w:r>
        <w:rPr>
          <w:rFonts w:hint="eastAsia"/>
          <w:color w:val="auto"/>
          <w:spacing w:val="-23"/>
        </w:rPr>
        <w:t>公</w:t>
      </w:r>
      <w:r>
        <w:rPr>
          <w:color w:val="auto"/>
          <w:spacing w:val="-23"/>
        </w:rPr>
        <w:t xml:space="preserve"> </w:t>
      </w:r>
      <w:r>
        <w:rPr>
          <w:rFonts w:hint="eastAsia"/>
          <w:color w:val="auto"/>
          <w:spacing w:val="-23"/>
        </w:rPr>
        <w:t>共</w:t>
      </w:r>
      <w:r>
        <w:rPr>
          <w:color w:val="auto"/>
          <w:spacing w:val="-23"/>
        </w:rPr>
        <w:t xml:space="preserve"> </w:t>
      </w:r>
      <w:r>
        <w:rPr>
          <w:rFonts w:hint="eastAsia"/>
          <w:color w:val="auto"/>
          <w:spacing w:val="-23"/>
        </w:rPr>
        <w:t>资</w:t>
      </w:r>
      <w:r>
        <w:rPr>
          <w:color w:val="auto"/>
          <w:spacing w:val="-23"/>
        </w:rPr>
        <w:t xml:space="preserve"> </w:t>
      </w:r>
      <w:r>
        <w:rPr>
          <w:rFonts w:hint="eastAsia"/>
          <w:color w:val="auto"/>
          <w:spacing w:val="-23"/>
        </w:rPr>
        <w:t>源</w:t>
      </w:r>
      <w:r>
        <w:rPr>
          <w:color w:val="auto"/>
          <w:spacing w:val="-23"/>
        </w:rPr>
        <w:t xml:space="preserve"> </w:t>
      </w:r>
      <w:r>
        <w:rPr>
          <w:rFonts w:hint="eastAsia"/>
          <w:color w:val="auto"/>
          <w:spacing w:val="-23"/>
        </w:rPr>
        <w:t>交</w:t>
      </w:r>
      <w:r>
        <w:rPr>
          <w:color w:val="auto"/>
          <w:spacing w:val="-23"/>
        </w:rPr>
        <w:t xml:space="preserve"> </w:t>
      </w:r>
      <w:r>
        <w:rPr>
          <w:rFonts w:hint="eastAsia"/>
          <w:color w:val="auto"/>
          <w:spacing w:val="-23"/>
        </w:rPr>
        <w:t>易</w:t>
      </w:r>
      <w:r>
        <w:rPr>
          <w:color w:val="auto"/>
          <w:spacing w:val="-23"/>
        </w:rPr>
        <w:t xml:space="preserve"> </w:t>
      </w:r>
      <w:r>
        <w:rPr>
          <w:rFonts w:hint="eastAsia"/>
          <w:color w:val="auto"/>
          <w:spacing w:val="-23"/>
        </w:rPr>
        <w:t>专</w:t>
      </w:r>
      <w:r>
        <w:rPr>
          <w:color w:val="auto"/>
          <w:spacing w:val="-23"/>
        </w:rPr>
        <w:t xml:space="preserve"> </w:t>
      </w:r>
      <w:r>
        <w:rPr>
          <w:rFonts w:hint="eastAsia"/>
          <w:color w:val="auto"/>
          <w:spacing w:val="-23"/>
        </w:rPr>
        <w:t>用</w:t>
      </w:r>
      <w:r>
        <w:rPr>
          <w:color w:val="auto"/>
          <w:spacing w:val="-23"/>
        </w:rPr>
        <w:t xml:space="preserve"> </w:t>
      </w:r>
      <w:r>
        <w:rPr>
          <w:rFonts w:hint="eastAsia"/>
          <w:color w:val="auto"/>
          <w:spacing w:val="-23"/>
        </w:rPr>
        <w:t>数</w:t>
      </w:r>
      <w:r>
        <w:rPr>
          <w:color w:val="auto"/>
          <w:spacing w:val="-23"/>
        </w:rPr>
        <w:t xml:space="preserve"> </w:t>
      </w:r>
      <w:r>
        <w:rPr>
          <w:rFonts w:hint="eastAsia"/>
          <w:color w:val="auto"/>
          <w:spacing w:val="-23"/>
        </w:rPr>
        <w:t>字</w:t>
      </w:r>
      <w:r>
        <w:rPr>
          <w:color w:val="auto"/>
          <w:spacing w:val="-23"/>
        </w:rPr>
        <w:t xml:space="preserve"> </w:t>
      </w:r>
      <w:r>
        <w:rPr>
          <w:rFonts w:hint="eastAsia"/>
          <w:color w:val="auto"/>
          <w:spacing w:val="-23"/>
        </w:rPr>
        <w:t>证</w:t>
      </w:r>
      <w:r>
        <w:rPr>
          <w:color w:val="auto"/>
          <w:spacing w:val="-23"/>
        </w:rPr>
        <w:t xml:space="preserve"> </w:t>
      </w:r>
      <w:r>
        <w:rPr>
          <w:rFonts w:hint="eastAsia"/>
          <w:color w:val="auto"/>
          <w:spacing w:val="-23"/>
        </w:rPr>
        <w:t>书</w:t>
      </w:r>
      <w:r>
        <w:rPr>
          <w:color w:val="auto"/>
          <w:spacing w:val="-23"/>
        </w:rPr>
        <w:t xml:space="preserve"> </w:t>
      </w:r>
      <w:r>
        <w:rPr>
          <w:rFonts w:hint="eastAsia"/>
          <w:color w:val="auto"/>
          <w:spacing w:val="-23"/>
        </w:rPr>
        <w:t>用</w:t>
      </w:r>
      <w:r>
        <w:rPr>
          <w:color w:val="auto"/>
          <w:spacing w:val="-23"/>
        </w:rPr>
        <w:t xml:space="preserve"> </w:t>
      </w:r>
      <w:r>
        <w:rPr>
          <w:rFonts w:hint="eastAsia"/>
          <w:color w:val="auto"/>
          <w:spacing w:val="-23"/>
        </w:rPr>
        <w:t>户</w:t>
      </w:r>
      <w:r>
        <w:rPr>
          <w:color w:val="auto"/>
          <w:spacing w:val="-23"/>
        </w:rPr>
        <w:t xml:space="preserve"> </w:t>
      </w:r>
      <w:r>
        <w:rPr>
          <w:rFonts w:hint="eastAsia"/>
          <w:color w:val="auto"/>
          <w:spacing w:val="-23"/>
        </w:rPr>
        <w:t>自</w:t>
      </w:r>
      <w:r>
        <w:rPr>
          <w:color w:val="auto"/>
          <w:spacing w:val="-23"/>
        </w:rPr>
        <w:t xml:space="preserve"> </w:t>
      </w:r>
      <w:r>
        <w:rPr>
          <w:rFonts w:hint="eastAsia"/>
          <w:color w:val="auto"/>
          <w:spacing w:val="-23"/>
        </w:rPr>
        <w:t>助</w:t>
      </w:r>
      <w:r>
        <w:rPr>
          <w:color w:val="auto"/>
          <w:spacing w:val="-23"/>
        </w:rPr>
        <w:t xml:space="preserve"> </w:t>
      </w:r>
      <w:r>
        <w:rPr>
          <w:rFonts w:hint="eastAsia"/>
          <w:color w:val="auto"/>
          <w:spacing w:val="-23"/>
        </w:rPr>
        <w:t>申</w:t>
      </w:r>
      <w:r>
        <w:rPr>
          <w:color w:val="auto"/>
          <w:spacing w:val="-23"/>
        </w:rPr>
        <w:t xml:space="preserve"> </w:t>
      </w:r>
      <w:r>
        <w:rPr>
          <w:rFonts w:hint="eastAsia"/>
          <w:color w:val="auto"/>
          <w:spacing w:val="-23"/>
        </w:rPr>
        <w:t>报</w:t>
      </w:r>
      <w:r>
        <w:rPr>
          <w:color w:val="auto"/>
          <w:spacing w:val="-23"/>
        </w:rPr>
        <w:t xml:space="preserve"> </w:t>
      </w:r>
      <w:r>
        <w:rPr>
          <w:rFonts w:hint="eastAsia"/>
          <w:color w:val="auto"/>
          <w:spacing w:val="-23"/>
        </w:rPr>
        <w:t>系</w:t>
      </w:r>
      <w:r>
        <w:rPr>
          <w:color w:val="auto"/>
          <w:spacing w:val="-23"/>
        </w:rPr>
        <w:t xml:space="preserve"> </w:t>
      </w:r>
      <w:r>
        <w:rPr>
          <w:rFonts w:hint="eastAsia"/>
          <w:color w:val="auto"/>
          <w:spacing w:val="-23"/>
        </w:rPr>
        <w:t>统</w:t>
      </w:r>
      <w:r>
        <w:rPr>
          <w:color w:val="auto"/>
          <w:spacing w:val="-23"/>
        </w:rPr>
        <w:t xml:space="preserve"> </w:t>
      </w:r>
      <w:r>
        <w:rPr>
          <w:rFonts w:hint="eastAsia"/>
          <w:color w:val="auto"/>
          <w:spacing w:val="-23"/>
        </w:rPr>
        <w:t>”</w:t>
      </w:r>
      <w:r>
        <w:rPr>
          <w:color w:val="auto"/>
          <w:spacing w:val="-23"/>
        </w:rPr>
        <w:t xml:space="preserve"> </w:t>
      </w:r>
      <w:r>
        <w:rPr>
          <w:rFonts w:hint="eastAsia"/>
          <w:color w:val="auto"/>
          <w:spacing w:val="-23"/>
        </w:rPr>
        <w:t>自</w:t>
      </w:r>
      <w:r>
        <w:rPr>
          <w:color w:val="auto"/>
          <w:spacing w:val="-23"/>
        </w:rPr>
        <w:t xml:space="preserve"> </w:t>
      </w:r>
      <w:r>
        <w:rPr>
          <w:rFonts w:hint="eastAsia"/>
          <w:color w:val="auto"/>
          <w:spacing w:val="-23"/>
        </w:rPr>
        <w:t>助</w:t>
      </w:r>
      <w:r>
        <w:rPr>
          <w:color w:val="auto"/>
          <w:spacing w:val="-23"/>
        </w:rPr>
        <w:t xml:space="preserve"> </w:t>
      </w:r>
      <w:r>
        <w:rPr>
          <w:rFonts w:hint="eastAsia"/>
          <w:color w:val="auto"/>
          <w:spacing w:val="-23"/>
        </w:rPr>
        <w:t>办</w:t>
      </w:r>
      <w:r>
        <w:rPr>
          <w:color w:val="auto"/>
          <w:spacing w:val="-23"/>
        </w:rPr>
        <w:t xml:space="preserve"> </w:t>
      </w:r>
      <w:r>
        <w:rPr>
          <w:rFonts w:hint="eastAsia"/>
          <w:color w:val="auto"/>
          <w:spacing w:val="-23"/>
        </w:rPr>
        <w:t>理</w:t>
      </w:r>
      <w:r>
        <w:rPr>
          <w:color w:val="auto"/>
          <w:spacing w:val="-23"/>
        </w:rPr>
        <w:t xml:space="preserve"> </w:t>
      </w:r>
      <w:r>
        <w:rPr>
          <w:rFonts w:hint="eastAsia"/>
          <w:color w:val="auto"/>
        </w:rPr>
        <w:t>（</w:t>
      </w:r>
      <w:r>
        <w:rPr>
          <w:color w:val="auto"/>
          <w:spacing w:val="-11"/>
        </w:rPr>
        <w:t xml:space="preserve"> </w:t>
      </w:r>
      <w:r>
        <w:rPr>
          <w:rFonts w:hint="eastAsia"/>
          <w:color w:val="auto"/>
          <w:spacing w:val="-11"/>
        </w:rPr>
        <w:t>网</w:t>
      </w:r>
      <w:r>
        <w:rPr>
          <w:color w:val="auto"/>
          <w:spacing w:val="-11"/>
        </w:rPr>
        <w:t xml:space="preserve"> </w:t>
      </w:r>
      <w:r>
        <w:rPr>
          <w:rFonts w:hint="eastAsia"/>
          <w:color w:val="auto"/>
          <w:spacing w:val="-11"/>
        </w:rPr>
        <w:t>址</w:t>
      </w:r>
      <w:r>
        <w:rPr>
          <w:color w:val="auto"/>
          <w:spacing w:val="-11"/>
        </w:rPr>
        <w:t xml:space="preserve"> </w:t>
      </w:r>
      <w:r>
        <w:rPr>
          <w:rFonts w:hint="eastAsia"/>
          <w:color w:val="auto"/>
          <w:spacing w:val="-11"/>
        </w:rPr>
        <w:t>：</w:t>
      </w:r>
      <w:r>
        <w:rPr>
          <w:color w:val="auto"/>
          <w:spacing w:val="-107"/>
        </w:rPr>
        <w:t xml:space="preserve"> </w:t>
      </w:r>
      <w:r>
        <w:rPr>
          <w:color w:val="auto"/>
        </w:rPr>
        <w:fldChar w:fldCharType="begin"/>
      </w:r>
      <w:r>
        <w:rPr>
          <w:color w:val="auto"/>
        </w:rPr>
        <w:instrText xml:space="preserve"> HYPERLINK "http://www.tseal.cn/tcloud/smxztb" \h </w:instrText>
      </w:r>
      <w:r>
        <w:rPr>
          <w:color w:val="auto"/>
        </w:rPr>
        <w:fldChar w:fldCharType="separate"/>
      </w:r>
      <w:r>
        <w:rPr>
          <w:color w:val="auto"/>
        </w:rPr>
        <w:t>http://www.tseal.cn/tcloud/smxztb</w:t>
      </w:r>
      <w:r>
        <w:rPr>
          <w:color w:val="auto"/>
        </w:rPr>
        <w:fldChar w:fldCharType="end"/>
      </w:r>
      <w:r>
        <w:rPr>
          <w:rFonts w:hint="eastAsia"/>
          <w:color w:val="auto"/>
        </w:rPr>
        <w:t>。</w:t>
      </w:r>
    </w:p>
    <w:p>
      <w:pPr>
        <w:spacing w:line="316" w:lineRule="auto"/>
        <w:ind w:left="738" w:right="889" w:firstLine="432"/>
        <w:rPr>
          <w:color w:val="auto"/>
          <w:spacing w:val="-3"/>
        </w:rPr>
      </w:pPr>
      <w:r>
        <w:rPr>
          <w:color w:val="auto"/>
          <w:spacing w:val="-3"/>
        </w:rPr>
        <w:t>5</w:t>
      </w:r>
      <w:r>
        <w:rPr>
          <w:rFonts w:hint="eastAsia"/>
          <w:color w:val="auto"/>
          <w:spacing w:val="-6"/>
        </w:rPr>
        <w:t>、不见面开标项目投标文件均用专用招投标工具软件编制，软件下载地址见网站下载中心，</w:t>
      </w:r>
      <w:r>
        <w:rPr>
          <w:color w:val="auto"/>
          <w:spacing w:val="-107"/>
        </w:rPr>
        <w:t xml:space="preserve"> </w:t>
      </w:r>
      <w:r>
        <w:rPr>
          <w:rFonts w:hint="eastAsia"/>
          <w:color w:val="auto"/>
        </w:rPr>
        <w:t>投标工具锁申请地址：</w:t>
      </w:r>
      <w:r>
        <w:rPr>
          <w:color w:val="auto"/>
        </w:rPr>
        <w:fldChar w:fldCharType="begin"/>
      </w:r>
      <w:r>
        <w:rPr>
          <w:color w:val="auto"/>
        </w:rPr>
        <w:instrText xml:space="preserve"> HYPERLINK "http://commkey.pminfo.cn/RegisterRockey/Login/Login.aspx" \h </w:instrText>
      </w:r>
      <w:r>
        <w:rPr>
          <w:color w:val="auto"/>
        </w:rPr>
        <w:fldChar w:fldCharType="separate"/>
      </w:r>
      <w:r>
        <w:rPr>
          <w:color w:val="auto"/>
          <w:u w:val="single"/>
        </w:rPr>
        <w:t>http://commkey.pminfo.cn/RegisterRockey/Login/Login.aspx</w:t>
      </w:r>
      <w:r>
        <w:rPr>
          <w:color w:val="auto"/>
        </w:rPr>
        <w:fldChar w:fldCharType="end"/>
      </w:r>
      <w:r>
        <w:rPr>
          <w:rFonts w:hint="eastAsia"/>
          <w:color w:val="auto"/>
        </w:rPr>
        <w:t>。</w:t>
      </w:r>
    </w:p>
    <w:p>
      <w:pPr>
        <w:spacing w:line="316" w:lineRule="auto"/>
        <w:ind w:left="738" w:right="892" w:firstLine="439"/>
        <w:jc w:val="both"/>
        <w:rPr>
          <w:color w:val="auto"/>
        </w:rPr>
      </w:pPr>
      <w:r>
        <w:rPr>
          <w:color w:val="auto"/>
        </w:rPr>
        <w:t>6</w:t>
      </w:r>
      <w:r>
        <w:rPr>
          <w:rFonts w:hint="eastAsia"/>
          <w:color w:val="auto"/>
        </w:rPr>
        <w:t>、投开标当日，投标人不必抵达开标现场，仅需在任意地点通过三门县公共资源交易不见</w:t>
      </w:r>
      <w:r>
        <w:rPr>
          <w:rFonts w:hint="eastAsia"/>
          <w:color w:val="auto"/>
          <w:spacing w:val="-2"/>
        </w:rPr>
        <w:t>面开标大厅参加开标会议，并根据需要使用开标系统与现场招标人进行互动交流、澄清、质疑等活动。未在投标文件递交截止时间之前进行在线签到或未能在开标会议区内全程参与交互的，视为放弃交互和放弃对开评标全过程提疑的权利，投标人将无法进行解密、唱标、评审结果查看等</w:t>
      </w:r>
      <w:r>
        <w:rPr>
          <w:rFonts w:hint="eastAsia"/>
          <w:color w:val="auto"/>
        </w:rPr>
        <w:t>操作，并承担由此导致的一切后果。</w:t>
      </w:r>
    </w:p>
    <w:p>
      <w:pPr>
        <w:spacing w:line="316" w:lineRule="auto"/>
        <w:ind w:left="738" w:right="892" w:firstLine="439"/>
        <w:jc w:val="both"/>
        <w:rPr>
          <w:color w:val="auto"/>
        </w:rPr>
      </w:pPr>
      <w:r>
        <w:rPr>
          <w:color w:val="auto"/>
        </w:rPr>
        <w:t>7</w:t>
      </w:r>
      <w:r>
        <w:rPr>
          <w:rFonts w:hint="eastAsia"/>
          <w:color w:val="auto"/>
        </w:rPr>
        <w:t>、投标文件递交截止时间后，主持人将在系统内发出投标文件解密的指令，投标人在各自</w:t>
      </w:r>
      <w:r>
        <w:rPr>
          <w:rFonts w:hint="eastAsia"/>
          <w:color w:val="auto"/>
          <w:spacing w:val="-2"/>
        </w:rPr>
        <w:t>地点按规定时间自行实施远程解密（投标人远程解密方法详见操作手册</w:t>
      </w:r>
      <w:r>
        <w:rPr>
          <w:rFonts w:hint="eastAsia"/>
          <w:color w:val="auto"/>
          <w:spacing w:val="-1"/>
        </w:rPr>
        <w:t>），投标人解密需在招标</w:t>
      </w:r>
      <w:r>
        <w:rPr>
          <w:rFonts w:hint="eastAsia"/>
          <w:color w:val="auto"/>
          <w:spacing w:val="-2"/>
        </w:rPr>
        <w:t>代理设置的规定时间之内完成。因投标人网络与电源不稳定、未按操作手册要求配置软硬件、解密锁发生故障或用错、故意不在要求时限内完成解密等自身原因，导致投标文件在规定时间内未能解密、解密失败或解密超时，视为投标人放弃投标；因招标人原因或网上招投标平台发生故障等，导致无法按时完成投标文件解密或开、评标工作无法进行的，可根据实际情况相应延迟解密</w:t>
      </w:r>
      <w:r>
        <w:rPr>
          <w:rFonts w:hint="eastAsia"/>
          <w:color w:val="auto"/>
        </w:rPr>
        <w:t>时间或调整开、评标时间。</w:t>
      </w:r>
    </w:p>
    <w:p>
      <w:pPr>
        <w:spacing w:line="314" w:lineRule="auto"/>
        <w:ind w:left="738" w:right="892" w:firstLine="439"/>
        <w:jc w:val="both"/>
        <w:rPr>
          <w:color w:val="auto"/>
        </w:rPr>
      </w:pPr>
      <w:r>
        <w:rPr>
          <w:color w:val="auto"/>
        </w:rPr>
        <w:t>8</w:t>
      </w:r>
      <w:r>
        <w:rPr>
          <w:rFonts w:hint="eastAsia"/>
          <w:color w:val="auto"/>
        </w:rPr>
        <w:t>、开评标全过程中，各投标人参与远程交互的授权委托人或法人代表应始终为同一个人，</w:t>
      </w:r>
      <w:r>
        <w:rPr>
          <w:color w:val="auto"/>
          <w:spacing w:val="-108"/>
        </w:rPr>
        <w:t xml:space="preserve"> </w:t>
      </w:r>
      <w:r>
        <w:rPr>
          <w:rFonts w:hint="eastAsia"/>
          <w:color w:val="auto"/>
          <w:spacing w:val="-2"/>
        </w:rPr>
        <w:t>中途不得更换，在解密、唱标、提疑、传送文件等特殊情况下需要交互时，投标人一端参与交互</w:t>
      </w:r>
      <w:r>
        <w:rPr>
          <w:rFonts w:hint="eastAsia"/>
          <w:color w:val="auto"/>
          <w:spacing w:val="-4"/>
        </w:rPr>
        <w:t>的人员将均被视为是投标人的授权委托人或法人代表，投标人不得以不承认交互人员的资格或身</w:t>
      </w:r>
      <w:r>
        <w:rPr>
          <w:rFonts w:hint="eastAsia"/>
          <w:color w:val="auto"/>
        </w:rPr>
        <w:t>份等为借口抵赖推脱，投标人自行承担随意更换人员所导致的一切后果。</w:t>
      </w:r>
    </w:p>
    <w:p>
      <w:pPr>
        <w:ind w:left="1177"/>
        <w:rPr>
          <w:rFonts w:hint="eastAsia"/>
          <w:color w:val="auto"/>
        </w:rPr>
      </w:pPr>
      <w:r>
        <w:rPr>
          <w:rFonts w:hint="eastAsia"/>
          <w:color w:val="auto"/>
        </w:rPr>
        <w:t>重要事项说明：</w:t>
      </w:r>
    </w:p>
    <w:p>
      <w:pPr>
        <w:pStyle w:val="30"/>
        <w:numPr>
          <w:ilvl w:val="0"/>
          <w:numId w:val="4"/>
        </w:numPr>
        <w:tabs>
          <w:tab w:val="left" w:pos="1729"/>
        </w:tabs>
        <w:spacing w:before="70"/>
        <w:ind w:hanging="552"/>
        <w:rPr>
          <w:rFonts w:hint="eastAsia"/>
          <w:color w:val="auto"/>
        </w:rPr>
      </w:pPr>
      <w:r>
        <w:rPr>
          <w:rFonts w:hint="eastAsia"/>
          <w:color w:val="auto"/>
        </w:rPr>
        <w:t>开标项目的时间均以国家授时中心发布的时间为准。</w:t>
      </w:r>
    </w:p>
    <w:p>
      <w:pPr>
        <w:pStyle w:val="30"/>
        <w:numPr>
          <w:ilvl w:val="0"/>
          <w:numId w:val="4"/>
        </w:numPr>
        <w:tabs>
          <w:tab w:val="left" w:pos="1731"/>
        </w:tabs>
        <w:spacing w:before="88" w:line="266" w:lineRule="auto"/>
        <w:ind w:left="738" w:right="892" w:firstLine="439"/>
        <w:rPr>
          <w:rFonts w:hint="eastAsia"/>
          <w:color w:val="auto"/>
        </w:rPr>
      </w:pPr>
      <w:r>
        <w:rPr>
          <w:rFonts w:hint="eastAsia"/>
          <w:color w:val="auto"/>
        </w:rPr>
        <w:t>投标文件递交截止时间前，各投标人的授权委托人或法人代表应提前进入不见面交易系统进行在线签到，</w:t>
      </w:r>
      <w:r>
        <w:rPr>
          <w:rFonts w:hint="eastAsia"/>
          <w:b/>
          <w:color w:val="auto"/>
        </w:rPr>
        <w:t>未完成签到的，将无法解密投标文件，并视为放弃投标</w:t>
      </w:r>
      <w:r>
        <w:rPr>
          <w:rFonts w:hint="eastAsia"/>
          <w:color w:val="auto"/>
        </w:rPr>
        <w:t>。</w:t>
      </w:r>
    </w:p>
    <w:p>
      <w:pPr>
        <w:pStyle w:val="30"/>
        <w:numPr>
          <w:ilvl w:val="0"/>
          <w:numId w:val="4"/>
        </w:numPr>
        <w:tabs>
          <w:tab w:val="left" w:pos="1729"/>
        </w:tabs>
        <w:spacing w:line="326" w:lineRule="exact"/>
        <w:ind w:hanging="552"/>
        <w:rPr>
          <w:rFonts w:hint="eastAsia"/>
          <w:color w:val="auto"/>
        </w:rPr>
      </w:pPr>
      <w:r>
        <w:rPr>
          <w:rFonts w:hint="eastAsia"/>
          <w:color w:val="auto"/>
        </w:rPr>
        <w:t>投标人未在规定时间内解密、解密失败或解密超时，</w:t>
      </w:r>
      <w:r>
        <w:rPr>
          <w:rFonts w:hint="eastAsia"/>
          <w:b/>
          <w:color w:val="auto"/>
        </w:rPr>
        <w:t>视为放弃投标</w:t>
      </w:r>
      <w:r>
        <w:rPr>
          <w:rFonts w:hint="eastAsia"/>
          <w:color w:val="auto"/>
        </w:rPr>
        <w:t>。</w:t>
      </w:r>
    </w:p>
    <w:p>
      <w:pPr>
        <w:pStyle w:val="30"/>
        <w:numPr>
          <w:ilvl w:val="0"/>
          <w:numId w:val="4"/>
        </w:numPr>
        <w:tabs>
          <w:tab w:val="left" w:pos="1731"/>
        </w:tabs>
        <w:spacing w:before="40" w:line="314" w:lineRule="auto"/>
        <w:ind w:left="738" w:right="894" w:firstLine="439"/>
        <w:rPr>
          <w:rFonts w:hint="eastAsia"/>
          <w:color w:val="auto"/>
        </w:rPr>
      </w:pPr>
      <w:r>
        <w:rPr>
          <w:rFonts w:hint="eastAsia"/>
          <w:color w:val="auto"/>
        </w:rPr>
        <w:t>若投标人已申请多把</w:t>
      </w:r>
      <w:r>
        <w:rPr>
          <w:color w:val="auto"/>
        </w:rPr>
        <w:t>CA</w:t>
      </w:r>
      <w:r>
        <w:rPr>
          <w:rFonts w:hint="eastAsia"/>
          <w:color w:val="auto"/>
        </w:rPr>
        <w:t>锁，请注意使用差别，确保制作上传加密投标文件和开标解密时使用的</w:t>
      </w:r>
      <w:r>
        <w:rPr>
          <w:color w:val="auto"/>
        </w:rPr>
        <w:t>CA</w:t>
      </w:r>
      <w:r>
        <w:rPr>
          <w:rFonts w:hint="eastAsia"/>
          <w:color w:val="auto"/>
        </w:rPr>
        <w:t>锁是一致的，否则造成解密失败的，由投标人负责。</w:t>
      </w:r>
    </w:p>
    <w:p>
      <w:pPr>
        <w:pStyle w:val="30"/>
        <w:numPr>
          <w:ilvl w:val="0"/>
          <w:numId w:val="4"/>
        </w:numPr>
        <w:tabs>
          <w:tab w:val="left" w:pos="1729"/>
        </w:tabs>
        <w:spacing w:line="316" w:lineRule="auto"/>
        <w:ind w:left="738" w:right="892" w:firstLine="439"/>
        <w:jc w:val="both"/>
        <w:rPr>
          <w:rFonts w:hint="eastAsia"/>
          <w:color w:val="auto"/>
          <w:spacing w:val="-2"/>
        </w:rPr>
      </w:pPr>
      <w:r>
        <w:rPr>
          <w:rFonts w:hint="eastAsia"/>
          <w:color w:val="auto"/>
          <w:spacing w:val="-2"/>
        </w:rPr>
        <w:t>如有疑问，请咨询品茗公司技术服务电话，技术服务电话：章宏涛，</w:t>
      </w:r>
      <w:r>
        <w:rPr>
          <w:color w:val="auto"/>
          <w:spacing w:val="-1"/>
        </w:rPr>
        <w:t>13968512856</w:t>
      </w:r>
      <w:r>
        <w:rPr>
          <w:rFonts w:hint="eastAsia"/>
          <w:color w:val="auto"/>
          <w:spacing w:val="-1"/>
        </w:rPr>
        <w:t>。</w:t>
      </w:r>
      <w:r>
        <w:rPr>
          <w:color w:val="auto"/>
          <w:spacing w:val="-1"/>
        </w:rPr>
        <w:t>QQ</w:t>
      </w:r>
      <w:r>
        <w:rPr>
          <w:color w:val="auto"/>
          <w:spacing w:val="-108"/>
        </w:rPr>
        <w:t xml:space="preserve"> </w:t>
      </w:r>
      <w:r>
        <w:rPr>
          <w:rFonts w:hint="eastAsia"/>
          <w:color w:val="auto"/>
        </w:rPr>
        <w:t>“三门交易平台交流群”（群号：</w:t>
      </w:r>
      <w:r>
        <w:rPr>
          <w:color w:val="auto"/>
        </w:rPr>
        <w:t>146117595</w:t>
      </w:r>
      <w:r>
        <w:rPr>
          <w:rFonts w:hint="eastAsia"/>
          <w:color w:val="auto"/>
        </w:rPr>
        <w:t>），进行业务咨询。此群也将作为不见面开标的备用远程交互群。</w:t>
      </w:r>
    </w:p>
    <w:p>
      <w:pPr>
        <w:spacing w:line="316" w:lineRule="auto"/>
        <w:jc w:val="both"/>
        <w:rPr>
          <w:color w:val="auto"/>
        </w:rPr>
        <w:sectPr>
          <w:pgSz w:w="11900" w:h="16840"/>
          <w:pgMar w:top="1220" w:right="460" w:bottom="1160" w:left="620" w:header="0" w:footer="978" w:gutter="0"/>
          <w:cols w:space="720" w:num="1"/>
          <w:docGrid w:linePitch="0" w:charSpace="0"/>
        </w:sectPr>
      </w:pPr>
    </w:p>
    <w:p>
      <w:pPr>
        <w:pStyle w:val="7"/>
        <w:spacing w:before="27"/>
        <w:ind w:right="1331"/>
        <w:rPr>
          <w:rFonts w:hint="eastAsia"/>
          <w:color w:val="auto"/>
        </w:rPr>
      </w:pPr>
      <w:bookmarkStart w:id="0" w:name="_TOC_250031"/>
      <w:bookmarkEnd w:id="0"/>
      <w:r>
        <w:rPr>
          <w:rFonts w:hint="eastAsia"/>
          <w:color w:val="auto"/>
        </w:rPr>
        <w:t>第一卷</w:t>
      </w:r>
    </w:p>
    <w:p>
      <w:pPr>
        <w:pStyle w:val="7"/>
        <w:spacing w:before="111"/>
        <w:ind w:right="1333"/>
        <w:rPr>
          <w:rFonts w:hint="eastAsia"/>
          <w:color w:val="auto"/>
          <w:spacing w:val="-1"/>
        </w:rPr>
      </w:pPr>
      <w:bookmarkStart w:id="1" w:name="_TOC_250030"/>
      <w:bookmarkEnd w:id="1"/>
      <w:r>
        <w:rPr>
          <w:rFonts w:hint="eastAsia"/>
          <w:color w:val="auto"/>
          <w:spacing w:val="-1"/>
        </w:rPr>
        <w:t>第一章</w:t>
      </w:r>
      <w:r>
        <w:rPr>
          <w:color w:val="auto"/>
          <w:spacing w:val="-1"/>
        </w:rPr>
        <w:t xml:space="preserve"> </w:t>
      </w:r>
      <w:r>
        <w:rPr>
          <w:rFonts w:hint="eastAsia"/>
          <w:color w:val="auto"/>
          <w:spacing w:val="-1"/>
        </w:rPr>
        <w:t>招标公告</w:t>
      </w:r>
    </w:p>
    <w:p>
      <w:pPr>
        <w:pStyle w:val="11"/>
        <w:spacing w:before="188"/>
        <w:ind w:left="1172" w:right="930" w:firstLine="0"/>
        <w:jc w:val="center"/>
        <w:rPr>
          <w:rFonts w:hint="eastAsia"/>
          <w:color w:val="auto"/>
        </w:rPr>
      </w:pPr>
      <w:r>
        <w:rPr>
          <w:rFonts w:hint="eastAsia"/>
          <w:color w:val="auto"/>
        </w:rPr>
        <w:t>详见三门县公共资源交易中心网上招标公告（网址：</w:t>
      </w:r>
    </w:p>
    <w:p>
      <w:pPr>
        <w:spacing w:before="93"/>
        <w:ind w:left="1158" w:right="1336"/>
        <w:jc w:val="center"/>
        <w:rPr>
          <w:color w:val="auto"/>
        </w:rPr>
      </w:pPr>
      <w:r>
        <w:rPr>
          <w:color w:val="auto"/>
        </w:rPr>
        <w:fldChar w:fldCharType="begin"/>
      </w:r>
      <w:r>
        <w:rPr>
          <w:color w:val="auto"/>
        </w:rPr>
        <w:instrText xml:space="preserve"> HYPERLINK "http://www.sanmen.gov.cn/col/col1229610743/index.html" \h </w:instrText>
      </w:r>
      <w:r>
        <w:rPr>
          <w:color w:val="auto"/>
        </w:rPr>
        <w:fldChar w:fldCharType="separate"/>
      </w:r>
      <w:r>
        <w:rPr>
          <w:color w:val="auto"/>
          <w:sz w:val="24"/>
        </w:rPr>
        <w:t>http://www.sanmen.gov.cn/col/col1229610743/index.html</w:t>
      </w:r>
      <w:r>
        <w:rPr>
          <w:color w:val="auto"/>
        </w:rPr>
        <w:fldChar w:fldCharType="end"/>
      </w:r>
      <w:r>
        <w:rPr>
          <w:rFonts w:hint="eastAsia"/>
          <w:color w:val="auto"/>
          <w:sz w:val="24"/>
        </w:rPr>
        <w:t>）</w:t>
      </w:r>
    </w:p>
    <w:p>
      <w:pPr>
        <w:jc w:val="center"/>
        <w:rPr>
          <w:color w:val="auto"/>
          <w:sz w:val="24"/>
        </w:rPr>
        <w:sectPr>
          <w:footerReference r:id="rId4" w:type="default"/>
          <w:pgSz w:w="11900" w:h="16840"/>
          <w:pgMar w:top="1340" w:right="460" w:bottom="1020" w:left="620" w:header="0" w:footer="825" w:gutter="0"/>
          <w:cols w:space="720" w:num="1"/>
          <w:docGrid w:linePitch="0" w:charSpace="0"/>
        </w:sectPr>
      </w:pPr>
    </w:p>
    <w:p>
      <w:pPr>
        <w:spacing w:before="69"/>
        <w:ind w:left="4767" w:right="1353" w:hanging="3572"/>
        <w:rPr>
          <w:rFonts w:hint="eastAsia"/>
          <w:b/>
          <w:color w:val="auto"/>
          <w:sz w:val="28"/>
          <w:szCs w:val="28"/>
        </w:rPr>
      </w:pPr>
      <w:r>
        <w:rPr>
          <w:rFonts w:hint="eastAsia"/>
          <w:b/>
          <w:color w:val="auto"/>
          <w:sz w:val="28"/>
          <w:szCs w:val="28"/>
        </w:rPr>
        <w:t>三门县高层住宅二次供水改造项目（一期）-无负压供水设备采购项目</w:t>
      </w:r>
      <w:r>
        <w:rPr>
          <w:rFonts w:hint="eastAsia"/>
          <w:b/>
          <w:color w:val="auto"/>
          <w:sz w:val="28"/>
        </w:rPr>
        <w:t>招标公告</w:t>
      </w:r>
    </w:p>
    <w:p>
      <w:pPr>
        <w:pStyle w:val="12"/>
        <w:spacing w:line="295" w:lineRule="exact"/>
        <w:ind w:left="1155"/>
        <w:rPr>
          <w:rFonts w:ascii="宋体" w:hAnsi="宋体" w:eastAsia="宋体"/>
          <w:color w:val="auto"/>
        </w:rPr>
      </w:pPr>
      <w:r>
        <w:rPr>
          <w:rFonts w:ascii="宋体" w:hAnsi="宋体" w:eastAsia="宋体"/>
          <w:color w:val="auto"/>
        </w:rPr>
        <w:t>1</w:t>
      </w:r>
      <w:r>
        <w:rPr>
          <w:rFonts w:hint="eastAsia" w:ascii="宋体" w:hAnsi="宋体" w:eastAsia="宋体"/>
          <w:color w:val="auto"/>
        </w:rPr>
        <w:t>、招标条件</w:t>
      </w:r>
    </w:p>
    <w:p>
      <w:pPr>
        <w:pStyle w:val="18"/>
        <w:spacing w:line="362" w:lineRule="auto"/>
        <w:ind w:left="735" w:right="897" w:firstLine="420"/>
        <w:rPr>
          <w:rFonts w:hint="eastAsia"/>
          <w:color w:val="auto"/>
        </w:rPr>
      </w:pPr>
      <w:r>
        <w:rPr>
          <w:rFonts w:hint="eastAsia"/>
          <w:color w:val="auto"/>
        </w:rPr>
        <w:t>本招标项目</w:t>
      </w:r>
      <w:r>
        <w:rPr>
          <w:rFonts w:hint="eastAsia"/>
          <w:color w:val="auto"/>
          <w:u w:val="single"/>
        </w:rPr>
        <w:t>三门县高层住宅二次供水改造项目（一期）-无负压供水设备采购项目</w:t>
      </w:r>
      <w:r>
        <w:rPr>
          <w:rFonts w:hint="eastAsia"/>
          <w:color w:val="auto"/>
        </w:rPr>
        <w:t>建设资金来自于</w:t>
      </w:r>
      <w:r>
        <w:rPr>
          <w:color w:val="auto"/>
          <w:u w:val="single"/>
        </w:rPr>
        <w:t xml:space="preserve"> </w:t>
      </w:r>
      <w:r>
        <w:rPr>
          <w:rFonts w:hint="eastAsia"/>
          <w:color w:val="auto"/>
          <w:u w:val="single"/>
        </w:rPr>
        <w:t>国有资金</w:t>
      </w:r>
      <w:r>
        <w:rPr>
          <w:rFonts w:hint="eastAsia"/>
          <w:color w:val="auto"/>
        </w:rPr>
        <w:t>，招标人为</w:t>
      </w:r>
      <w:r>
        <w:rPr>
          <w:rFonts w:hint="eastAsia"/>
          <w:color w:val="auto"/>
          <w:u w:val="single"/>
        </w:rPr>
        <w:t>三门县环境有限公司</w:t>
      </w:r>
      <w:r>
        <w:rPr>
          <w:rFonts w:hint="eastAsia"/>
          <w:color w:val="auto"/>
        </w:rPr>
        <w:t>，招标代理机构为</w:t>
      </w:r>
      <w:r>
        <w:rPr>
          <w:rFonts w:hint="eastAsia"/>
          <w:color w:val="auto"/>
          <w:u w:val="single"/>
        </w:rPr>
        <w:t>台州景珩建设管理有限公司</w:t>
      </w:r>
      <w:r>
        <w:rPr>
          <w:rFonts w:hint="eastAsia"/>
          <w:color w:val="auto"/>
        </w:rPr>
        <w:t>。项目已具备招标条件，现对该项目进行公开招标。</w:t>
      </w:r>
    </w:p>
    <w:p>
      <w:pPr>
        <w:pStyle w:val="12"/>
        <w:spacing w:line="316" w:lineRule="exact"/>
        <w:ind w:left="1155"/>
        <w:rPr>
          <w:rFonts w:ascii="宋体" w:hAnsi="宋体" w:eastAsia="宋体"/>
          <w:color w:val="auto"/>
        </w:rPr>
      </w:pPr>
      <w:r>
        <w:rPr>
          <w:rFonts w:ascii="宋体" w:hAnsi="宋体" w:eastAsia="宋体"/>
          <w:color w:val="auto"/>
        </w:rPr>
        <w:t>2</w:t>
      </w:r>
      <w:r>
        <w:rPr>
          <w:rFonts w:hint="eastAsia" w:ascii="宋体" w:hAnsi="宋体" w:eastAsia="宋体"/>
          <w:color w:val="auto"/>
        </w:rPr>
        <w:t>、项目概况与招标范围</w:t>
      </w:r>
    </w:p>
    <w:p>
      <w:pPr>
        <w:pStyle w:val="18"/>
        <w:spacing w:before="91" w:line="364" w:lineRule="auto"/>
        <w:ind w:left="735" w:right="897" w:firstLine="420"/>
        <w:rPr>
          <w:rFonts w:hint="eastAsia"/>
          <w:color w:val="auto"/>
        </w:rPr>
      </w:pPr>
      <w:r>
        <w:rPr>
          <w:rFonts w:hint="eastAsia"/>
          <w:color w:val="auto"/>
        </w:rPr>
        <w:t>项目概况：本次为三门县高层住宅二次供水改造项目（一期）-无负压供水设备采购项目所包含的采购、安装等（详见第二章技术规格书）。</w:t>
      </w:r>
    </w:p>
    <w:p>
      <w:pPr>
        <w:pStyle w:val="18"/>
        <w:spacing w:before="91" w:line="364" w:lineRule="auto"/>
        <w:ind w:left="735" w:right="897" w:firstLine="420"/>
        <w:rPr>
          <w:rFonts w:hint="eastAsia"/>
          <w:color w:val="auto"/>
        </w:rPr>
      </w:pPr>
      <w:r>
        <w:rPr>
          <w:rFonts w:hint="eastAsia"/>
          <w:color w:val="auto"/>
        </w:rPr>
        <w:t>主要内容：投标人需按现场踏勘的实际情况、技术规格书、招标人的要求等完成设备采购及安装、</w:t>
      </w:r>
      <w:r>
        <w:rPr>
          <w:color w:val="auto"/>
        </w:rPr>
        <w:t xml:space="preserve"> </w:t>
      </w:r>
      <w:r>
        <w:rPr>
          <w:rFonts w:hint="eastAsia"/>
          <w:color w:val="auto"/>
        </w:rPr>
        <w:t>调试等所有工作。</w:t>
      </w:r>
    </w:p>
    <w:p>
      <w:pPr>
        <w:pStyle w:val="18"/>
        <w:spacing w:before="3"/>
        <w:ind w:left="1155"/>
        <w:rPr>
          <w:rFonts w:hint="eastAsia"/>
          <w:color w:val="auto"/>
        </w:rPr>
      </w:pPr>
      <w:r>
        <w:rPr>
          <w:rFonts w:hint="eastAsia"/>
          <w:color w:val="auto"/>
        </w:rPr>
        <w:t>本项目预算审核价：</w:t>
      </w:r>
      <w:r>
        <w:rPr>
          <w:color w:val="auto"/>
          <w:u w:val="single"/>
        </w:rPr>
        <w:t xml:space="preserve"> </w:t>
      </w:r>
      <w:r>
        <w:rPr>
          <w:rFonts w:hint="eastAsia"/>
          <w:color w:val="auto"/>
          <w:u w:val="single"/>
          <w:lang w:eastAsia="zh-CN"/>
        </w:rPr>
        <w:t>2287429</w:t>
      </w:r>
      <w:r>
        <w:rPr>
          <w:color w:val="auto"/>
          <w:u w:val="single"/>
        </w:rPr>
        <w:t xml:space="preserve"> </w:t>
      </w:r>
      <w:r>
        <w:rPr>
          <w:rFonts w:hint="eastAsia"/>
          <w:color w:val="auto"/>
        </w:rPr>
        <w:t>元。</w:t>
      </w:r>
    </w:p>
    <w:p>
      <w:pPr>
        <w:pStyle w:val="18"/>
        <w:spacing w:before="91" w:line="364" w:lineRule="auto"/>
        <w:ind w:left="735" w:right="897" w:firstLine="420"/>
        <w:rPr>
          <w:rFonts w:hint="eastAsia"/>
          <w:color w:val="auto"/>
        </w:rPr>
      </w:pPr>
      <w:r>
        <w:rPr>
          <w:rFonts w:hint="eastAsia"/>
          <w:color w:val="auto"/>
        </w:rPr>
        <w:t>供货期：</w:t>
      </w:r>
      <w:r>
        <w:rPr>
          <w:color w:val="auto"/>
          <w:u w:val="single"/>
        </w:rPr>
        <w:t xml:space="preserve">30 </w:t>
      </w:r>
      <w:r>
        <w:rPr>
          <w:rFonts w:hint="eastAsia"/>
          <w:color w:val="auto"/>
          <w:u w:val="single"/>
        </w:rPr>
        <w:t>天内供</w:t>
      </w:r>
      <w:r>
        <w:rPr>
          <w:rFonts w:hint="eastAsia"/>
          <w:color w:val="auto"/>
        </w:rPr>
        <w:t>货完成并通过验收。</w:t>
      </w:r>
    </w:p>
    <w:p>
      <w:pPr>
        <w:pStyle w:val="12"/>
        <w:spacing w:line="315" w:lineRule="exact"/>
        <w:ind w:left="1155"/>
        <w:rPr>
          <w:rFonts w:ascii="宋体" w:hAnsi="宋体" w:eastAsia="宋体"/>
          <w:color w:val="auto"/>
        </w:rPr>
      </w:pPr>
      <w:r>
        <w:rPr>
          <w:rFonts w:ascii="宋体" w:hAnsi="宋体" w:eastAsia="宋体"/>
          <w:color w:val="auto"/>
        </w:rPr>
        <w:t>3</w:t>
      </w:r>
      <w:r>
        <w:rPr>
          <w:rFonts w:hint="eastAsia" w:ascii="宋体" w:hAnsi="宋体" w:eastAsia="宋体"/>
          <w:color w:val="auto"/>
        </w:rPr>
        <w:t>、投标人资格要求</w:t>
      </w:r>
    </w:p>
    <w:p>
      <w:pPr>
        <w:pStyle w:val="30"/>
        <w:numPr>
          <w:ilvl w:val="1"/>
          <w:numId w:val="5"/>
        </w:numPr>
        <w:tabs>
          <w:tab w:val="left" w:pos="1682"/>
        </w:tabs>
        <w:spacing w:before="91"/>
        <w:ind w:hanging="527"/>
        <w:rPr>
          <w:rFonts w:hint="eastAsia"/>
          <w:color w:val="auto"/>
          <w:sz w:val="21"/>
        </w:rPr>
      </w:pPr>
      <w:r>
        <w:rPr>
          <w:rFonts w:hint="eastAsia"/>
          <w:color w:val="auto"/>
          <w:sz w:val="21"/>
        </w:rPr>
        <w:t>本次招标要求投标人须具备：</w:t>
      </w:r>
    </w:p>
    <w:p>
      <w:pPr>
        <w:pStyle w:val="18"/>
        <w:spacing w:before="139"/>
        <w:ind w:left="735" w:right="899" w:firstLine="420"/>
        <w:rPr>
          <w:color w:val="auto"/>
        </w:rPr>
      </w:pPr>
      <w:r>
        <w:rPr>
          <w:color w:val="auto"/>
        </w:rPr>
        <w:t>1</w:t>
      </w:r>
      <w:r>
        <w:rPr>
          <w:rFonts w:hint="eastAsia"/>
          <w:color w:val="auto"/>
        </w:rPr>
        <w:t>、投标人应为具备独立法人资格和履行合同能力的制造商。</w:t>
      </w:r>
      <w:bookmarkStart w:id="31" w:name="_GoBack"/>
      <w:bookmarkEnd w:id="31"/>
    </w:p>
    <w:p>
      <w:pPr>
        <w:pStyle w:val="18"/>
        <w:spacing w:before="139"/>
        <w:ind w:left="735" w:right="899" w:firstLine="420"/>
        <w:rPr>
          <w:color w:val="auto"/>
        </w:rPr>
      </w:pPr>
      <w:r>
        <w:rPr>
          <w:color w:val="auto"/>
        </w:rPr>
        <w:t>2</w:t>
      </w:r>
      <w:r>
        <w:rPr>
          <w:rFonts w:hint="eastAsia"/>
          <w:color w:val="auto"/>
        </w:rPr>
        <w:t>、具有独立订立合同的权利，且具有圆满履行合同的能力；</w:t>
      </w:r>
    </w:p>
    <w:p>
      <w:pPr>
        <w:pStyle w:val="18"/>
        <w:spacing w:before="139"/>
        <w:ind w:left="735" w:right="899" w:firstLine="420"/>
        <w:rPr>
          <w:color w:val="auto"/>
        </w:rPr>
      </w:pPr>
      <w:r>
        <w:rPr>
          <w:color w:val="auto"/>
        </w:rPr>
        <w:t>3</w:t>
      </w:r>
      <w:r>
        <w:rPr>
          <w:rFonts w:hint="eastAsia"/>
          <w:color w:val="auto"/>
        </w:rPr>
        <w:t>、投标人须具有良好的银行资信和商业信誉，没有处于被责令停业，财产被接管、冻结、破产状</w:t>
      </w:r>
      <w:r>
        <w:rPr>
          <w:color w:val="auto"/>
        </w:rPr>
        <w:t xml:space="preserve"> </w:t>
      </w:r>
      <w:r>
        <w:rPr>
          <w:rFonts w:hint="eastAsia"/>
          <w:color w:val="auto"/>
        </w:rPr>
        <w:t>态。</w:t>
      </w:r>
    </w:p>
    <w:p>
      <w:pPr>
        <w:pStyle w:val="18"/>
        <w:spacing w:before="139"/>
        <w:ind w:left="735" w:right="899" w:firstLine="420"/>
        <w:rPr>
          <w:color w:val="auto"/>
        </w:rPr>
      </w:pPr>
      <w:r>
        <w:rPr>
          <w:color w:val="auto"/>
        </w:rPr>
        <w:t>4</w:t>
      </w:r>
      <w:r>
        <w:rPr>
          <w:rFonts w:hint="eastAsia"/>
          <w:color w:val="auto"/>
        </w:rPr>
        <w:t>、本次招标项目不接受联合体投标。</w:t>
      </w:r>
    </w:p>
    <w:p>
      <w:pPr>
        <w:pStyle w:val="18"/>
        <w:spacing w:before="139"/>
        <w:ind w:left="735" w:right="899" w:firstLine="420"/>
        <w:rPr>
          <w:color w:val="auto"/>
        </w:rPr>
      </w:pPr>
      <w:r>
        <w:rPr>
          <w:color w:val="auto"/>
        </w:rPr>
        <w:t>5</w:t>
      </w:r>
      <w:r>
        <w:rPr>
          <w:rFonts w:hint="eastAsia"/>
          <w:color w:val="auto"/>
        </w:rPr>
        <w:t>、投标产品具有省级及以上卫生部门颁发的涉及饮用水卫生安全的供水设备生产许可批件。</w:t>
      </w:r>
    </w:p>
    <w:p>
      <w:pPr>
        <w:pStyle w:val="12"/>
        <w:numPr>
          <w:ilvl w:val="0"/>
          <w:numId w:val="3"/>
        </w:numPr>
        <w:tabs>
          <w:tab w:val="left" w:pos="1320"/>
        </w:tabs>
        <w:spacing w:line="312" w:lineRule="exact"/>
        <w:ind w:left="1319" w:hanging="165"/>
        <w:rPr>
          <w:rFonts w:hint="eastAsia" w:ascii="宋体" w:hAnsi="宋体" w:eastAsia="宋体"/>
          <w:color w:val="auto"/>
        </w:rPr>
      </w:pPr>
      <w:r>
        <w:rPr>
          <w:rFonts w:hint="eastAsia" w:ascii="宋体" w:hAnsi="宋体" w:eastAsia="宋体"/>
          <w:color w:val="auto"/>
        </w:rPr>
        <w:t>招标文件的获取</w:t>
      </w:r>
    </w:p>
    <w:p>
      <w:pPr>
        <w:pStyle w:val="18"/>
        <w:spacing w:before="139" w:line="364" w:lineRule="auto"/>
        <w:ind w:left="735" w:right="899" w:firstLine="420"/>
        <w:rPr>
          <w:color w:val="auto"/>
        </w:rPr>
      </w:pPr>
      <w:r>
        <w:rPr>
          <w:color w:val="auto"/>
        </w:rPr>
        <w:t>4.1</w:t>
      </w:r>
      <w:r>
        <w:rPr>
          <w:rFonts w:hint="eastAsia"/>
          <w:color w:val="auto"/>
        </w:rPr>
        <w:t>本项目实行资格后审，凡有意参加投标者，请于公告发布之日起，可通过“三门县项目建设</w:t>
      </w:r>
      <w:r>
        <w:rPr>
          <w:color w:val="auto"/>
        </w:rPr>
        <w:t xml:space="preserve"> </w:t>
      </w:r>
      <w:r>
        <w:rPr>
          <w:rFonts w:hint="eastAsia"/>
          <w:color w:val="auto"/>
        </w:rPr>
        <w:t>电子交易平台”（网址：</w:t>
      </w:r>
      <w:r>
        <w:rPr>
          <w:color w:val="auto"/>
        </w:rPr>
        <w:t>gcjs.jyzx.sanmen.gov.cn</w:t>
      </w:r>
      <w:r>
        <w:rPr>
          <w:rFonts w:hint="eastAsia"/>
          <w:color w:val="auto"/>
        </w:rPr>
        <w:t>）自行下载招标文件、项目量清单、投标工具和施工图纸。</w:t>
      </w:r>
    </w:p>
    <w:p>
      <w:pPr>
        <w:pStyle w:val="30"/>
        <w:tabs>
          <w:tab w:val="left" w:pos="1528"/>
        </w:tabs>
        <w:spacing w:line="266" w:lineRule="exact"/>
        <w:ind w:left="1155" w:firstLine="0"/>
        <w:jc w:val="both"/>
        <w:rPr>
          <w:color w:val="auto"/>
          <w:sz w:val="21"/>
        </w:rPr>
      </w:pPr>
      <w:r>
        <w:rPr>
          <w:color w:val="auto"/>
          <w:sz w:val="21"/>
        </w:rPr>
        <w:t>4.2</w:t>
      </w:r>
      <w:r>
        <w:rPr>
          <w:rFonts w:hint="eastAsia"/>
          <w:color w:val="auto"/>
          <w:sz w:val="21"/>
        </w:rPr>
        <w:t>投标人网上免费下载招标文件，不收取任何工本费。</w:t>
      </w:r>
    </w:p>
    <w:p>
      <w:pPr>
        <w:pStyle w:val="18"/>
        <w:spacing w:before="139" w:line="364" w:lineRule="auto"/>
        <w:ind w:left="735" w:right="899" w:firstLine="420"/>
        <w:rPr>
          <w:color w:val="auto"/>
        </w:rPr>
      </w:pPr>
      <w:r>
        <w:rPr>
          <w:color w:val="auto"/>
        </w:rPr>
        <w:t>4.3</w:t>
      </w:r>
      <w:r>
        <w:rPr>
          <w:rFonts w:hint="eastAsia"/>
          <w:color w:val="auto"/>
        </w:rPr>
        <w:t>本次招标采用“</w:t>
      </w:r>
      <w:r>
        <w:rPr>
          <w:color w:val="auto"/>
        </w:rPr>
        <w:t xml:space="preserve"> </w:t>
      </w:r>
      <w:r>
        <w:rPr>
          <w:rFonts w:hint="eastAsia"/>
          <w:color w:val="auto"/>
        </w:rPr>
        <w:t>杭州品茗信息技术有限公司”提供的全流程招、投、开、评标工具。未在“三门县项目建设电子交易平台”注册及未领取</w:t>
      </w:r>
      <w:r>
        <w:rPr>
          <w:color w:val="auto"/>
        </w:rPr>
        <w:t xml:space="preserve"> CA </w:t>
      </w:r>
      <w:r>
        <w:rPr>
          <w:rFonts w:hint="eastAsia"/>
          <w:color w:val="auto"/>
        </w:rPr>
        <w:t>锁的单位，请参照《三门县公共资源电子交易平台企业网上注册登记操作示意卡》自行网上注册并核验通过，见三门县公共资源交易网“下载中心”。</w:t>
      </w:r>
      <w:r>
        <w:rPr>
          <w:color w:val="auto"/>
        </w:rPr>
        <w:t xml:space="preserve">CA </w:t>
      </w:r>
      <w:r>
        <w:rPr>
          <w:rFonts w:hint="eastAsia"/>
          <w:color w:val="auto"/>
        </w:rPr>
        <w:t>锁办理请前往“</w:t>
      </w:r>
      <w:r>
        <w:rPr>
          <w:color w:val="auto"/>
        </w:rPr>
        <w:t xml:space="preserve"> </w:t>
      </w:r>
      <w:r>
        <w:rPr>
          <w:rFonts w:hint="eastAsia"/>
          <w:color w:val="auto"/>
        </w:rPr>
        <w:t>三门县公共资源交易专用数字证书用户自助申报系统”</w:t>
      </w:r>
      <w:r>
        <w:rPr>
          <w:color w:val="auto"/>
        </w:rPr>
        <w:t xml:space="preserve"> </w:t>
      </w:r>
      <w:r>
        <w:rPr>
          <w:rFonts w:hint="eastAsia"/>
          <w:color w:val="auto"/>
        </w:rPr>
        <w:t>自助办理（</w:t>
      </w:r>
      <w:r>
        <w:rPr>
          <w:color w:val="auto"/>
        </w:rPr>
        <w:t xml:space="preserve"> </w:t>
      </w:r>
      <w:r>
        <w:rPr>
          <w:rFonts w:hint="eastAsia"/>
          <w:color w:val="auto"/>
        </w:rPr>
        <w:t>网址：</w:t>
      </w:r>
      <w:r>
        <w:rPr>
          <w:color w:val="auto"/>
        </w:rPr>
        <w:t xml:space="preserve"> </w:t>
      </w:r>
      <w:r>
        <w:rPr>
          <w:color w:val="auto"/>
        </w:rPr>
        <w:fldChar w:fldCharType="begin"/>
      </w:r>
      <w:r>
        <w:rPr>
          <w:color w:val="auto"/>
        </w:rPr>
        <w:instrText xml:space="preserve"> HYPERLINK "http://www.tseal.cn/tcloud/smxztb" \h </w:instrText>
      </w:r>
      <w:r>
        <w:rPr>
          <w:color w:val="auto"/>
        </w:rPr>
        <w:fldChar w:fldCharType="separate"/>
      </w:r>
      <w:r>
        <w:rPr>
          <w:color w:val="auto"/>
        </w:rPr>
        <w:t>http://www.tseal.cn/tcloud/smxztb</w:t>
      </w:r>
      <w:r>
        <w:rPr>
          <w:color w:val="auto"/>
        </w:rPr>
        <w:fldChar w:fldCharType="end"/>
      </w:r>
      <w:r>
        <w:rPr>
          <w:rFonts w:hint="eastAsia"/>
          <w:color w:val="auto"/>
        </w:rPr>
        <w:t>）。</w:t>
      </w:r>
    </w:p>
    <w:p>
      <w:pPr>
        <w:pStyle w:val="12"/>
        <w:numPr>
          <w:ilvl w:val="0"/>
          <w:numId w:val="3"/>
        </w:numPr>
        <w:tabs>
          <w:tab w:val="left" w:pos="1320"/>
        </w:tabs>
        <w:spacing w:line="314" w:lineRule="exact"/>
        <w:ind w:left="1319" w:hanging="165"/>
        <w:rPr>
          <w:rFonts w:hint="eastAsia" w:ascii="宋体" w:hAnsi="宋体" w:eastAsia="宋体"/>
          <w:color w:val="auto"/>
        </w:rPr>
      </w:pPr>
      <w:r>
        <w:rPr>
          <w:rFonts w:hint="eastAsia" w:ascii="宋体" w:hAnsi="宋体" w:eastAsia="宋体"/>
          <w:color w:val="auto"/>
        </w:rPr>
        <w:t>投标文件的递交及相关事宜</w:t>
      </w:r>
    </w:p>
    <w:p>
      <w:pPr>
        <w:pStyle w:val="18"/>
        <w:spacing w:before="139" w:line="364" w:lineRule="auto"/>
        <w:ind w:left="735" w:right="899" w:firstLine="420"/>
        <w:rPr>
          <w:color w:val="auto"/>
        </w:rPr>
      </w:pPr>
      <w:r>
        <w:rPr>
          <w:color w:val="auto"/>
        </w:rPr>
        <w:t>5.1</w:t>
      </w:r>
      <w:r>
        <w:rPr>
          <w:rFonts w:hint="eastAsia"/>
          <w:color w:val="auto"/>
        </w:rPr>
        <w:t>投标文件上传截止时间（投标截止时间，下同）为</w:t>
      </w:r>
      <w:r>
        <w:rPr>
          <w:color w:val="auto"/>
        </w:rPr>
        <w:t xml:space="preserve"> 2023 </w:t>
      </w:r>
      <w:r>
        <w:rPr>
          <w:rFonts w:hint="eastAsia"/>
          <w:color w:val="auto"/>
        </w:rPr>
        <w:t>年</w:t>
      </w:r>
      <w:r>
        <w:rPr>
          <w:color w:val="auto"/>
        </w:rPr>
        <w:t xml:space="preserve">    </w:t>
      </w:r>
      <w:r>
        <w:rPr>
          <w:rFonts w:hint="eastAsia"/>
          <w:color w:val="auto"/>
        </w:rPr>
        <w:t>月</w:t>
      </w:r>
      <w:r>
        <w:rPr>
          <w:color w:val="auto"/>
        </w:rPr>
        <w:t xml:space="preserve">    </w:t>
      </w:r>
      <w:r>
        <w:rPr>
          <w:rFonts w:hint="eastAsia"/>
          <w:color w:val="auto"/>
        </w:rPr>
        <w:t>日</w:t>
      </w:r>
      <w:r>
        <w:rPr>
          <w:color w:val="auto"/>
        </w:rPr>
        <w:t xml:space="preserve"> 9 </w:t>
      </w:r>
      <w:r>
        <w:rPr>
          <w:rFonts w:hint="eastAsia"/>
          <w:color w:val="auto"/>
        </w:rPr>
        <w:t>时</w:t>
      </w:r>
      <w:r>
        <w:rPr>
          <w:color w:val="auto"/>
        </w:rPr>
        <w:t xml:space="preserve"> 00 </w:t>
      </w:r>
      <w:r>
        <w:rPr>
          <w:rFonts w:hint="eastAsia"/>
          <w:color w:val="auto"/>
        </w:rPr>
        <w:t>分，</w:t>
      </w:r>
      <w:r>
        <w:rPr>
          <w:rFonts w:hint="eastAsia"/>
          <w:color w:val="auto"/>
        </w:rPr>
        <w:t>开标地点为三门县公共资源交易中心交易大厅（具体开标室见四楼电子屏幕）。本项目采用不见面开标形式，投标人无需到开标现场，电子投标文件上传至三门县项目建设电子交易平台，投标截止时间后对加密</w:t>
      </w:r>
      <w:r>
        <w:rPr>
          <w:color w:val="auto"/>
        </w:rPr>
        <w:t xml:space="preserve"> </w:t>
      </w:r>
      <w:r>
        <w:rPr>
          <w:rFonts w:hint="eastAsia"/>
          <w:color w:val="auto"/>
        </w:rPr>
        <w:t>的投标文件进行远程解密，如远程解密遇有问题的请联系章宏涛</w:t>
      </w:r>
      <w:r>
        <w:rPr>
          <w:color w:val="auto"/>
        </w:rPr>
        <w:t xml:space="preserve"> 13968512856</w:t>
      </w:r>
      <w:r>
        <w:rPr>
          <w:rFonts w:hint="eastAsia"/>
          <w:color w:val="auto"/>
        </w:rPr>
        <w:t>。</w:t>
      </w:r>
    </w:p>
    <w:p>
      <w:pPr>
        <w:pStyle w:val="30"/>
        <w:numPr>
          <w:ilvl w:val="1"/>
          <w:numId w:val="3"/>
        </w:numPr>
        <w:tabs>
          <w:tab w:val="left" w:pos="1476"/>
        </w:tabs>
        <w:ind w:left="1475" w:hanging="321"/>
        <w:rPr>
          <w:rFonts w:hint="eastAsia"/>
          <w:color w:val="auto"/>
          <w:sz w:val="21"/>
        </w:rPr>
      </w:pPr>
      <w:r>
        <w:rPr>
          <w:rFonts w:hint="eastAsia"/>
          <w:color w:val="auto"/>
          <w:sz w:val="21"/>
        </w:rPr>
        <w:t>逾期上传的或者未上传指定系统的，招标人不予受理。</w:t>
      </w:r>
    </w:p>
    <w:p>
      <w:pPr>
        <w:pStyle w:val="12"/>
        <w:numPr>
          <w:ilvl w:val="0"/>
          <w:numId w:val="3"/>
        </w:numPr>
        <w:tabs>
          <w:tab w:val="left" w:pos="1320"/>
        </w:tabs>
        <w:spacing w:before="82"/>
        <w:ind w:left="1319" w:hanging="165"/>
        <w:rPr>
          <w:rFonts w:hint="eastAsia" w:ascii="宋体" w:hAnsi="宋体" w:eastAsia="宋体"/>
          <w:color w:val="auto"/>
        </w:rPr>
      </w:pPr>
      <w:r>
        <w:rPr>
          <w:rFonts w:hint="eastAsia" w:ascii="宋体" w:hAnsi="宋体" w:eastAsia="宋体"/>
          <w:color w:val="auto"/>
        </w:rPr>
        <w:t>发布公告的媒介</w:t>
      </w:r>
    </w:p>
    <w:p>
      <w:pPr>
        <w:pStyle w:val="18"/>
        <w:spacing w:before="91" w:line="364" w:lineRule="auto"/>
        <w:ind w:left="735" w:right="892" w:firstLine="420"/>
        <w:jc w:val="both"/>
        <w:rPr>
          <w:rFonts w:hint="eastAsia"/>
          <w:color w:val="auto"/>
        </w:rPr>
      </w:pPr>
      <w:r>
        <w:rPr>
          <w:rFonts w:hint="eastAsia"/>
          <w:color w:val="auto"/>
        </w:rPr>
        <w:t>本</w:t>
      </w:r>
      <w:r>
        <w:rPr>
          <w:color w:val="auto"/>
        </w:rPr>
        <w:t xml:space="preserve"> </w:t>
      </w:r>
      <w:r>
        <w:rPr>
          <w:rFonts w:hint="eastAsia"/>
          <w:color w:val="auto"/>
        </w:rPr>
        <w:t>次</w:t>
      </w:r>
      <w:r>
        <w:rPr>
          <w:color w:val="auto"/>
        </w:rPr>
        <w:t xml:space="preserve"> </w:t>
      </w:r>
      <w:r>
        <w:rPr>
          <w:rFonts w:hint="eastAsia"/>
          <w:color w:val="auto"/>
        </w:rPr>
        <w:t>招</w:t>
      </w:r>
      <w:r>
        <w:rPr>
          <w:color w:val="auto"/>
        </w:rPr>
        <w:t xml:space="preserve"> </w:t>
      </w:r>
      <w:r>
        <w:rPr>
          <w:rFonts w:hint="eastAsia"/>
          <w:color w:val="auto"/>
        </w:rPr>
        <w:t>标</w:t>
      </w:r>
      <w:r>
        <w:rPr>
          <w:color w:val="auto"/>
        </w:rPr>
        <w:t xml:space="preserve"> </w:t>
      </w:r>
      <w:r>
        <w:rPr>
          <w:rFonts w:hint="eastAsia"/>
          <w:color w:val="auto"/>
        </w:rPr>
        <w:t>公</w:t>
      </w:r>
      <w:r>
        <w:rPr>
          <w:color w:val="auto"/>
        </w:rPr>
        <w:t xml:space="preserve"> </w:t>
      </w:r>
      <w:r>
        <w:rPr>
          <w:rFonts w:hint="eastAsia"/>
          <w:color w:val="auto"/>
        </w:rPr>
        <w:t>告</w:t>
      </w:r>
      <w:r>
        <w:rPr>
          <w:color w:val="auto"/>
        </w:rPr>
        <w:t xml:space="preserve"> </w:t>
      </w:r>
      <w:r>
        <w:rPr>
          <w:rFonts w:hint="eastAsia"/>
          <w:color w:val="auto"/>
        </w:rPr>
        <w:t>同</w:t>
      </w:r>
      <w:r>
        <w:rPr>
          <w:color w:val="auto"/>
        </w:rPr>
        <w:t xml:space="preserve"> </w:t>
      </w:r>
      <w:r>
        <w:rPr>
          <w:rFonts w:hint="eastAsia"/>
          <w:color w:val="auto"/>
        </w:rPr>
        <w:t>时</w:t>
      </w:r>
      <w:r>
        <w:rPr>
          <w:color w:val="auto"/>
        </w:rPr>
        <w:t xml:space="preserve"> </w:t>
      </w:r>
      <w:r>
        <w:rPr>
          <w:rFonts w:hint="eastAsia"/>
          <w:color w:val="auto"/>
        </w:rPr>
        <w:t>在</w:t>
      </w:r>
      <w:r>
        <w:rPr>
          <w:color w:val="auto"/>
        </w:rPr>
        <w:t xml:space="preserve"> </w:t>
      </w:r>
      <w:r>
        <w:rPr>
          <w:rFonts w:hint="eastAsia"/>
          <w:color w:val="auto"/>
        </w:rPr>
        <w:t>三</w:t>
      </w:r>
      <w:r>
        <w:rPr>
          <w:color w:val="auto"/>
        </w:rPr>
        <w:t xml:space="preserve"> </w:t>
      </w:r>
      <w:r>
        <w:rPr>
          <w:rFonts w:hint="eastAsia"/>
          <w:color w:val="auto"/>
        </w:rPr>
        <w:t>门</w:t>
      </w:r>
      <w:r>
        <w:rPr>
          <w:color w:val="auto"/>
        </w:rPr>
        <w:t xml:space="preserve"> </w:t>
      </w:r>
      <w:r>
        <w:rPr>
          <w:rFonts w:hint="eastAsia"/>
          <w:color w:val="auto"/>
        </w:rPr>
        <w:t>县</w:t>
      </w:r>
      <w:r>
        <w:rPr>
          <w:color w:val="auto"/>
        </w:rPr>
        <w:t xml:space="preserve"> </w:t>
      </w:r>
      <w:r>
        <w:rPr>
          <w:rFonts w:hint="eastAsia"/>
          <w:color w:val="auto"/>
        </w:rPr>
        <w:t>公</w:t>
      </w:r>
      <w:r>
        <w:rPr>
          <w:color w:val="auto"/>
        </w:rPr>
        <w:t xml:space="preserve"> </w:t>
      </w:r>
      <w:r>
        <w:rPr>
          <w:rFonts w:hint="eastAsia"/>
          <w:color w:val="auto"/>
        </w:rPr>
        <w:t>共</w:t>
      </w:r>
      <w:r>
        <w:rPr>
          <w:color w:val="auto"/>
        </w:rPr>
        <w:t xml:space="preserve"> </w:t>
      </w:r>
      <w:r>
        <w:rPr>
          <w:rFonts w:hint="eastAsia"/>
          <w:color w:val="auto"/>
        </w:rPr>
        <w:t>资</w:t>
      </w:r>
      <w:r>
        <w:rPr>
          <w:color w:val="auto"/>
        </w:rPr>
        <w:t xml:space="preserve"> </w:t>
      </w:r>
      <w:r>
        <w:rPr>
          <w:rFonts w:hint="eastAsia"/>
          <w:color w:val="auto"/>
        </w:rPr>
        <w:t>源</w:t>
      </w:r>
      <w:r>
        <w:rPr>
          <w:color w:val="auto"/>
        </w:rPr>
        <w:t xml:space="preserve"> </w:t>
      </w:r>
      <w:r>
        <w:rPr>
          <w:rFonts w:hint="eastAsia"/>
          <w:color w:val="auto"/>
        </w:rPr>
        <w:t>交</w:t>
      </w:r>
      <w:r>
        <w:rPr>
          <w:color w:val="auto"/>
        </w:rPr>
        <w:t xml:space="preserve"> </w:t>
      </w:r>
      <w:r>
        <w:rPr>
          <w:rFonts w:hint="eastAsia"/>
          <w:color w:val="auto"/>
        </w:rPr>
        <w:t>易</w:t>
      </w:r>
      <w:r>
        <w:rPr>
          <w:color w:val="auto"/>
        </w:rPr>
        <w:t xml:space="preserve"> </w:t>
      </w:r>
      <w:r>
        <w:rPr>
          <w:rFonts w:hint="eastAsia"/>
          <w:color w:val="auto"/>
        </w:rPr>
        <w:t>网</w:t>
      </w:r>
      <w:r>
        <w:rPr>
          <w:color w:val="auto"/>
        </w:rPr>
        <w:t xml:space="preserve"> </w:t>
      </w:r>
      <w:r>
        <w:rPr>
          <w:rFonts w:hint="eastAsia"/>
          <w:color w:val="auto"/>
        </w:rPr>
        <w:t>（</w:t>
      </w:r>
      <w:r>
        <w:rPr>
          <w:color w:val="auto"/>
        </w:rPr>
        <w:t xml:space="preserve"> </w:t>
      </w:r>
      <w:r>
        <w:rPr>
          <w:rFonts w:hint="eastAsia"/>
          <w:color w:val="auto"/>
        </w:rPr>
        <w:t>网</w:t>
      </w:r>
      <w:r>
        <w:rPr>
          <w:color w:val="auto"/>
        </w:rPr>
        <w:t xml:space="preserve"> </w:t>
      </w:r>
      <w:r>
        <w:rPr>
          <w:rFonts w:hint="eastAsia"/>
          <w:color w:val="auto"/>
        </w:rPr>
        <w:t>址</w:t>
      </w:r>
      <w:r>
        <w:rPr>
          <w:color w:val="auto"/>
        </w:rPr>
        <w:t xml:space="preserve"> </w:t>
      </w:r>
      <w:r>
        <w:rPr>
          <w:rFonts w:hint="eastAsia"/>
          <w:color w:val="auto"/>
        </w:rPr>
        <w:t>：</w:t>
      </w:r>
      <w:r>
        <w:rPr>
          <w:color w:val="auto"/>
        </w:rPr>
        <w:t xml:space="preserve"> </w:t>
      </w:r>
      <w:r>
        <w:rPr>
          <w:color w:val="auto"/>
        </w:rPr>
        <w:fldChar w:fldCharType="begin"/>
      </w:r>
      <w:r>
        <w:rPr>
          <w:color w:val="auto"/>
        </w:rPr>
        <w:instrText xml:space="preserve"> HYPERLINK "http://www.sanmen.gov.cn/col/col1229610743/index.html" \h </w:instrText>
      </w:r>
      <w:r>
        <w:rPr>
          <w:color w:val="auto"/>
        </w:rPr>
        <w:fldChar w:fldCharType="separate"/>
      </w:r>
      <w:r>
        <w:rPr>
          <w:color w:val="auto"/>
        </w:rPr>
        <w:t xml:space="preserve">http://www.sanmen.gov.cn/col/col1229610743/index.html </w:t>
      </w:r>
      <w:r>
        <w:rPr>
          <w:color w:val="auto"/>
        </w:rPr>
        <w:fldChar w:fldCharType="end"/>
      </w:r>
      <w:r>
        <w:rPr>
          <w:rFonts w:hint="eastAsia"/>
          <w:color w:val="auto"/>
        </w:rPr>
        <w:t>）</w:t>
      </w:r>
      <w:r>
        <w:rPr>
          <w:color w:val="auto"/>
        </w:rPr>
        <w:t xml:space="preserve"> </w:t>
      </w:r>
      <w:r>
        <w:rPr>
          <w:rFonts w:hint="eastAsia"/>
          <w:color w:val="auto"/>
        </w:rPr>
        <w:t>和</w:t>
      </w:r>
      <w:r>
        <w:rPr>
          <w:color w:val="auto"/>
        </w:rPr>
        <w:t xml:space="preserve"> </w:t>
      </w:r>
      <w:r>
        <w:rPr>
          <w:rFonts w:hint="eastAsia"/>
          <w:color w:val="auto"/>
        </w:rPr>
        <w:t>浙</w:t>
      </w:r>
      <w:r>
        <w:rPr>
          <w:color w:val="auto"/>
        </w:rPr>
        <w:t xml:space="preserve"> </w:t>
      </w:r>
      <w:r>
        <w:rPr>
          <w:rFonts w:hint="eastAsia"/>
          <w:color w:val="auto"/>
        </w:rPr>
        <w:t>江</w:t>
      </w:r>
      <w:r>
        <w:rPr>
          <w:color w:val="auto"/>
        </w:rPr>
        <w:t xml:space="preserve"> </w:t>
      </w:r>
      <w:r>
        <w:rPr>
          <w:rFonts w:hint="eastAsia"/>
          <w:color w:val="auto"/>
        </w:rPr>
        <w:t>省</w:t>
      </w:r>
      <w:r>
        <w:rPr>
          <w:color w:val="auto"/>
        </w:rPr>
        <w:t xml:space="preserve"> </w:t>
      </w:r>
      <w:r>
        <w:rPr>
          <w:rFonts w:hint="eastAsia"/>
          <w:color w:val="auto"/>
        </w:rPr>
        <w:t>公</w:t>
      </w:r>
      <w:r>
        <w:rPr>
          <w:color w:val="auto"/>
        </w:rPr>
        <w:t xml:space="preserve"> </w:t>
      </w:r>
      <w:r>
        <w:rPr>
          <w:rFonts w:hint="eastAsia"/>
          <w:color w:val="auto"/>
        </w:rPr>
        <w:t>共</w:t>
      </w:r>
      <w:r>
        <w:rPr>
          <w:color w:val="auto"/>
        </w:rPr>
        <w:t xml:space="preserve"> </w:t>
      </w:r>
      <w:r>
        <w:rPr>
          <w:rFonts w:hint="eastAsia"/>
          <w:color w:val="auto"/>
        </w:rPr>
        <w:t>资</w:t>
      </w:r>
      <w:r>
        <w:rPr>
          <w:color w:val="auto"/>
        </w:rPr>
        <w:t xml:space="preserve"> </w:t>
      </w:r>
      <w:r>
        <w:rPr>
          <w:rFonts w:hint="eastAsia"/>
          <w:color w:val="auto"/>
        </w:rPr>
        <w:t>源</w:t>
      </w:r>
      <w:r>
        <w:rPr>
          <w:color w:val="auto"/>
        </w:rPr>
        <w:t xml:space="preserve"> </w:t>
      </w:r>
      <w:r>
        <w:rPr>
          <w:rFonts w:hint="eastAsia"/>
          <w:color w:val="auto"/>
        </w:rPr>
        <w:t>交</w:t>
      </w:r>
      <w:r>
        <w:rPr>
          <w:color w:val="auto"/>
        </w:rPr>
        <w:t xml:space="preserve"> </w:t>
      </w:r>
      <w:r>
        <w:rPr>
          <w:rFonts w:hint="eastAsia"/>
          <w:color w:val="auto"/>
        </w:rPr>
        <w:t>易</w:t>
      </w:r>
      <w:r>
        <w:rPr>
          <w:color w:val="auto"/>
        </w:rPr>
        <w:t xml:space="preserve"> </w:t>
      </w:r>
      <w:r>
        <w:rPr>
          <w:rFonts w:hint="eastAsia"/>
          <w:color w:val="auto"/>
        </w:rPr>
        <w:t>服</w:t>
      </w:r>
      <w:r>
        <w:rPr>
          <w:color w:val="auto"/>
        </w:rPr>
        <w:t xml:space="preserve"> </w:t>
      </w:r>
      <w:r>
        <w:rPr>
          <w:rFonts w:hint="eastAsia"/>
          <w:color w:val="auto"/>
        </w:rPr>
        <w:t>务</w:t>
      </w:r>
      <w:r>
        <w:rPr>
          <w:color w:val="auto"/>
        </w:rPr>
        <w:t xml:space="preserve"> </w:t>
      </w:r>
      <w:r>
        <w:rPr>
          <w:rFonts w:hint="eastAsia"/>
          <w:color w:val="auto"/>
        </w:rPr>
        <w:t>平</w:t>
      </w:r>
      <w:r>
        <w:rPr>
          <w:color w:val="auto"/>
        </w:rPr>
        <w:t xml:space="preserve"> </w:t>
      </w:r>
      <w:r>
        <w:rPr>
          <w:rFonts w:hint="eastAsia"/>
          <w:color w:val="auto"/>
        </w:rPr>
        <w:t>台</w:t>
      </w:r>
      <w:r>
        <w:rPr>
          <w:color w:val="auto"/>
        </w:rPr>
        <w:fldChar w:fldCharType="begin"/>
      </w:r>
      <w:r>
        <w:rPr>
          <w:color w:val="auto"/>
        </w:rPr>
        <w:instrText xml:space="preserve"> HYPERLINK "http://www.zjpubservice.com/" \h </w:instrText>
      </w:r>
      <w:r>
        <w:rPr>
          <w:color w:val="auto"/>
        </w:rPr>
        <w:fldChar w:fldCharType="separate"/>
      </w:r>
      <w:r>
        <w:rPr>
          <w:color w:val="auto"/>
        </w:rPr>
        <w:t xml:space="preserve">www.zjpubservice.com </w:t>
      </w:r>
      <w:r>
        <w:rPr>
          <w:color w:val="auto"/>
        </w:rPr>
        <w:fldChar w:fldCharType="end"/>
      </w:r>
      <w:r>
        <w:rPr>
          <w:rFonts w:hint="eastAsia"/>
          <w:color w:val="auto"/>
        </w:rPr>
        <w:t>上发布。</w:t>
      </w:r>
    </w:p>
    <w:p>
      <w:pPr>
        <w:pStyle w:val="12"/>
        <w:spacing w:line="316" w:lineRule="exact"/>
        <w:ind w:left="1155"/>
        <w:rPr>
          <w:rFonts w:ascii="宋体" w:hAnsi="宋体" w:eastAsia="宋体"/>
          <w:color w:val="auto"/>
        </w:rPr>
      </w:pPr>
      <w:r>
        <w:rPr>
          <w:rFonts w:ascii="宋体" w:hAnsi="宋体" w:eastAsia="宋体"/>
          <w:color w:val="auto"/>
        </w:rPr>
        <w:t>8</w:t>
      </w:r>
      <w:r>
        <w:rPr>
          <w:rFonts w:hint="eastAsia" w:ascii="宋体" w:hAnsi="宋体" w:eastAsia="宋体"/>
          <w:color w:val="auto"/>
        </w:rPr>
        <w:t>、联系方式</w:t>
      </w:r>
    </w:p>
    <w:p>
      <w:pPr>
        <w:pStyle w:val="18"/>
        <w:spacing w:before="91" w:line="364" w:lineRule="auto"/>
        <w:ind w:left="1155" w:right="6933"/>
        <w:rPr>
          <w:rFonts w:hint="eastAsia"/>
          <w:color w:val="auto"/>
          <w:spacing w:val="-1"/>
        </w:rPr>
      </w:pPr>
      <w:r>
        <w:rPr>
          <w:rFonts w:hint="eastAsia"/>
          <w:color w:val="auto"/>
          <w:spacing w:val="-1"/>
        </w:rPr>
        <w:t>招标人：三门县环境有限公司招标人联系人</w:t>
      </w:r>
      <w:r>
        <w:rPr>
          <w:rFonts w:hint="eastAsia"/>
          <w:color w:val="auto"/>
          <w:spacing w:val="-1"/>
        </w:rPr>
        <w:t>：黎春鸯</w:t>
      </w:r>
    </w:p>
    <w:p>
      <w:pPr>
        <w:pStyle w:val="18"/>
        <w:spacing w:before="91" w:line="364" w:lineRule="auto"/>
        <w:ind w:left="1155" w:right="6933"/>
        <w:rPr>
          <w:rFonts w:hint="eastAsia"/>
          <w:color w:val="auto"/>
          <w:spacing w:val="-1"/>
        </w:rPr>
      </w:pPr>
      <w:r>
        <w:rPr>
          <w:rFonts w:hint="eastAsia"/>
          <w:color w:val="auto"/>
          <w:spacing w:val="-1"/>
        </w:rPr>
        <w:t>联系电话：</w:t>
      </w:r>
      <w:r>
        <w:rPr>
          <w:color w:val="auto"/>
          <w:spacing w:val="-1"/>
        </w:rPr>
        <w:t>13968518611</w:t>
      </w:r>
    </w:p>
    <w:p>
      <w:pPr>
        <w:pStyle w:val="18"/>
        <w:spacing w:before="91" w:line="364" w:lineRule="auto"/>
        <w:ind w:right="6933"/>
        <w:jc w:val="right"/>
        <w:rPr>
          <w:color w:val="auto"/>
        </w:rPr>
      </w:pPr>
      <w:r>
        <w:rPr>
          <w:color w:val="auto"/>
        </w:rPr>
        <w:t xml:space="preserve">          </w:t>
      </w:r>
    </w:p>
    <w:p>
      <w:pPr>
        <w:pStyle w:val="18"/>
        <w:spacing w:before="139" w:line="364" w:lineRule="auto"/>
        <w:ind w:left="735" w:right="899" w:firstLine="420"/>
        <w:rPr>
          <w:rFonts w:hint="eastAsia"/>
          <w:color w:val="auto"/>
        </w:rPr>
      </w:pPr>
      <w:r>
        <w:rPr>
          <w:rFonts w:hint="eastAsia"/>
          <w:color w:val="auto"/>
        </w:rPr>
        <w:t>招标代理机构：台州景珩建设管理有限公司</w:t>
      </w:r>
    </w:p>
    <w:p>
      <w:pPr>
        <w:pStyle w:val="18"/>
        <w:spacing w:before="139" w:line="364" w:lineRule="auto"/>
        <w:ind w:left="735" w:right="899" w:firstLine="420"/>
        <w:rPr>
          <w:rFonts w:hint="eastAsia"/>
          <w:color w:val="auto"/>
        </w:rPr>
      </w:pPr>
      <w:r>
        <w:rPr>
          <w:rFonts w:hint="eastAsia"/>
          <w:color w:val="auto"/>
        </w:rPr>
        <w:t>招标代理机构联系人：吴春莲</w:t>
      </w:r>
    </w:p>
    <w:p>
      <w:pPr>
        <w:pStyle w:val="18"/>
        <w:spacing w:before="139" w:line="364" w:lineRule="auto"/>
        <w:ind w:left="735" w:right="899" w:firstLine="420"/>
        <w:rPr>
          <w:rFonts w:hint="eastAsia"/>
          <w:color w:val="auto"/>
        </w:rPr>
      </w:pPr>
      <w:r>
        <w:rPr>
          <w:rFonts w:hint="eastAsia"/>
          <w:color w:val="auto"/>
        </w:rPr>
        <w:t>联系电话：</w:t>
      </w:r>
      <w:r>
        <w:rPr>
          <w:color w:val="auto"/>
        </w:rPr>
        <w:t>0576-83519809</w:t>
      </w:r>
    </w:p>
    <w:p>
      <w:pPr>
        <w:pStyle w:val="18"/>
        <w:spacing w:before="139" w:line="364" w:lineRule="auto"/>
        <w:ind w:left="735" w:right="899" w:firstLine="420"/>
        <w:rPr>
          <w:color w:val="auto"/>
        </w:rPr>
      </w:pPr>
    </w:p>
    <w:p>
      <w:pPr>
        <w:pStyle w:val="18"/>
        <w:spacing w:before="139" w:line="364" w:lineRule="auto"/>
        <w:ind w:left="735" w:right="899" w:firstLine="420"/>
        <w:rPr>
          <w:color w:val="auto"/>
        </w:rPr>
      </w:pPr>
    </w:p>
    <w:p>
      <w:pPr>
        <w:pStyle w:val="18"/>
        <w:rPr>
          <w:color w:val="auto"/>
          <w:sz w:val="22"/>
        </w:rPr>
      </w:pPr>
    </w:p>
    <w:p>
      <w:pPr>
        <w:pStyle w:val="18"/>
        <w:rPr>
          <w:color w:val="auto"/>
          <w:sz w:val="22"/>
        </w:rPr>
      </w:pPr>
    </w:p>
    <w:p>
      <w:pPr>
        <w:pStyle w:val="18"/>
        <w:rPr>
          <w:color w:val="auto"/>
          <w:sz w:val="22"/>
        </w:rPr>
      </w:pPr>
    </w:p>
    <w:p>
      <w:pPr>
        <w:pStyle w:val="18"/>
        <w:rPr>
          <w:color w:val="auto"/>
          <w:sz w:val="22"/>
        </w:rPr>
      </w:pPr>
    </w:p>
    <w:p>
      <w:pPr>
        <w:pStyle w:val="18"/>
        <w:rPr>
          <w:color w:val="auto"/>
          <w:sz w:val="22"/>
        </w:rPr>
      </w:pPr>
    </w:p>
    <w:p>
      <w:pPr>
        <w:pStyle w:val="18"/>
        <w:spacing w:before="146" w:line="364" w:lineRule="auto"/>
        <w:ind w:left="4460" w:right="897" w:firstLine="2731"/>
        <w:jc w:val="right"/>
        <w:rPr>
          <w:rFonts w:hint="eastAsia"/>
          <w:color w:val="auto"/>
          <w:spacing w:val="-1"/>
        </w:rPr>
      </w:pPr>
      <w:r>
        <w:rPr>
          <w:rFonts w:hint="eastAsia"/>
          <w:color w:val="auto"/>
          <w:spacing w:val="-1"/>
        </w:rPr>
        <w:t>招标人：三门县环境有限公司招标代理机构：台州景珩建设管理有限公司</w:t>
      </w:r>
    </w:p>
    <w:p>
      <w:pPr>
        <w:pStyle w:val="18"/>
        <w:spacing w:before="146" w:line="364" w:lineRule="auto"/>
        <w:ind w:right="897"/>
        <w:jc w:val="right"/>
        <w:rPr>
          <w:rFonts w:hint="eastAsia"/>
          <w:color w:val="auto"/>
          <w:spacing w:val="-1"/>
        </w:rPr>
      </w:pPr>
      <w:r>
        <w:rPr>
          <w:rFonts w:hint="eastAsia"/>
          <w:color w:val="auto"/>
          <w:spacing w:val="-1"/>
        </w:rPr>
        <w:t>行业主管部门：三门县住房和城乡建设局</w:t>
      </w:r>
    </w:p>
    <w:p>
      <w:pPr>
        <w:pStyle w:val="18"/>
        <w:spacing w:before="146" w:line="364" w:lineRule="auto"/>
        <w:ind w:left="4460" w:right="897" w:firstLine="2731"/>
        <w:jc w:val="right"/>
        <w:rPr>
          <w:color w:val="auto"/>
          <w:spacing w:val="-1"/>
        </w:rPr>
      </w:pPr>
      <w:r>
        <w:rPr>
          <w:color w:val="auto"/>
          <w:spacing w:val="-1"/>
        </w:rPr>
        <w:t xml:space="preserve">2023 </w:t>
      </w:r>
      <w:r>
        <w:rPr>
          <w:rFonts w:hint="eastAsia"/>
          <w:color w:val="auto"/>
          <w:spacing w:val="-1"/>
        </w:rPr>
        <w:t>年</w:t>
      </w:r>
      <w:r>
        <w:rPr>
          <w:color w:val="auto"/>
          <w:spacing w:val="-1"/>
        </w:rPr>
        <w:t xml:space="preserve">   </w:t>
      </w:r>
      <w:r>
        <w:rPr>
          <w:rFonts w:hint="eastAsia"/>
          <w:color w:val="auto"/>
          <w:spacing w:val="-1"/>
        </w:rPr>
        <w:t>月</w:t>
      </w:r>
      <w:r>
        <w:rPr>
          <w:color w:val="auto"/>
          <w:spacing w:val="-1"/>
        </w:rPr>
        <w:t xml:space="preserve">    </w:t>
      </w:r>
      <w:r>
        <w:rPr>
          <w:rFonts w:hint="eastAsia"/>
          <w:color w:val="auto"/>
          <w:spacing w:val="-1"/>
        </w:rPr>
        <w:t>日</w:t>
      </w:r>
    </w:p>
    <w:p>
      <w:pPr>
        <w:jc w:val="right"/>
        <w:rPr>
          <w:color w:val="auto"/>
        </w:rPr>
        <w:sectPr>
          <w:pgSz w:w="11900" w:h="16840"/>
          <w:pgMar w:top="1200" w:right="460" w:bottom="1020" w:left="620" w:header="0" w:footer="825" w:gutter="0"/>
          <w:cols w:space="720" w:num="1"/>
          <w:docGrid w:linePitch="0" w:charSpace="0"/>
        </w:sectPr>
      </w:pPr>
    </w:p>
    <w:p>
      <w:pPr>
        <w:pStyle w:val="7"/>
        <w:ind w:right="1275"/>
        <w:rPr>
          <w:rFonts w:hint="eastAsia"/>
          <w:color w:val="auto"/>
          <w:spacing w:val="-1"/>
        </w:rPr>
      </w:pPr>
      <w:bookmarkStart w:id="2" w:name="_TOC_250029"/>
      <w:bookmarkEnd w:id="2"/>
      <w:r>
        <w:rPr>
          <w:rFonts w:hint="eastAsia"/>
          <w:color w:val="auto"/>
          <w:spacing w:val="-1"/>
        </w:rPr>
        <w:t>第二章</w:t>
      </w:r>
      <w:r>
        <w:rPr>
          <w:color w:val="auto"/>
          <w:spacing w:val="-1"/>
        </w:rPr>
        <w:t xml:space="preserve"> </w:t>
      </w:r>
      <w:r>
        <w:rPr>
          <w:rFonts w:hint="eastAsia"/>
          <w:color w:val="auto"/>
          <w:spacing w:val="-1"/>
        </w:rPr>
        <w:t>投标人须知</w:t>
      </w:r>
    </w:p>
    <w:p>
      <w:pPr>
        <w:pStyle w:val="9"/>
        <w:spacing w:before="148" w:after="3"/>
        <w:ind w:left="1172" w:right="1273"/>
        <w:jc w:val="center"/>
        <w:rPr>
          <w:rFonts w:hint="eastAsia"/>
          <w:color w:val="auto"/>
        </w:rPr>
      </w:pPr>
      <w:bookmarkStart w:id="3" w:name="_TOC_250028"/>
      <w:bookmarkEnd w:id="3"/>
      <w:r>
        <w:rPr>
          <w:rFonts w:hint="eastAsia"/>
          <w:color w:val="auto"/>
        </w:rPr>
        <w:t>投标人须知前附表</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6"/>
        <w:gridCol w:w="2176"/>
        <w:gridCol w:w="7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66" w:type="dxa"/>
            <w:vAlign w:val="center"/>
          </w:tcPr>
          <w:p>
            <w:pPr>
              <w:pStyle w:val="31"/>
              <w:spacing w:before="129"/>
              <w:ind w:left="111" w:right="106"/>
              <w:jc w:val="both"/>
              <w:rPr>
                <w:rFonts w:hint="eastAsia"/>
                <w:b/>
                <w:color w:val="auto"/>
                <w:w w:val="95"/>
                <w:sz w:val="21"/>
              </w:rPr>
            </w:pPr>
            <w:r>
              <w:rPr>
                <w:rFonts w:hint="eastAsia"/>
                <w:b/>
                <w:color w:val="auto"/>
                <w:w w:val="95"/>
                <w:sz w:val="21"/>
              </w:rPr>
              <w:t>条款号</w:t>
            </w:r>
          </w:p>
        </w:tc>
        <w:tc>
          <w:tcPr>
            <w:tcW w:w="2176" w:type="dxa"/>
            <w:vAlign w:val="top"/>
          </w:tcPr>
          <w:p>
            <w:pPr>
              <w:pStyle w:val="31"/>
              <w:tabs>
                <w:tab w:val="left" w:pos="424"/>
                <w:tab w:val="left" w:pos="844"/>
                <w:tab w:val="left" w:pos="1264"/>
              </w:tabs>
              <w:spacing w:before="129"/>
              <w:ind w:left="4"/>
              <w:jc w:val="center"/>
              <w:rPr>
                <w:rFonts w:hint="eastAsia"/>
                <w:b/>
                <w:color w:val="auto"/>
                <w:sz w:val="21"/>
              </w:rPr>
            </w:pPr>
            <w:r>
              <w:rPr>
                <w:rFonts w:hint="eastAsia"/>
                <w:b/>
                <w:color w:val="auto"/>
                <w:sz w:val="21"/>
              </w:rPr>
              <w:t>条</w:t>
            </w:r>
            <w:r>
              <w:rPr>
                <w:b/>
                <w:color w:val="auto"/>
                <w:sz w:val="21"/>
              </w:rPr>
              <w:tab/>
            </w:r>
            <w:r>
              <w:rPr>
                <w:rFonts w:hint="eastAsia"/>
                <w:b/>
                <w:color w:val="auto"/>
                <w:sz w:val="21"/>
              </w:rPr>
              <w:t>款</w:t>
            </w:r>
            <w:r>
              <w:rPr>
                <w:b/>
                <w:color w:val="auto"/>
                <w:sz w:val="21"/>
              </w:rPr>
              <w:tab/>
            </w:r>
            <w:r>
              <w:rPr>
                <w:rFonts w:hint="eastAsia"/>
                <w:b/>
                <w:color w:val="auto"/>
                <w:sz w:val="21"/>
              </w:rPr>
              <w:t>名</w:t>
            </w:r>
            <w:r>
              <w:rPr>
                <w:b/>
                <w:color w:val="auto"/>
                <w:sz w:val="21"/>
              </w:rPr>
              <w:tab/>
            </w:r>
            <w:r>
              <w:rPr>
                <w:rFonts w:hint="eastAsia"/>
                <w:b/>
                <w:color w:val="auto"/>
                <w:sz w:val="21"/>
              </w:rPr>
              <w:t>称</w:t>
            </w:r>
          </w:p>
        </w:tc>
        <w:tc>
          <w:tcPr>
            <w:tcW w:w="7070" w:type="dxa"/>
            <w:vAlign w:val="center"/>
          </w:tcPr>
          <w:p>
            <w:pPr>
              <w:pStyle w:val="31"/>
              <w:tabs>
                <w:tab w:val="left" w:pos="847"/>
                <w:tab w:val="left" w:pos="1270"/>
                <w:tab w:val="left" w:pos="1690"/>
              </w:tabs>
              <w:spacing w:before="129"/>
              <w:ind w:left="427"/>
              <w:jc w:val="both"/>
              <w:rPr>
                <w:rFonts w:hint="eastAsia"/>
                <w:b/>
                <w:color w:val="auto"/>
                <w:sz w:val="21"/>
              </w:rPr>
            </w:pPr>
            <w:r>
              <w:rPr>
                <w:rFonts w:hint="eastAsia"/>
                <w:b/>
                <w:color w:val="auto"/>
                <w:sz w:val="21"/>
              </w:rPr>
              <w:t>编</w:t>
            </w:r>
            <w:r>
              <w:rPr>
                <w:b/>
                <w:color w:val="auto"/>
                <w:sz w:val="21"/>
              </w:rPr>
              <w:tab/>
            </w:r>
            <w:r>
              <w:rPr>
                <w:rFonts w:hint="eastAsia"/>
                <w:b/>
                <w:color w:val="auto"/>
                <w:sz w:val="21"/>
              </w:rPr>
              <w:t>列</w:t>
            </w:r>
            <w:r>
              <w:rPr>
                <w:b/>
                <w:color w:val="auto"/>
                <w:sz w:val="21"/>
              </w:rPr>
              <w:tab/>
            </w:r>
            <w:r>
              <w:rPr>
                <w:rFonts w:hint="eastAsia"/>
                <w:b/>
                <w:color w:val="auto"/>
                <w:sz w:val="21"/>
              </w:rPr>
              <w:t>内</w:t>
            </w:r>
            <w:r>
              <w:rPr>
                <w:b/>
                <w:color w:val="auto"/>
                <w:sz w:val="21"/>
              </w:rPr>
              <w:tab/>
            </w:r>
            <w:r>
              <w:rPr>
                <w:rFonts w:hint="eastAsia"/>
                <w:b/>
                <w:color w:val="auto"/>
                <w:sz w:val="21"/>
              </w:rPr>
              <w:t>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trPr>
        <w:tc>
          <w:tcPr>
            <w:tcW w:w="866" w:type="dxa"/>
            <w:vAlign w:val="center"/>
          </w:tcPr>
          <w:p>
            <w:pPr>
              <w:pStyle w:val="31"/>
              <w:jc w:val="both"/>
              <w:rPr>
                <w:color w:val="auto"/>
                <w:sz w:val="20"/>
              </w:rPr>
            </w:pPr>
          </w:p>
          <w:p>
            <w:pPr>
              <w:pStyle w:val="31"/>
              <w:spacing w:before="7"/>
              <w:jc w:val="both"/>
              <w:rPr>
                <w:color w:val="auto"/>
                <w:sz w:val="26"/>
              </w:rPr>
            </w:pPr>
          </w:p>
          <w:p>
            <w:pPr>
              <w:pStyle w:val="31"/>
              <w:ind w:left="109" w:right="106"/>
              <w:jc w:val="both"/>
              <w:rPr>
                <w:color w:val="auto"/>
                <w:sz w:val="21"/>
              </w:rPr>
            </w:pPr>
            <w:r>
              <w:rPr>
                <w:color w:val="auto"/>
                <w:sz w:val="21"/>
              </w:rPr>
              <w:t>1.1.2</w:t>
            </w:r>
          </w:p>
        </w:tc>
        <w:tc>
          <w:tcPr>
            <w:tcW w:w="2176" w:type="dxa"/>
            <w:vAlign w:val="top"/>
          </w:tcPr>
          <w:p>
            <w:pPr>
              <w:pStyle w:val="31"/>
              <w:jc w:val="center"/>
              <w:rPr>
                <w:color w:val="auto"/>
                <w:sz w:val="20"/>
              </w:rPr>
            </w:pPr>
          </w:p>
          <w:p>
            <w:pPr>
              <w:pStyle w:val="31"/>
              <w:spacing w:before="7"/>
              <w:jc w:val="center"/>
              <w:rPr>
                <w:color w:val="auto"/>
                <w:sz w:val="25"/>
              </w:rPr>
            </w:pPr>
          </w:p>
          <w:p>
            <w:pPr>
              <w:pStyle w:val="31"/>
              <w:ind w:left="4"/>
              <w:jc w:val="center"/>
              <w:rPr>
                <w:rFonts w:hint="eastAsia"/>
                <w:color w:val="auto"/>
                <w:sz w:val="21"/>
              </w:rPr>
            </w:pPr>
            <w:r>
              <w:rPr>
                <w:rFonts w:hint="eastAsia"/>
                <w:color w:val="auto"/>
                <w:sz w:val="21"/>
              </w:rPr>
              <w:t>招标人</w:t>
            </w:r>
          </w:p>
        </w:tc>
        <w:tc>
          <w:tcPr>
            <w:tcW w:w="7070" w:type="dxa"/>
            <w:vAlign w:val="center"/>
          </w:tcPr>
          <w:p>
            <w:pPr>
              <w:pStyle w:val="31"/>
              <w:ind w:left="106"/>
              <w:jc w:val="both"/>
              <w:rPr>
                <w:rFonts w:hint="eastAsia"/>
                <w:color w:val="auto"/>
                <w:sz w:val="21"/>
              </w:rPr>
            </w:pPr>
            <w:r>
              <w:rPr>
                <w:rFonts w:hint="eastAsia"/>
                <w:color w:val="auto"/>
                <w:sz w:val="21"/>
              </w:rPr>
              <w:t>名称：三门县环境有限公司</w:t>
            </w:r>
          </w:p>
          <w:p>
            <w:pPr>
              <w:pStyle w:val="31"/>
              <w:ind w:left="106"/>
              <w:jc w:val="both"/>
              <w:rPr>
                <w:rFonts w:hint="eastAsia"/>
                <w:color w:val="auto"/>
                <w:sz w:val="21"/>
              </w:rPr>
            </w:pPr>
            <w:r>
              <w:rPr>
                <w:rFonts w:hint="eastAsia"/>
                <w:color w:val="auto"/>
                <w:sz w:val="21"/>
              </w:rPr>
              <w:t>地址：浙江省三门县</w:t>
            </w:r>
          </w:p>
          <w:p>
            <w:pPr>
              <w:pStyle w:val="31"/>
              <w:ind w:left="106"/>
              <w:jc w:val="both"/>
              <w:rPr>
                <w:rFonts w:hint="eastAsia"/>
                <w:color w:val="auto"/>
                <w:sz w:val="21"/>
              </w:rPr>
            </w:pPr>
            <w:r>
              <w:rPr>
                <w:rFonts w:hint="eastAsia"/>
                <w:color w:val="auto"/>
                <w:sz w:val="21"/>
              </w:rPr>
              <w:t>联</w:t>
            </w:r>
            <w:r>
              <w:rPr>
                <w:rFonts w:hint="eastAsia"/>
                <w:color w:val="auto"/>
                <w:sz w:val="21"/>
              </w:rPr>
              <w:t>系人：黎春鸯</w:t>
            </w:r>
          </w:p>
          <w:p>
            <w:pPr>
              <w:pStyle w:val="31"/>
              <w:ind w:left="106"/>
              <w:jc w:val="both"/>
              <w:rPr>
                <w:rFonts w:hint="eastAsia"/>
                <w:color w:val="auto"/>
                <w:sz w:val="21"/>
              </w:rPr>
            </w:pPr>
            <w:r>
              <w:rPr>
                <w:rFonts w:hint="eastAsia"/>
                <w:color w:val="auto"/>
                <w:sz w:val="21"/>
              </w:rPr>
              <w:t>联系电话：</w:t>
            </w:r>
            <w:r>
              <w:rPr>
                <w:color w:val="auto"/>
                <w:sz w:val="21"/>
              </w:rPr>
              <w:t>13968518611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866" w:type="dxa"/>
            <w:vAlign w:val="center"/>
          </w:tcPr>
          <w:p>
            <w:pPr>
              <w:pStyle w:val="31"/>
              <w:jc w:val="both"/>
              <w:rPr>
                <w:color w:val="auto"/>
                <w:sz w:val="20"/>
              </w:rPr>
            </w:pPr>
          </w:p>
          <w:p>
            <w:pPr>
              <w:pStyle w:val="31"/>
              <w:spacing w:before="7"/>
              <w:jc w:val="both"/>
              <w:rPr>
                <w:color w:val="auto"/>
                <w:sz w:val="20"/>
              </w:rPr>
            </w:pPr>
          </w:p>
          <w:p>
            <w:pPr>
              <w:pStyle w:val="31"/>
              <w:ind w:left="109" w:right="106"/>
              <w:jc w:val="both"/>
              <w:rPr>
                <w:color w:val="auto"/>
                <w:sz w:val="21"/>
              </w:rPr>
            </w:pPr>
            <w:r>
              <w:rPr>
                <w:color w:val="auto"/>
                <w:sz w:val="21"/>
              </w:rPr>
              <w:t>1.1.3</w:t>
            </w:r>
          </w:p>
        </w:tc>
        <w:tc>
          <w:tcPr>
            <w:tcW w:w="2176" w:type="dxa"/>
            <w:vAlign w:val="top"/>
          </w:tcPr>
          <w:p>
            <w:pPr>
              <w:pStyle w:val="31"/>
              <w:jc w:val="center"/>
              <w:rPr>
                <w:color w:val="auto"/>
                <w:sz w:val="20"/>
              </w:rPr>
            </w:pPr>
          </w:p>
          <w:p>
            <w:pPr>
              <w:pStyle w:val="31"/>
              <w:ind w:firstLine="420" w:firstLineChars="200"/>
              <w:jc w:val="both"/>
              <w:rPr>
                <w:rFonts w:hint="eastAsia"/>
                <w:color w:val="auto"/>
                <w:sz w:val="21"/>
              </w:rPr>
            </w:pPr>
            <w:r>
              <w:rPr>
                <w:rFonts w:hint="eastAsia"/>
                <w:color w:val="auto"/>
                <w:sz w:val="21"/>
              </w:rPr>
              <w:t>招标代理机构</w:t>
            </w:r>
          </w:p>
        </w:tc>
        <w:tc>
          <w:tcPr>
            <w:tcW w:w="7070" w:type="dxa"/>
            <w:vAlign w:val="center"/>
          </w:tcPr>
          <w:p>
            <w:pPr>
              <w:pStyle w:val="31"/>
              <w:ind w:left="106"/>
              <w:jc w:val="both"/>
              <w:rPr>
                <w:rFonts w:hint="eastAsia"/>
                <w:color w:val="auto"/>
                <w:sz w:val="21"/>
              </w:rPr>
            </w:pPr>
            <w:r>
              <w:rPr>
                <w:rFonts w:hint="eastAsia"/>
                <w:color w:val="auto"/>
                <w:sz w:val="21"/>
              </w:rPr>
              <w:t>名称：台州景珩建设管理有限公司</w:t>
            </w:r>
          </w:p>
          <w:p>
            <w:pPr>
              <w:pStyle w:val="31"/>
              <w:ind w:left="106"/>
              <w:jc w:val="both"/>
              <w:rPr>
                <w:rFonts w:hint="eastAsia"/>
                <w:color w:val="auto"/>
                <w:sz w:val="21"/>
              </w:rPr>
            </w:pPr>
            <w:r>
              <w:rPr>
                <w:rFonts w:hint="eastAsia"/>
                <w:color w:val="auto"/>
                <w:sz w:val="21"/>
              </w:rPr>
              <w:t>联系人：吴春莲</w:t>
            </w:r>
          </w:p>
          <w:p>
            <w:pPr>
              <w:pStyle w:val="31"/>
              <w:ind w:left="106"/>
              <w:jc w:val="both"/>
              <w:rPr>
                <w:rFonts w:hint="eastAsia"/>
                <w:color w:val="auto"/>
                <w:sz w:val="21"/>
              </w:rPr>
            </w:pPr>
            <w:r>
              <w:rPr>
                <w:rFonts w:hint="eastAsia"/>
                <w:color w:val="auto"/>
                <w:sz w:val="21"/>
              </w:rPr>
              <w:t>电话：</w:t>
            </w:r>
            <w:r>
              <w:rPr>
                <w:color w:val="auto"/>
                <w:sz w:val="21"/>
              </w:rPr>
              <w:t>0576-83519809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866" w:type="dxa"/>
            <w:vAlign w:val="center"/>
          </w:tcPr>
          <w:p>
            <w:pPr>
              <w:pStyle w:val="31"/>
              <w:spacing w:before="4"/>
              <w:jc w:val="both"/>
              <w:rPr>
                <w:color w:val="auto"/>
                <w:sz w:val="29"/>
              </w:rPr>
            </w:pPr>
          </w:p>
          <w:p>
            <w:pPr>
              <w:pStyle w:val="31"/>
              <w:ind w:left="109" w:right="106"/>
              <w:jc w:val="both"/>
              <w:rPr>
                <w:color w:val="auto"/>
                <w:sz w:val="21"/>
              </w:rPr>
            </w:pPr>
            <w:r>
              <w:rPr>
                <w:color w:val="auto"/>
                <w:sz w:val="21"/>
              </w:rPr>
              <w:t>1.1.4</w:t>
            </w:r>
          </w:p>
        </w:tc>
        <w:tc>
          <w:tcPr>
            <w:tcW w:w="2176" w:type="dxa"/>
            <w:vAlign w:val="top"/>
          </w:tcPr>
          <w:p>
            <w:pPr>
              <w:pStyle w:val="31"/>
              <w:jc w:val="both"/>
              <w:rPr>
                <w:color w:val="auto"/>
                <w:sz w:val="21"/>
              </w:rPr>
            </w:pPr>
          </w:p>
          <w:p>
            <w:pPr>
              <w:pStyle w:val="31"/>
              <w:ind w:firstLine="630" w:firstLineChars="300"/>
              <w:jc w:val="both"/>
              <w:rPr>
                <w:rFonts w:hint="eastAsia"/>
                <w:color w:val="auto"/>
                <w:sz w:val="21"/>
              </w:rPr>
            </w:pPr>
            <w:r>
              <w:rPr>
                <w:rFonts w:hint="eastAsia"/>
                <w:color w:val="auto"/>
                <w:sz w:val="21"/>
              </w:rPr>
              <w:t>项目名称</w:t>
            </w:r>
          </w:p>
        </w:tc>
        <w:tc>
          <w:tcPr>
            <w:tcW w:w="7070" w:type="dxa"/>
            <w:vAlign w:val="center"/>
          </w:tcPr>
          <w:p>
            <w:pPr>
              <w:pStyle w:val="31"/>
              <w:ind w:left="106"/>
              <w:jc w:val="both"/>
              <w:rPr>
                <w:color w:val="auto"/>
                <w:sz w:val="21"/>
              </w:rPr>
            </w:pPr>
          </w:p>
          <w:p>
            <w:pPr>
              <w:pStyle w:val="31"/>
              <w:ind w:left="106"/>
              <w:jc w:val="both"/>
              <w:rPr>
                <w:rFonts w:hint="eastAsia"/>
                <w:color w:val="auto"/>
                <w:sz w:val="21"/>
              </w:rPr>
            </w:pPr>
            <w:r>
              <w:rPr>
                <w:rFonts w:hint="eastAsia"/>
                <w:color w:val="auto"/>
                <w:sz w:val="21"/>
              </w:rPr>
              <w:t>三门县高层住宅二次供水改造项目（一期）-无负压供水设备采购项目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66" w:type="dxa"/>
            <w:vAlign w:val="center"/>
          </w:tcPr>
          <w:p>
            <w:pPr>
              <w:pStyle w:val="31"/>
              <w:spacing w:before="6"/>
              <w:jc w:val="both"/>
              <w:rPr>
                <w:color w:val="auto"/>
                <w:sz w:val="15"/>
              </w:rPr>
            </w:pPr>
          </w:p>
          <w:p>
            <w:pPr>
              <w:pStyle w:val="31"/>
              <w:ind w:left="109" w:right="106"/>
              <w:jc w:val="both"/>
              <w:rPr>
                <w:color w:val="auto"/>
                <w:sz w:val="21"/>
              </w:rPr>
            </w:pPr>
            <w:r>
              <w:rPr>
                <w:color w:val="auto"/>
                <w:sz w:val="21"/>
              </w:rPr>
              <w:t>1.1.5</w:t>
            </w:r>
          </w:p>
        </w:tc>
        <w:tc>
          <w:tcPr>
            <w:tcW w:w="2176" w:type="dxa"/>
            <w:vAlign w:val="top"/>
          </w:tcPr>
          <w:p>
            <w:pPr>
              <w:pStyle w:val="31"/>
              <w:spacing w:before="6"/>
              <w:jc w:val="center"/>
              <w:rPr>
                <w:color w:val="auto"/>
                <w:sz w:val="14"/>
              </w:rPr>
            </w:pPr>
          </w:p>
          <w:p>
            <w:pPr>
              <w:pStyle w:val="31"/>
              <w:ind w:left="6"/>
              <w:jc w:val="center"/>
              <w:rPr>
                <w:rFonts w:hint="eastAsia"/>
                <w:color w:val="auto"/>
                <w:sz w:val="21"/>
              </w:rPr>
            </w:pPr>
            <w:r>
              <w:rPr>
                <w:rFonts w:hint="eastAsia"/>
                <w:color w:val="auto"/>
                <w:sz w:val="21"/>
              </w:rPr>
              <w:t>建设地点</w:t>
            </w:r>
          </w:p>
        </w:tc>
        <w:tc>
          <w:tcPr>
            <w:tcW w:w="7070" w:type="dxa"/>
            <w:vAlign w:val="center"/>
          </w:tcPr>
          <w:p>
            <w:pPr>
              <w:pStyle w:val="31"/>
              <w:spacing w:before="6"/>
              <w:jc w:val="both"/>
              <w:rPr>
                <w:color w:val="auto"/>
                <w:sz w:val="14"/>
              </w:rPr>
            </w:pPr>
          </w:p>
          <w:p>
            <w:pPr>
              <w:pStyle w:val="31"/>
              <w:ind w:left="106"/>
              <w:jc w:val="both"/>
              <w:rPr>
                <w:rFonts w:hint="eastAsia"/>
                <w:color w:val="auto"/>
                <w:sz w:val="21"/>
              </w:rPr>
            </w:pPr>
            <w:r>
              <w:rPr>
                <w:rFonts w:hint="eastAsia"/>
                <w:color w:val="auto"/>
                <w:sz w:val="21"/>
              </w:rPr>
              <w:t>三门县行政区域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66" w:type="dxa"/>
            <w:vAlign w:val="center"/>
          </w:tcPr>
          <w:p>
            <w:pPr>
              <w:pStyle w:val="31"/>
              <w:jc w:val="both"/>
              <w:rPr>
                <w:color w:val="auto"/>
                <w:sz w:val="25"/>
              </w:rPr>
            </w:pPr>
          </w:p>
          <w:p>
            <w:pPr>
              <w:pStyle w:val="31"/>
              <w:ind w:left="109" w:right="106"/>
              <w:jc w:val="both"/>
              <w:rPr>
                <w:color w:val="auto"/>
                <w:sz w:val="21"/>
              </w:rPr>
            </w:pPr>
            <w:r>
              <w:rPr>
                <w:color w:val="auto"/>
                <w:sz w:val="21"/>
              </w:rPr>
              <w:t>1.2.1</w:t>
            </w:r>
          </w:p>
        </w:tc>
        <w:tc>
          <w:tcPr>
            <w:tcW w:w="2176" w:type="dxa"/>
            <w:vAlign w:val="top"/>
          </w:tcPr>
          <w:p>
            <w:pPr>
              <w:pStyle w:val="31"/>
              <w:spacing w:before="109"/>
              <w:ind w:left="6"/>
              <w:jc w:val="center"/>
              <w:rPr>
                <w:rFonts w:hint="eastAsia"/>
                <w:color w:val="auto"/>
                <w:sz w:val="21"/>
              </w:rPr>
            </w:pPr>
            <w:r>
              <w:rPr>
                <w:rFonts w:hint="eastAsia"/>
                <w:color w:val="auto"/>
                <w:sz w:val="21"/>
              </w:rPr>
              <w:t>资金来源及</w:t>
            </w:r>
          </w:p>
          <w:p>
            <w:pPr>
              <w:pStyle w:val="31"/>
              <w:spacing w:before="131"/>
              <w:ind w:left="6"/>
              <w:jc w:val="center"/>
              <w:rPr>
                <w:rFonts w:hint="eastAsia"/>
                <w:color w:val="auto"/>
                <w:sz w:val="21"/>
              </w:rPr>
            </w:pPr>
            <w:r>
              <w:rPr>
                <w:rFonts w:hint="eastAsia"/>
                <w:color w:val="auto"/>
                <w:sz w:val="21"/>
              </w:rPr>
              <w:t>出资比例</w:t>
            </w:r>
          </w:p>
        </w:tc>
        <w:tc>
          <w:tcPr>
            <w:tcW w:w="7070" w:type="dxa"/>
            <w:vAlign w:val="center"/>
          </w:tcPr>
          <w:p>
            <w:pPr>
              <w:pStyle w:val="31"/>
              <w:ind w:left="106"/>
              <w:jc w:val="both"/>
              <w:rPr>
                <w:color w:val="auto"/>
                <w:sz w:val="21"/>
              </w:rPr>
            </w:pPr>
          </w:p>
          <w:p>
            <w:pPr>
              <w:pStyle w:val="31"/>
              <w:ind w:left="106"/>
              <w:jc w:val="both"/>
              <w:rPr>
                <w:rFonts w:hint="eastAsia"/>
                <w:color w:val="auto"/>
                <w:sz w:val="21"/>
              </w:rPr>
            </w:pPr>
            <w:r>
              <w:rPr>
                <w:rFonts w:hint="eastAsia"/>
                <w:color w:val="auto"/>
                <w:sz w:val="21"/>
              </w:rPr>
              <w:t>国有资金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66" w:type="dxa"/>
            <w:vAlign w:val="center"/>
          </w:tcPr>
          <w:p>
            <w:pPr>
              <w:pStyle w:val="31"/>
              <w:spacing w:before="3"/>
              <w:jc w:val="both"/>
              <w:rPr>
                <w:color w:val="auto"/>
                <w:sz w:val="15"/>
              </w:rPr>
            </w:pPr>
          </w:p>
          <w:p>
            <w:pPr>
              <w:pStyle w:val="31"/>
              <w:ind w:left="111" w:right="106"/>
              <w:jc w:val="both"/>
              <w:rPr>
                <w:color w:val="auto"/>
                <w:sz w:val="21"/>
              </w:rPr>
            </w:pPr>
            <w:r>
              <w:rPr>
                <w:color w:val="auto"/>
                <w:sz w:val="21"/>
              </w:rPr>
              <w:t>1.2.2</w:t>
            </w:r>
          </w:p>
        </w:tc>
        <w:tc>
          <w:tcPr>
            <w:tcW w:w="2176" w:type="dxa"/>
            <w:vAlign w:val="top"/>
          </w:tcPr>
          <w:p>
            <w:pPr>
              <w:pStyle w:val="31"/>
              <w:spacing w:before="6"/>
              <w:jc w:val="center"/>
              <w:rPr>
                <w:color w:val="auto"/>
                <w:sz w:val="14"/>
              </w:rPr>
            </w:pPr>
          </w:p>
          <w:p>
            <w:pPr>
              <w:pStyle w:val="31"/>
              <w:ind w:left="4"/>
              <w:jc w:val="center"/>
              <w:rPr>
                <w:rFonts w:hint="eastAsia"/>
                <w:color w:val="auto"/>
                <w:sz w:val="21"/>
              </w:rPr>
            </w:pPr>
            <w:r>
              <w:rPr>
                <w:rFonts w:hint="eastAsia"/>
                <w:color w:val="auto"/>
                <w:sz w:val="21"/>
              </w:rPr>
              <w:t>资金落实情况</w:t>
            </w:r>
          </w:p>
        </w:tc>
        <w:tc>
          <w:tcPr>
            <w:tcW w:w="7070" w:type="dxa"/>
            <w:vAlign w:val="center"/>
          </w:tcPr>
          <w:p>
            <w:pPr>
              <w:pStyle w:val="31"/>
              <w:ind w:left="106"/>
              <w:jc w:val="both"/>
              <w:rPr>
                <w:color w:val="auto"/>
                <w:sz w:val="21"/>
              </w:rPr>
            </w:pPr>
          </w:p>
          <w:p>
            <w:pPr>
              <w:pStyle w:val="31"/>
              <w:ind w:left="106"/>
              <w:jc w:val="both"/>
              <w:rPr>
                <w:rFonts w:hint="eastAsia"/>
                <w:color w:val="auto"/>
                <w:sz w:val="21"/>
              </w:rPr>
            </w:pPr>
            <w:r>
              <w:rPr>
                <w:rFonts w:hint="eastAsia"/>
                <w:color w:val="auto"/>
                <w:sz w:val="21"/>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66" w:type="dxa"/>
            <w:vAlign w:val="center"/>
          </w:tcPr>
          <w:p>
            <w:pPr>
              <w:pStyle w:val="31"/>
              <w:jc w:val="both"/>
              <w:rPr>
                <w:color w:val="auto"/>
                <w:sz w:val="20"/>
              </w:rPr>
            </w:pPr>
          </w:p>
          <w:p>
            <w:pPr>
              <w:pStyle w:val="31"/>
              <w:spacing w:before="7"/>
              <w:jc w:val="both"/>
              <w:rPr>
                <w:color w:val="auto"/>
                <w:sz w:val="20"/>
              </w:rPr>
            </w:pPr>
          </w:p>
          <w:p>
            <w:pPr>
              <w:pStyle w:val="31"/>
              <w:ind w:left="109" w:right="106"/>
              <w:jc w:val="both"/>
              <w:rPr>
                <w:color w:val="auto"/>
                <w:sz w:val="21"/>
              </w:rPr>
            </w:pPr>
            <w:r>
              <w:rPr>
                <w:color w:val="auto"/>
                <w:sz w:val="21"/>
              </w:rPr>
              <w:t>1.3.1</w:t>
            </w:r>
          </w:p>
        </w:tc>
        <w:tc>
          <w:tcPr>
            <w:tcW w:w="2176" w:type="dxa"/>
            <w:vAlign w:val="top"/>
          </w:tcPr>
          <w:p>
            <w:pPr>
              <w:pStyle w:val="31"/>
              <w:ind w:left="4"/>
              <w:jc w:val="center"/>
              <w:rPr>
                <w:rFonts w:hint="eastAsia" w:eastAsia="宋体"/>
                <w:color w:val="auto"/>
                <w:sz w:val="21"/>
              </w:rPr>
            </w:pPr>
          </w:p>
          <w:p>
            <w:pPr>
              <w:pStyle w:val="31"/>
              <w:ind w:left="4"/>
              <w:jc w:val="center"/>
              <w:rPr>
                <w:rFonts w:hint="eastAsia" w:eastAsia="宋体"/>
                <w:color w:val="auto"/>
                <w:sz w:val="21"/>
              </w:rPr>
            </w:pPr>
            <w:r>
              <w:rPr>
                <w:rFonts w:hint="eastAsia" w:eastAsia="宋体"/>
                <w:color w:val="auto"/>
                <w:sz w:val="21"/>
              </w:rPr>
              <w:t>招标范围</w:t>
            </w:r>
          </w:p>
        </w:tc>
        <w:tc>
          <w:tcPr>
            <w:tcW w:w="7070" w:type="dxa"/>
            <w:vAlign w:val="center"/>
          </w:tcPr>
          <w:p>
            <w:pPr>
              <w:pStyle w:val="31"/>
              <w:ind w:left="4"/>
              <w:jc w:val="left"/>
              <w:rPr>
                <w:rFonts w:hint="eastAsia" w:eastAsia="宋体"/>
                <w:color w:val="auto"/>
                <w:sz w:val="21"/>
              </w:rPr>
            </w:pPr>
            <w:r>
              <w:rPr>
                <w:rFonts w:hint="eastAsia" w:eastAsia="宋体"/>
                <w:color w:val="auto"/>
                <w:sz w:val="21"/>
              </w:rPr>
              <w:t>投标人需按现场踏勘的实际情况、技术规格书、招标人的要求等完成设备采购及安装、 调试等所有工作。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66" w:type="dxa"/>
            <w:vAlign w:val="center"/>
          </w:tcPr>
          <w:p>
            <w:pPr>
              <w:pStyle w:val="31"/>
              <w:jc w:val="both"/>
              <w:rPr>
                <w:color w:val="auto"/>
                <w:sz w:val="20"/>
              </w:rPr>
            </w:pPr>
          </w:p>
          <w:p>
            <w:pPr>
              <w:pStyle w:val="31"/>
              <w:spacing w:before="1"/>
              <w:jc w:val="both"/>
              <w:rPr>
                <w:color w:val="auto"/>
                <w:sz w:val="21"/>
              </w:rPr>
            </w:pPr>
          </w:p>
          <w:p>
            <w:pPr>
              <w:pStyle w:val="31"/>
              <w:ind w:left="109" w:right="106"/>
              <w:jc w:val="both"/>
              <w:rPr>
                <w:color w:val="auto"/>
                <w:sz w:val="21"/>
              </w:rPr>
            </w:pPr>
            <w:r>
              <w:rPr>
                <w:color w:val="auto"/>
                <w:sz w:val="21"/>
              </w:rPr>
              <w:t>1.3.2</w:t>
            </w:r>
          </w:p>
        </w:tc>
        <w:tc>
          <w:tcPr>
            <w:tcW w:w="2176" w:type="dxa"/>
            <w:vAlign w:val="top"/>
          </w:tcPr>
          <w:p>
            <w:pPr>
              <w:pStyle w:val="31"/>
              <w:jc w:val="center"/>
              <w:rPr>
                <w:color w:val="auto"/>
                <w:sz w:val="20"/>
              </w:rPr>
            </w:pPr>
          </w:p>
          <w:p>
            <w:pPr>
              <w:pStyle w:val="31"/>
              <w:ind w:left="4"/>
              <w:jc w:val="center"/>
              <w:rPr>
                <w:rFonts w:hint="eastAsia"/>
                <w:color w:val="auto"/>
                <w:sz w:val="21"/>
              </w:rPr>
            </w:pPr>
            <w:r>
              <w:rPr>
                <w:rFonts w:hint="eastAsia"/>
                <w:color w:val="auto"/>
                <w:sz w:val="21"/>
              </w:rPr>
              <w:t>供货期要求</w:t>
            </w:r>
          </w:p>
        </w:tc>
        <w:tc>
          <w:tcPr>
            <w:tcW w:w="7070" w:type="dxa"/>
            <w:vAlign w:val="center"/>
          </w:tcPr>
          <w:p>
            <w:pPr>
              <w:pStyle w:val="31"/>
              <w:spacing w:line="400" w:lineRule="exact"/>
              <w:ind w:left="106" w:right="96"/>
              <w:jc w:val="both"/>
              <w:rPr>
                <w:color w:val="auto"/>
                <w:sz w:val="21"/>
              </w:rPr>
            </w:pPr>
            <w:r>
              <w:rPr>
                <w:color w:val="auto"/>
                <w:sz w:val="21"/>
              </w:rPr>
              <w:t xml:space="preserve">30 </w:t>
            </w:r>
            <w:r>
              <w:rPr>
                <w:rFonts w:hint="eastAsia"/>
                <w:color w:val="auto"/>
                <w:sz w:val="21"/>
              </w:rPr>
              <w:t>天内供货完成并通过验收。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66" w:type="dxa"/>
            <w:vAlign w:val="center"/>
          </w:tcPr>
          <w:p>
            <w:pPr>
              <w:pStyle w:val="31"/>
              <w:spacing w:before="3"/>
              <w:jc w:val="both"/>
              <w:rPr>
                <w:color w:val="auto"/>
                <w:sz w:val="15"/>
              </w:rPr>
            </w:pPr>
          </w:p>
          <w:p>
            <w:pPr>
              <w:pStyle w:val="31"/>
              <w:ind w:left="109" w:right="106"/>
              <w:jc w:val="both"/>
              <w:rPr>
                <w:color w:val="auto"/>
                <w:sz w:val="21"/>
              </w:rPr>
            </w:pPr>
            <w:r>
              <w:rPr>
                <w:color w:val="auto"/>
                <w:sz w:val="21"/>
              </w:rPr>
              <w:t>1.3.3</w:t>
            </w:r>
          </w:p>
        </w:tc>
        <w:tc>
          <w:tcPr>
            <w:tcW w:w="2176" w:type="dxa"/>
            <w:vAlign w:val="top"/>
          </w:tcPr>
          <w:p>
            <w:pPr>
              <w:pStyle w:val="31"/>
              <w:spacing w:before="6"/>
              <w:jc w:val="center"/>
              <w:rPr>
                <w:color w:val="auto"/>
                <w:sz w:val="14"/>
              </w:rPr>
            </w:pPr>
          </w:p>
          <w:p>
            <w:pPr>
              <w:pStyle w:val="31"/>
              <w:ind w:left="6"/>
              <w:jc w:val="center"/>
              <w:rPr>
                <w:rFonts w:hint="eastAsia"/>
                <w:color w:val="auto"/>
                <w:sz w:val="21"/>
              </w:rPr>
            </w:pPr>
            <w:r>
              <w:rPr>
                <w:rFonts w:hint="eastAsia"/>
                <w:color w:val="auto"/>
                <w:sz w:val="21"/>
              </w:rPr>
              <w:t>质量要求</w:t>
            </w:r>
          </w:p>
        </w:tc>
        <w:tc>
          <w:tcPr>
            <w:tcW w:w="7070" w:type="dxa"/>
            <w:vAlign w:val="center"/>
          </w:tcPr>
          <w:p>
            <w:pPr>
              <w:pStyle w:val="31"/>
              <w:spacing w:before="6"/>
              <w:jc w:val="both"/>
              <w:rPr>
                <w:color w:val="auto"/>
                <w:sz w:val="14"/>
              </w:rPr>
            </w:pPr>
          </w:p>
          <w:p>
            <w:pPr>
              <w:pStyle w:val="31"/>
              <w:ind w:left="106"/>
              <w:jc w:val="both"/>
              <w:rPr>
                <w:rFonts w:hint="eastAsia"/>
                <w:color w:val="auto"/>
                <w:sz w:val="21"/>
              </w:rPr>
            </w:pPr>
            <w:r>
              <w:rPr>
                <w:rFonts w:hint="eastAsia"/>
                <w:color w:val="auto"/>
                <w:sz w:val="21"/>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9" w:hRule="atLeast"/>
        </w:trPr>
        <w:tc>
          <w:tcPr>
            <w:tcW w:w="866" w:type="dxa"/>
            <w:vAlign w:val="center"/>
          </w:tcPr>
          <w:p>
            <w:pPr>
              <w:pStyle w:val="31"/>
              <w:jc w:val="both"/>
              <w:rPr>
                <w:color w:val="auto"/>
                <w:sz w:val="20"/>
              </w:rPr>
            </w:pPr>
          </w:p>
          <w:p>
            <w:pPr>
              <w:pStyle w:val="31"/>
              <w:jc w:val="both"/>
              <w:rPr>
                <w:color w:val="auto"/>
                <w:sz w:val="20"/>
              </w:rPr>
            </w:pPr>
          </w:p>
          <w:p>
            <w:pPr>
              <w:pStyle w:val="31"/>
              <w:jc w:val="both"/>
              <w:rPr>
                <w:color w:val="auto"/>
                <w:sz w:val="20"/>
              </w:rPr>
            </w:pPr>
          </w:p>
          <w:p>
            <w:pPr>
              <w:pStyle w:val="31"/>
              <w:spacing w:before="2"/>
              <w:jc w:val="both"/>
              <w:rPr>
                <w:color w:val="auto"/>
                <w:sz w:val="27"/>
              </w:rPr>
            </w:pPr>
          </w:p>
          <w:p>
            <w:pPr>
              <w:pStyle w:val="31"/>
              <w:ind w:left="109" w:right="106"/>
              <w:jc w:val="both"/>
              <w:rPr>
                <w:color w:val="auto"/>
                <w:sz w:val="21"/>
              </w:rPr>
            </w:pPr>
            <w:r>
              <w:rPr>
                <w:color w:val="auto"/>
                <w:sz w:val="21"/>
              </w:rPr>
              <w:t>1.4.1</w:t>
            </w:r>
          </w:p>
        </w:tc>
        <w:tc>
          <w:tcPr>
            <w:tcW w:w="2176" w:type="dxa"/>
            <w:vAlign w:val="top"/>
          </w:tcPr>
          <w:p>
            <w:pPr>
              <w:pStyle w:val="31"/>
              <w:jc w:val="center"/>
              <w:rPr>
                <w:color w:val="auto"/>
                <w:sz w:val="20"/>
              </w:rPr>
            </w:pPr>
          </w:p>
          <w:p>
            <w:pPr>
              <w:pStyle w:val="31"/>
              <w:jc w:val="center"/>
              <w:rPr>
                <w:color w:val="auto"/>
                <w:sz w:val="20"/>
              </w:rPr>
            </w:pPr>
          </w:p>
          <w:p>
            <w:pPr>
              <w:pStyle w:val="31"/>
              <w:jc w:val="center"/>
              <w:rPr>
                <w:color w:val="auto"/>
                <w:sz w:val="20"/>
              </w:rPr>
            </w:pPr>
          </w:p>
          <w:p>
            <w:pPr>
              <w:pStyle w:val="31"/>
              <w:spacing w:before="5"/>
              <w:jc w:val="center"/>
              <w:rPr>
                <w:color w:val="auto"/>
                <w:sz w:val="26"/>
              </w:rPr>
            </w:pPr>
          </w:p>
          <w:p>
            <w:pPr>
              <w:pStyle w:val="31"/>
              <w:ind w:left="4"/>
              <w:jc w:val="center"/>
              <w:rPr>
                <w:rFonts w:hint="eastAsia"/>
                <w:color w:val="auto"/>
                <w:sz w:val="21"/>
              </w:rPr>
            </w:pPr>
            <w:r>
              <w:rPr>
                <w:rFonts w:hint="eastAsia"/>
                <w:color w:val="auto"/>
                <w:sz w:val="21"/>
              </w:rPr>
              <w:t>投标人资质条件</w:t>
            </w:r>
          </w:p>
        </w:tc>
        <w:tc>
          <w:tcPr>
            <w:tcW w:w="7070" w:type="dxa"/>
            <w:vAlign w:val="center"/>
          </w:tcPr>
          <w:p>
            <w:pPr>
              <w:pStyle w:val="31"/>
              <w:spacing w:line="400" w:lineRule="exact"/>
              <w:ind w:left="106" w:right="96"/>
              <w:jc w:val="both"/>
              <w:rPr>
                <w:rFonts w:hint="eastAsia"/>
                <w:color w:val="auto"/>
                <w:sz w:val="21"/>
              </w:rPr>
            </w:pPr>
            <w:r>
              <w:rPr>
                <w:rFonts w:hint="eastAsia"/>
                <w:color w:val="auto"/>
                <w:sz w:val="21"/>
              </w:rPr>
              <w:t>本次招标要求投标人须具备：</w:t>
            </w:r>
          </w:p>
          <w:p>
            <w:pPr>
              <w:pStyle w:val="31"/>
              <w:spacing w:line="400" w:lineRule="exact"/>
              <w:ind w:left="106" w:right="96"/>
              <w:jc w:val="both"/>
              <w:rPr>
                <w:color w:val="auto"/>
                <w:sz w:val="21"/>
              </w:rPr>
            </w:pPr>
            <w:r>
              <w:rPr>
                <w:color w:val="auto"/>
                <w:sz w:val="21"/>
              </w:rPr>
              <w:t>1</w:t>
            </w:r>
            <w:r>
              <w:rPr>
                <w:rFonts w:hint="eastAsia"/>
                <w:color w:val="auto"/>
                <w:sz w:val="21"/>
              </w:rPr>
              <w:t>、投标人应为具备独立法人资格和履行合同能力的制造商。</w:t>
            </w:r>
          </w:p>
          <w:p>
            <w:pPr>
              <w:pStyle w:val="31"/>
              <w:spacing w:line="400" w:lineRule="exact"/>
              <w:ind w:left="106" w:right="96"/>
              <w:jc w:val="both"/>
              <w:rPr>
                <w:color w:val="auto"/>
                <w:sz w:val="21"/>
              </w:rPr>
            </w:pPr>
            <w:r>
              <w:rPr>
                <w:color w:val="auto"/>
                <w:sz w:val="21"/>
              </w:rPr>
              <w:t>2</w:t>
            </w:r>
            <w:r>
              <w:rPr>
                <w:rFonts w:hint="eastAsia"/>
                <w:color w:val="auto"/>
                <w:sz w:val="21"/>
              </w:rPr>
              <w:t>、具有独立订立合同的权利，且具有圆满履行合同的能力；</w:t>
            </w:r>
          </w:p>
          <w:p>
            <w:pPr>
              <w:pStyle w:val="31"/>
              <w:spacing w:line="400" w:lineRule="exact"/>
              <w:ind w:left="106" w:right="96"/>
              <w:jc w:val="both"/>
              <w:rPr>
                <w:color w:val="auto"/>
                <w:sz w:val="21"/>
              </w:rPr>
            </w:pPr>
            <w:r>
              <w:rPr>
                <w:color w:val="auto"/>
                <w:sz w:val="21"/>
              </w:rPr>
              <w:t>3</w:t>
            </w:r>
            <w:r>
              <w:rPr>
                <w:rFonts w:hint="eastAsia"/>
                <w:color w:val="auto"/>
                <w:sz w:val="21"/>
              </w:rPr>
              <w:t>、投标人须具有良好的银行资信和商业信誉，没有处于被责令停业，财产被接管、冻结、破产状态。</w:t>
            </w:r>
          </w:p>
          <w:p>
            <w:pPr>
              <w:pStyle w:val="31"/>
              <w:spacing w:line="400" w:lineRule="exact"/>
              <w:ind w:left="106" w:right="96"/>
              <w:jc w:val="both"/>
              <w:rPr>
                <w:color w:val="auto"/>
                <w:sz w:val="21"/>
              </w:rPr>
            </w:pPr>
            <w:r>
              <w:rPr>
                <w:color w:val="auto"/>
                <w:sz w:val="21"/>
              </w:rPr>
              <w:t>4</w:t>
            </w:r>
            <w:r>
              <w:rPr>
                <w:rFonts w:hint="eastAsia"/>
                <w:color w:val="auto"/>
                <w:sz w:val="21"/>
              </w:rPr>
              <w:t>、本次招标项目不接受联合体投标。</w:t>
            </w:r>
          </w:p>
          <w:p>
            <w:pPr>
              <w:pStyle w:val="31"/>
              <w:spacing w:line="400" w:lineRule="exact"/>
              <w:ind w:left="106" w:right="96"/>
              <w:jc w:val="both"/>
              <w:rPr>
                <w:color w:val="auto"/>
                <w:sz w:val="21"/>
              </w:rPr>
            </w:pPr>
            <w:r>
              <w:rPr>
                <w:color w:val="auto"/>
                <w:sz w:val="21"/>
              </w:rPr>
              <w:t>5</w:t>
            </w:r>
            <w:r>
              <w:rPr>
                <w:rFonts w:hint="eastAsia"/>
                <w:color w:val="auto"/>
                <w:sz w:val="21"/>
              </w:rPr>
              <w:t>、投标产品具有省级及以上卫生部门颁发的涉及饮用水卫生安全的供水设备生产许可批件。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866" w:type="dxa"/>
            <w:vAlign w:val="center"/>
          </w:tcPr>
          <w:p>
            <w:pPr>
              <w:pStyle w:val="31"/>
              <w:spacing w:before="11"/>
              <w:jc w:val="both"/>
              <w:rPr>
                <w:color w:val="auto"/>
                <w:sz w:val="20"/>
              </w:rPr>
            </w:pPr>
          </w:p>
          <w:p>
            <w:pPr>
              <w:pStyle w:val="31"/>
              <w:ind w:left="109" w:right="106"/>
              <w:jc w:val="both"/>
              <w:rPr>
                <w:color w:val="auto"/>
                <w:sz w:val="21"/>
              </w:rPr>
            </w:pPr>
            <w:r>
              <w:rPr>
                <w:color w:val="auto"/>
                <w:sz w:val="21"/>
              </w:rPr>
              <w:t>1.4.3</w:t>
            </w:r>
          </w:p>
        </w:tc>
        <w:tc>
          <w:tcPr>
            <w:tcW w:w="2176" w:type="dxa"/>
            <w:vAlign w:val="top"/>
          </w:tcPr>
          <w:p>
            <w:pPr>
              <w:pStyle w:val="31"/>
              <w:spacing w:before="1"/>
              <w:jc w:val="center"/>
              <w:rPr>
                <w:color w:val="auto"/>
                <w:sz w:val="20"/>
              </w:rPr>
            </w:pPr>
          </w:p>
          <w:p>
            <w:pPr>
              <w:pStyle w:val="31"/>
              <w:ind w:left="6"/>
              <w:jc w:val="center"/>
              <w:rPr>
                <w:rFonts w:hint="eastAsia"/>
                <w:color w:val="auto"/>
                <w:sz w:val="21"/>
              </w:rPr>
            </w:pPr>
            <w:r>
              <w:rPr>
                <w:rFonts w:hint="eastAsia"/>
                <w:color w:val="auto"/>
                <w:sz w:val="21"/>
              </w:rPr>
              <w:t>是否接受联合体投标</w:t>
            </w:r>
          </w:p>
        </w:tc>
        <w:tc>
          <w:tcPr>
            <w:tcW w:w="7070" w:type="dxa"/>
            <w:vAlign w:val="center"/>
          </w:tcPr>
          <w:p>
            <w:pPr>
              <w:pStyle w:val="31"/>
              <w:spacing w:before="1"/>
              <w:jc w:val="both"/>
              <w:rPr>
                <w:color w:val="auto"/>
                <w:sz w:val="20"/>
              </w:rPr>
            </w:pPr>
          </w:p>
          <w:p>
            <w:pPr>
              <w:pStyle w:val="31"/>
              <w:ind w:left="106"/>
              <w:jc w:val="both"/>
              <w:rPr>
                <w:rFonts w:hint="eastAsia"/>
                <w:color w:val="auto"/>
                <w:sz w:val="21"/>
              </w:rPr>
            </w:pPr>
            <w:r>
              <w:rPr>
                <w:rFonts w:hint="eastAsia"/>
                <w:color w:val="auto"/>
                <w:sz w:val="21"/>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66" w:type="dxa"/>
            <w:vAlign w:val="center"/>
          </w:tcPr>
          <w:p>
            <w:pPr>
              <w:pStyle w:val="31"/>
              <w:spacing w:before="6"/>
              <w:jc w:val="both"/>
              <w:rPr>
                <w:color w:val="auto"/>
                <w:sz w:val="15"/>
              </w:rPr>
            </w:pPr>
          </w:p>
          <w:p>
            <w:pPr>
              <w:pStyle w:val="31"/>
              <w:ind w:left="109" w:right="106"/>
              <w:jc w:val="both"/>
              <w:rPr>
                <w:color w:val="auto"/>
                <w:sz w:val="21"/>
              </w:rPr>
            </w:pPr>
            <w:r>
              <w:rPr>
                <w:color w:val="auto"/>
                <w:sz w:val="21"/>
              </w:rPr>
              <w:t>1.9.1</w:t>
            </w:r>
          </w:p>
        </w:tc>
        <w:tc>
          <w:tcPr>
            <w:tcW w:w="2176" w:type="dxa"/>
            <w:vAlign w:val="top"/>
          </w:tcPr>
          <w:p>
            <w:pPr>
              <w:pStyle w:val="31"/>
              <w:spacing w:before="6"/>
              <w:jc w:val="center"/>
              <w:rPr>
                <w:color w:val="auto"/>
                <w:sz w:val="14"/>
              </w:rPr>
            </w:pPr>
          </w:p>
          <w:p>
            <w:pPr>
              <w:pStyle w:val="31"/>
              <w:ind w:left="6"/>
              <w:jc w:val="center"/>
              <w:rPr>
                <w:rFonts w:hint="eastAsia"/>
                <w:color w:val="auto"/>
                <w:sz w:val="21"/>
              </w:rPr>
            </w:pPr>
            <w:r>
              <w:rPr>
                <w:rFonts w:hint="eastAsia"/>
                <w:color w:val="auto"/>
                <w:sz w:val="21"/>
              </w:rPr>
              <w:t>踏勘现场</w:t>
            </w:r>
          </w:p>
        </w:tc>
        <w:tc>
          <w:tcPr>
            <w:tcW w:w="7070" w:type="dxa"/>
            <w:vAlign w:val="center"/>
          </w:tcPr>
          <w:p>
            <w:pPr>
              <w:pStyle w:val="31"/>
              <w:spacing w:before="6"/>
              <w:jc w:val="both"/>
              <w:rPr>
                <w:color w:val="auto"/>
                <w:sz w:val="14"/>
              </w:rPr>
            </w:pPr>
          </w:p>
          <w:p>
            <w:pPr>
              <w:pStyle w:val="31"/>
              <w:ind w:left="106"/>
              <w:jc w:val="both"/>
              <w:rPr>
                <w:rFonts w:hint="eastAsia"/>
                <w:color w:val="auto"/>
                <w:sz w:val="21"/>
              </w:rPr>
            </w:pPr>
            <w:r>
              <w:rPr>
                <w:rFonts w:hint="eastAsia"/>
                <w:color w:val="auto"/>
                <w:sz w:val="21"/>
              </w:rPr>
              <w:t>不组织，由潜在投标人自行前往现场踏勘。</w:t>
            </w:r>
          </w:p>
        </w:tc>
      </w:tr>
    </w:tbl>
    <w:p>
      <w:pPr>
        <w:rPr>
          <w:color w:val="auto"/>
          <w:sz w:val="21"/>
        </w:rPr>
        <w:sectPr>
          <w:footerReference r:id="rId5" w:type="default"/>
          <w:pgSz w:w="11900" w:h="16840"/>
          <w:pgMar w:top="1400" w:right="460" w:bottom="1080" w:left="620" w:header="0" w:footer="898" w:gutter="0"/>
          <w:cols w:space="720" w:num="1"/>
          <w:docGrid w:linePitch="0" w:charSpace="0"/>
        </w:sectPr>
      </w:pP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6"/>
        <w:gridCol w:w="2176"/>
        <w:gridCol w:w="7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66" w:type="dxa"/>
            <w:vAlign w:val="top"/>
          </w:tcPr>
          <w:p>
            <w:pPr>
              <w:pStyle w:val="31"/>
              <w:spacing w:before="3"/>
              <w:rPr>
                <w:color w:val="auto"/>
                <w:sz w:val="15"/>
              </w:rPr>
            </w:pPr>
          </w:p>
          <w:p>
            <w:pPr>
              <w:pStyle w:val="31"/>
              <w:ind w:left="111" w:right="106"/>
              <w:jc w:val="center"/>
              <w:rPr>
                <w:color w:val="auto"/>
                <w:sz w:val="21"/>
              </w:rPr>
            </w:pPr>
            <w:r>
              <w:rPr>
                <w:color w:val="auto"/>
                <w:sz w:val="21"/>
              </w:rPr>
              <w:t>1.10</w:t>
            </w:r>
          </w:p>
        </w:tc>
        <w:tc>
          <w:tcPr>
            <w:tcW w:w="2176" w:type="dxa"/>
            <w:vAlign w:val="top"/>
          </w:tcPr>
          <w:p>
            <w:pPr>
              <w:pStyle w:val="31"/>
              <w:spacing w:before="6"/>
              <w:rPr>
                <w:color w:val="auto"/>
                <w:sz w:val="14"/>
              </w:rPr>
            </w:pPr>
          </w:p>
          <w:p>
            <w:pPr>
              <w:pStyle w:val="31"/>
              <w:ind w:left="6"/>
              <w:jc w:val="center"/>
              <w:rPr>
                <w:rFonts w:hint="eastAsia"/>
                <w:color w:val="auto"/>
                <w:sz w:val="21"/>
              </w:rPr>
            </w:pPr>
            <w:r>
              <w:rPr>
                <w:rFonts w:hint="eastAsia"/>
                <w:color w:val="auto"/>
                <w:sz w:val="21"/>
              </w:rPr>
              <w:t>投标预备会</w:t>
            </w:r>
          </w:p>
        </w:tc>
        <w:tc>
          <w:tcPr>
            <w:tcW w:w="7070" w:type="dxa"/>
            <w:vAlign w:val="top"/>
          </w:tcPr>
          <w:p>
            <w:pPr>
              <w:pStyle w:val="31"/>
              <w:spacing w:before="6"/>
              <w:rPr>
                <w:color w:val="auto"/>
                <w:sz w:val="14"/>
              </w:rPr>
            </w:pPr>
          </w:p>
          <w:p>
            <w:pPr>
              <w:pStyle w:val="31"/>
              <w:ind w:left="106"/>
              <w:rPr>
                <w:rFonts w:hint="eastAsia"/>
                <w:color w:val="auto"/>
                <w:sz w:val="21"/>
              </w:rPr>
            </w:pPr>
            <w:r>
              <w:rPr>
                <w:rFonts w:hint="eastAsia"/>
                <w:color w:val="auto"/>
                <w:sz w:val="21"/>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5" w:hRule="atLeast"/>
        </w:trPr>
        <w:tc>
          <w:tcPr>
            <w:tcW w:w="866" w:type="dxa"/>
            <w:vAlign w:val="top"/>
          </w:tcPr>
          <w:p>
            <w:pPr>
              <w:pStyle w:val="31"/>
              <w:spacing w:before="10"/>
              <w:rPr>
                <w:color w:val="auto"/>
                <w:sz w:val="27"/>
              </w:rPr>
            </w:pPr>
          </w:p>
          <w:p>
            <w:pPr>
              <w:pStyle w:val="31"/>
              <w:ind w:left="111" w:right="106"/>
              <w:jc w:val="center"/>
              <w:rPr>
                <w:color w:val="auto"/>
                <w:sz w:val="21"/>
              </w:rPr>
            </w:pPr>
            <w:r>
              <w:rPr>
                <w:color w:val="auto"/>
                <w:sz w:val="21"/>
              </w:rPr>
              <w:t>1.11</w:t>
            </w:r>
          </w:p>
        </w:tc>
        <w:tc>
          <w:tcPr>
            <w:tcW w:w="2176" w:type="dxa"/>
            <w:vAlign w:val="top"/>
          </w:tcPr>
          <w:p>
            <w:pPr>
              <w:pStyle w:val="31"/>
              <w:spacing w:before="11"/>
              <w:rPr>
                <w:color w:val="auto"/>
                <w:sz w:val="26"/>
              </w:rPr>
            </w:pPr>
          </w:p>
          <w:p>
            <w:pPr>
              <w:pStyle w:val="31"/>
              <w:ind w:left="4"/>
              <w:jc w:val="center"/>
              <w:rPr>
                <w:rFonts w:hint="eastAsia"/>
                <w:color w:val="auto"/>
                <w:sz w:val="21"/>
              </w:rPr>
            </w:pPr>
            <w:r>
              <w:rPr>
                <w:rFonts w:hint="eastAsia"/>
                <w:color w:val="auto"/>
                <w:sz w:val="21"/>
              </w:rPr>
              <w:t>分包</w:t>
            </w:r>
          </w:p>
        </w:tc>
        <w:tc>
          <w:tcPr>
            <w:tcW w:w="7070" w:type="dxa"/>
            <w:vAlign w:val="top"/>
          </w:tcPr>
          <w:p>
            <w:pPr>
              <w:pStyle w:val="31"/>
              <w:spacing w:before="11"/>
              <w:rPr>
                <w:color w:val="auto"/>
                <w:sz w:val="26"/>
              </w:rPr>
            </w:pPr>
          </w:p>
          <w:p>
            <w:pPr>
              <w:pStyle w:val="31"/>
              <w:ind w:left="106"/>
              <w:rPr>
                <w:rFonts w:hint="eastAsia"/>
                <w:color w:val="auto"/>
                <w:sz w:val="21"/>
              </w:rPr>
            </w:pPr>
            <w:r>
              <w:rPr>
                <w:rFonts w:hint="eastAsia"/>
                <w:color w:val="auto"/>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66" w:type="dxa"/>
            <w:vAlign w:val="top"/>
          </w:tcPr>
          <w:p>
            <w:pPr>
              <w:pStyle w:val="31"/>
              <w:spacing w:before="3"/>
              <w:rPr>
                <w:color w:val="auto"/>
                <w:sz w:val="15"/>
              </w:rPr>
            </w:pPr>
          </w:p>
          <w:p>
            <w:pPr>
              <w:pStyle w:val="31"/>
              <w:ind w:left="111" w:right="106"/>
              <w:jc w:val="center"/>
              <w:rPr>
                <w:color w:val="auto"/>
                <w:sz w:val="21"/>
              </w:rPr>
            </w:pPr>
            <w:r>
              <w:rPr>
                <w:color w:val="auto"/>
                <w:sz w:val="21"/>
              </w:rPr>
              <w:t>1.12</w:t>
            </w:r>
          </w:p>
        </w:tc>
        <w:tc>
          <w:tcPr>
            <w:tcW w:w="2176" w:type="dxa"/>
            <w:vAlign w:val="top"/>
          </w:tcPr>
          <w:p>
            <w:pPr>
              <w:pStyle w:val="31"/>
              <w:spacing w:before="6"/>
              <w:rPr>
                <w:color w:val="auto"/>
                <w:sz w:val="14"/>
              </w:rPr>
            </w:pPr>
          </w:p>
          <w:p>
            <w:pPr>
              <w:pStyle w:val="31"/>
              <w:ind w:left="4"/>
              <w:jc w:val="center"/>
              <w:rPr>
                <w:rFonts w:hint="eastAsia"/>
                <w:color w:val="auto"/>
                <w:sz w:val="21"/>
              </w:rPr>
            </w:pPr>
            <w:r>
              <w:rPr>
                <w:rFonts w:hint="eastAsia"/>
                <w:color w:val="auto"/>
                <w:sz w:val="21"/>
              </w:rPr>
              <w:t>偏离</w:t>
            </w:r>
          </w:p>
        </w:tc>
        <w:tc>
          <w:tcPr>
            <w:tcW w:w="7070" w:type="dxa"/>
            <w:vAlign w:val="top"/>
          </w:tcPr>
          <w:p>
            <w:pPr>
              <w:pStyle w:val="31"/>
              <w:spacing w:before="6"/>
              <w:rPr>
                <w:color w:val="auto"/>
                <w:sz w:val="14"/>
              </w:rPr>
            </w:pPr>
          </w:p>
          <w:p>
            <w:pPr>
              <w:pStyle w:val="31"/>
              <w:ind w:left="106"/>
              <w:rPr>
                <w:rFonts w:hint="eastAsia"/>
                <w:color w:val="auto"/>
                <w:sz w:val="21"/>
              </w:rPr>
            </w:pPr>
            <w:r>
              <w:rPr>
                <w:rFonts w:hint="eastAsia"/>
                <w:color w:val="auto"/>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66" w:type="dxa"/>
            <w:vAlign w:val="top"/>
          </w:tcPr>
          <w:p>
            <w:pPr>
              <w:pStyle w:val="31"/>
              <w:spacing w:before="10"/>
              <w:rPr>
                <w:color w:val="auto"/>
                <w:sz w:val="24"/>
              </w:rPr>
            </w:pPr>
          </w:p>
          <w:p>
            <w:pPr>
              <w:pStyle w:val="31"/>
              <w:ind w:left="111" w:right="104"/>
              <w:jc w:val="center"/>
              <w:rPr>
                <w:color w:val="auto"/>
                <w:sz w:val="21"/>
              </w:rPr>
            </w:pPr>
            <w:r>
              <w:rPr>
                <w:color w:val="auto"/>
                <w:sz w:val="21"/>
              </w:rPr>
              <w:t>2.1</w:t>
            </w:r>
          </w:p>
        </w:tc>
        <w:tc>
          <w:tcPr>
            <w:tcW w:w="2176" w:type="dxa"/>
            <w:vAlign w:val="top"/>
          </w:tcPr>
          <w:p>
            <w:pPr>
              <w:pStyle w:val="31"/>
              <w:spacing w:line="398" w:lineRule="exact"/>
              <w:ind w:left="876" w:right="133" w:hanging="735"/>
              <w:rPr>
                <w:rFonts w:hint="eastAsia"/>
                <w:color w:val="auto"/>
                <w:spacing w:val="-1"/>
                <w:sz w:val="21"/>
              </w:rPr>
            </w:pPr>
            <w:r>
              <w:rPr>
                <w:rFonts w:hint="eastAsia"/>
                <w:color w:val="auto"/>
                <w:spacing w:val="-1"/>
                <w:sz w:val="21"/>
              </w:rPr>
              <w:t>构成招标文件的其他</w:t>
            </w:r>
            <w:r>
              <w:rPr>
                <w:rFonts w:hint="eastAsia"/>
                <w:color w:val="auto"/>
                <w:sz w:val="21"/>
              </w:rPr>
              <w:t>材料</w:t>
            </w:r>
          </w:p>
        </w:tc>
        <w:tc>
          <w:tcPr>
            <w:tcW w:w="7070" w:type="dxa"/>
            <w:vAlign w:val="top"/>
          </w:tcPr>
          <w:p>
            <w:pPr>
              <w:pStyle w:val="31"/>
              <w:spacing w:before="109"/>
              <w:ind w:left="106"/>
              <w:rPr>
                <w:rFonts w:hint="eastAsia"/>
                <w:color w:val="auto"/>
                <w:sz w:val="21"/>
              </w:rPr>
            </w:pPr>
            <w:r>
              <w:rPr>
                <w:rFonts w:hint="eastAsia"/>
                <w:color w:val="auto"/>
                <w:sz w:val="21"/>
              </w:rPr>
              <w:t>其他材料：</w:t>
            </w:r>
          </w:p>
          <w:p>
            <w:pPr>
              <w:pStyle w:val="31"/>
              <w:spacing w:before="101" w:line="301" w:lineRule="exact"/>
              <w:ind w:left="106"/>
              <w:rPr>
                <w:color w:val="auto"/>
                <w:sz w:val="24"/>
              </w:rPr>
            </w:pPr>
            <w:r>
              <w:rPr>
                <w:color w:val="auto"/>
                <w:sz w:val="24"/>
              </w:rPr>
              <w:t>1</w:t>
            </w:r>
            <w:r>
              <w:rPr>
                <w:rFonts w:hint="eastAsia"/>
                <w:color w:val="auto"/>
                <w:sz w:val="24"/>
              </w:rPr>
              <w:t>）</w:t>
            </w:r>
            <w:r>
              <w:rPr>
                <w:rFonts w:hint="eastAsia"/>
                <w:color w:val="auto"/>
                <w:sz w:val="21"/>
              </w:rPr>
              <w:t>其他提供的资料。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66" w:type="dxa"/>
            <w:vAlign w:val="top"/>
          </w:tcPr>
          <w:p>
            <w:pPr>
              <w:pStyle w:val="31"/>
              <w:spacing w:before="3"/>
              <w:rPr>
                <w:color w:val="auto"/>
                <w:sz w:val="15"/>
              </w:rPr>
            </w:pPr>
          </w:p>
          <w:p>
            <w:pPr>
              <w:pStyle w:val="31"/>
              <w:ind w:left="109" w:right="106"/>
              <w:jc w:val="center"/>
              <w:rPr>
                <w:color w:val="auto"/>
                <w:sz w:val="21"/>
              </w:rPr>
            </w:pPr>
            <w:r>
              <w:rPr>
                <w:color w:val="auto"/>
                <w:sz w:val="21"/>
              </w:rPr>
              <w:t>2.2.2</w:t>
            </w:r>
          </w:p>
        </w:tc>
        <w:tc>
          <w:tcPr>
            <w:tcW w:w="2176" w:type="dxa"/>
            <w:vAlign w:val="top"/>
          </w:tcPr>
          <w:p>
            <w:pPr>
              <w:pStyle w:val="31"/>
              <w:spacing w:before="6"/>
              <w:rPr>
                <w:color w:val="auto"/>
                <w:sz w:val="14"/>
              </w:rPr>
            </w:pPr>
          </w:p>
          <w:p>
            <w:pPr>
              <w:pStyle w:val="31"/>
              <w:ind w:left="4"/>
              <w:jc w:val="center"/>
              <w:rPr>
                <w:rFonts w:hint="eastAsia"/>
                <w:color w:val="auto"/>
                <w:sz w:val="21"/>
              </w:rPr>
            </w:pPr>
            <w:r>
              <w:rPr>
                <w:rFonts w:hint="eastAsia"/>
                <w:color w:val="auto"/>
                <w:sz w:val="21"/>
              </w:rPr>
              <w:t>投标截止时间</w:t>
            </w:r>
          </w:p>
        </w:tc>
        <w:tc>
          <w:tcPr>
            <w:tcW w:w="7070" w:type="dxa"/>
            <w:vAlign w:val="top"/>
          </w:tcPr>
          <w:p>
            <w:pPr>
              <w:pStyle w:val="31"/>
              <w:spacing w:before="116"/>
              <w:ind w:left="106"/>
              <w:rPr>
                <w:rFonts w:hint="eastAsia"/>
                <w:b/>
                <w:color w:val="auto"/>
                <w:sz w:val="21"/>
              </w:rPr>
            </w:pPr>
            <w:r>
              <w:rPr>
                <w:rFonts w:hint="eastAsia"/>
                <w:b/>
                <w:color w:val="auto"/>
                <w:sz w:val="21"/>
              </w:rPr>
              <w:t>详见本项目招标公告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7" w:hRule="atLeast"/>
        </w:trPr>
        <w:tc>
          <w:tcPr>
            <w:tcW w:w="866" w:type="dxa"/>
            <w:vAlign w:val="top"/>
          </w:tcPr>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15"/>
              </w:rPr>
            </w:pPr>
          </w:p>
          <w:p>
            <w:pPr>
              <w:pStyle w:val="31"/>
              <w:ind w:left="111" w:right="104"/>
              <w:jc w:val="center"/>
              <w:rPr>
                <w:color w:val="auto"/>
                <w:sz w:val="21"/>
              </w:rPr>
            </w:pPr>
            <w:r>
              <w:rPr>
                <w:color w:val="auto"/>
                <w:sz w:val="21"/>
              </w:rPr>
              <w:t>3.1</w:t>
            </w:r>
          </w:p>
        </w:tc>
        <w:tc>
          <w:tcPr>
            <w:tcW w:w="2176" w:type="dxa"/>
            <w:vAlign w:val="center"/>
          </w:tcPr>
          <w:p>
            <w:pPr>
              <w:pStyle w:val="31"/>
              <w:ind w:left="4"/>
              <w:jc w:val="center"/>
              <w:rPr>
                <w:rFonts w:hint="eastAsia"/>
                <w:color w:val="auto"/>
                <w:sz w:val="21"/>
              </w:rPr>
            </w:pPr>
            <w:r>
              <w:rPr>
                <w:rFonts w:hint="eastAsia"/>
                <w:color w:val="auto"/>
                <w:sz w:val="21"/>
              </w:rPr>
              <w:t>投标文件组成</w:t>
            </w:r>
          </w:p>
        </w:tc>
        <w:tc>
          <w:tcPr>
            <w:tcW w:w="7070" w:type="dxa"/>
            <w:vAlign w:val="top"/>
          </w:tcPr>
          <w:p>
            <w:pPr>
              <w:pStyle w:val="31"/>
              <w:tabs>
                <w:tab w:val="left" w:pos="1532"/>
              </w:tabs>
              <w:spacing w:before="50" w:line="256" w:lineRule="auto"/>
              <w:ind w:left="106" w:right="99"/>
              <w:rPr>
                <w:rFonts w:hint="eastAsia"/>
                <w:color w:val="auto"/>
                <w:sz w:val="21"/>
              </w:rPr>
            </w:pPr>
            <w:r>
              <w:rPr>
                <w:rFonts w:hint="eastAsia"/>
                <w:color w:val="auto"/>
                <w:sz w:val="21"/>
              </w:rPr>
              <w:t>投标人的投标文件由资信技术标和商务标组成，</w:t>
            </w:r>
            <w:r>
              <w:rPr>
                <w:rFonts w:hint="eastAsia"/>
                <w:b/>
                <w:color w:val="auto"/>
                <w:sz w:val="21"/>
              </w:rPr>
              <w:t>由三门投标编制</w:t>
            </w:r>
            <w:r>
              <w:rPr>
                <w:b/>
                <w:color w:val="auto"/>
                <w:sz w:val="21"/>
              </w:rPr>
              <w:t xml:space="preserve"> 4.0.2.8</w:t>
            </w:r>
            <w:r>
              <w:rPr>
                <w:rFonts w:hint="eastAsia"/>
                <w:b/>
                <w:color w:val="auto"/>
                <w:sz w:val="21"/>
              </w:rPr>
              <w:t>版本生成后缀名</w:t>
            </w:r>
            <w:r>
              <w:rPr>
                <w:b/>
                <w:color w:val="auto"/>
                <w:sz w:val="21"/>
              </w:rPr>
              <w:t>.</w:t>
            </w:r>
            <w:r>
              <w:rPr>
                <w:rFonts w:hint="eastAsia"/>
                <w:b/>
                <w:color w:val="auto"/>
                <w:sz w:val="21"/>
              </w:rPr>
              <w:t>已加密投标文件</w:t>
            </w:r>
            <w:r>
              <w:rPr>
                <w:rFonts w:hint="eastAsia"/>
                <w:b/>
                <w:color w:val="auto"/>
                <w:w w:val="99"/>
                <w:sz w:val="21"/>
              </w:rPr>
              <w:t>。</w:t>
            </w:r>
          </w:p>
          <w:p>
            <w:pPr>
              <w:pStyle w:val="31"/>
              <w:tabs>
                <w:tab w:val="left" w:pos="1532"/>
              </w:tabs>
              <w:spacing w:before="50" w:line="256" w:lineRule="auto"/>
              <w:ind w:left="106" w:right="99"/>
              <w:rPr>
                <w:b/>
                <w:color w:val="auto"/>
                <w:sz w:val="21"/>
              </w:rPr>
            </w:pPr>
            <w:r>
              <w:rPr>
                <w:b/>
                <w:color w:val="auto"/>
                <w:sz w:val="21"/>
              </w:rPr>
              <w:t>1.</w:t>
            </w:r>
            <w:r>
              <w:rPr>
                <w:rFonts w:hint="eastAsia"/>
                <w:b/>
                <w:color w:val="auto"/>
                <w:sz w:val="21"/>
              </w:rPr>
              <w:t>商务标包括：</w:t>
            </w:r>
          </w:p>
          <w:p>
            <w:pPr>
              <w:pStyle w:val="31"/>
              <w:tabs>
                <w:tab w:val="left" w:pos="534"/>
              </w:tabs>
              <w:spacing w:before="42"/>
              <w:rPr>
                <w:rFonts w:hint="eastAsia"/>
                <w:color w:val="auto"/>
                <w:sz w:val="21"/>
              </w:rPr>
            </w:pPr>
            <w:r>
              <w:rPr>
                <w:rFonts w:hint="eastAsia"/>
                <w:color w:val="auto"/>
                <w:sz w:val="21"/>
              </w:rPr>
              <w:t>（</w:t>
            </w:r>
            <w:r>
              <w:rPr>
                <w:color w:val="auto"/>
                <w:sz w:val="21"/>
              </w:rPr>
              <w:t>1</w:t>
            </w:r>
            <w:r>
              <w:rPr>
                <w:rFonts w:hint="eastAsia"/>
                <w:color w:val="auto"/>
                <w:sz w:val="21"/>
              </w:rPr>
              <w:t>）投标函（附件一）；</w:t>
            </w:r>
          </w:p>
          <w:p>
            <w:pPr>
              <w:pStyle w:val="31"/>
              <w:tabs>
                <w:tab w:val="left" w:pos="534"/>
              </w:tabs>
              <w:spacing w:before="42"/>
              <w:rPr>
                <w:rFonts w:hint="eastAsia"/>
                <w:color w:val="auto"/>
                <w:sz w:val="21"/>
              </w:rPr>
            </w:pPr>
            <w:r>
              <w:rPr>
                <w:rFonts w:hint="eastAsia"/>
                <w:color w:val="auto"/>
                <w:sz w:val="21"/>
              </w:rPr>
              <w:t>（</w:t>
            </w:r>
            <w:r>
              <w:rPr>
                <w:color w:val="auto"/>
                <w:sz w:val="21"/>
              </w:rPr>
              <w:t>2</w:t>
            </w:r>
            <w:r>
              <w:rPr>
                <w:rFonts w:hint="eastAsia"/>
                <w:color w:val="auto"/>
                <w:sz w:val="21"/>
              </w:rPr>
              <w:t>）投标报价明细表（附件二）；</w:t>
            </w:r>
          </w:p>
          <w:p>
            <w:pPr>
              <w:pStyle w:val="31"/>
              <w:tabs>
                <w:tab w:val="left" w:pos="534"/>
              </w:tabs>
              <w:spacing w:before="42"/>
              <w:rPr>
                <w:rFonts w:hint="eastAsia"/>
                <w:color w:val="auto"/>
                <w:sz w:val="21"/>
              </w:rPr>
            </w:pPr>
            <w:r>
              <w:rPr>
                <w:rFonts w:hint="eastAsia"/>
                <w:color w:val="auto"/>
                <w:sz w:val="21"/>
              </w:rPr>
              <w:t>（</w:t>
            </w:r>
            <w:r>
              <w:rPr>
                <w:color w:val="auto"/>
                <w:sz w:val="21"/>
              </w:rPr>
              <w:t>3</w:t>
            </w:r>
            <w:r>
              <w:rPr>
                <w:rFonts w:hint="eastAsia"/>
                <w:color w:val="auto"/>
                <w:sz w:val="21"/>
              </w:rPr>
              <w:t>）诚信投标承诺书（附件三）；</w:t>
            </w:r>
          </w:p>
          <w:p>
            <w:pPr>
              <w:pStyle w:val="31"/>
              <w:spacing w:before="57" w:line="348" w:lineRule="auto"/>
              <w:ind w:left="108" w:right="396"/>
              <w:rPr>
                <w:rFonts w:hint="eastAsia"/>
                <w:color w:val="auto"/>
                <w:sz w:val="21"/>
              </w:rPr>
            </w:pPr>
            <w:r>
              <w:rPr>
                <w:rFonts w:hint="eastAsia"/>
                <w:color w:val="auto"/>
                <w:sz w:val="21"/>
              </w:rPr>
              <w:t>商务标由三门投标编制版本生成的商务标电子投标文件。</w:t>
            </w:r>
          </w:p>
          <w:p>
            <w:pPr>
              <w:pStyle w:val="31"/>
              <w:tabs>
                <w:tab w:val="left" w:pos="1532"/>
              </w:tabs>
              <w:spacing w:before="50" w:line="256" w:lineRule="auto"/>
              <w:ind w:left="106" w:right="99"/>
              <w:rPr>
                <w:b/>
                <w:color w:val="auto"/>
                <w:sz w:val="21"/>
              </w:rPr>
            </w:pPr>
            <w:r>
              <w:rPr>
                <w:b/>
                <w:color w:val="auto"/>
                <w:sz w:val="21"/>
              </w:rPr>
              <w:t>2.</w:t>
            </w:r>
            <w:r>
              <w:rPr>
                <w:rFonts w:hint="eastAsia"/>
                <w:b/>
                <w:color w:val="auto"/>
                <w:sz w:val="21"/>
              </w:rPr>
              <w:t>技术资信标包括：</w:t>
            </w:r>
          </w:p>
          <w:p>
            <w:pPr>
              <w:pStyle w:val="31"/>
              <w:numPr>
                <w:ilvl w:val="0"/>
                <w:numId w:val="6"/>
              </w:numPr>
              <w:tabs>
                <w:tab w:val="left" w:pos="534"/>
              </w:tabs>
              <w:spacing w:before="58"/>
              <w:ind w:left="533" w:hanging="426"/>
              <w:rPr>
                <w:rFonts w:hint="eastAsia"/>
                <w:color w:val="auto"/>
                <w:sz w:val="21"/>
              </w:rPr>
            </w:pPr>
            <w:r>
              <w:rPr>
                <w:rFonts w:hint="eastAsia"/>
                <w:color w:val="auto"/>
                <w:sz w:val="21"/>
              </w:rPr>
              <w:t>投标人情况一览表（附件四）；</w:t>
            </w:r>
          </w:p>
          <w:p>
            <w:pPr>
              <w:pStyle w:val="31"/>
              <w:numPr>
                <w:ilvl w:val="0"/>
                <w:numId w:val="6"/>
              </w:numPr>
              <w:tabs>
                <w:tab w:val="left" w:pos="534"/>
              </w:tabs>
              <w:spacing w:before="58"/>
              <w:ind w:left="533" w:hanging="426"/>
              <w:rPr>
                <w:rFonts w:hint="eastAsia"/>
                <w:color w:val="auto"/>
                <w:sz w:val="21"/>
              </w:rPr>
            </w:pPr>
            <w:r>
              <w:rPr>
                <w:rFonts w:hint="eastAsia"/>
                <w:color w:val="auto"/>
                <w:sz w:val="21"/>
              </w:rPr>
              <w:t>项目负责人简历表（附件五）；</w:t>
            </w:r>
          </w:p>
          <w:p>
            <w:pPr>
              <w:pStyle w:val="31"/>
              <w:numPr>
                <w:ilvl w:val="0"/>
                <w:numId w:val="6"/>
              </w:numPr>
              <w:tabs>
                <w:tab w:val="left" w:pos="534"/>
              </w:tabs>
              <w:spacing w:before="58"/>
              <w:ind w:left="533" w:hanging="426"/>
              <w:rPr>
                <w:rFonts w:hint="eastAsia"/>
                <w:color w:val="auto"/>
                <w:sz w:val="21"/>
              </w:rPr>
            </w:pPr>
            <w:r>
              <w:rPr>
                <w:rFonts w:hint="eastAsia"/>
                <w:color w:val="auto"/>
                <w:sz w:val="21"/>
              </w:rPr>
              <w:t>现场安装指导主要人员表（附件六）；</w:t>
            </w:r>
          </w:p>
          <w:p>
            <w:pPr>
              <w:pStyle w:val="31"/>
              <w:numPr>
                <w:ilvl w:val="0"/>
                <w:numId w:val="6"/>
              </w:numPr>
              <w:tabs>
                <w:tab w:val="left" w:pos="534"/>
              </w:tabs>
              <w:spacing w:before="57"/>
              <w:ind w:left="533" w:hanging="426"/>
              <w:rPr>
                <w:rFonts w:hint="eastAsia"/>
                <w:color w:val="auto"/>
                <w:sz w:val="21"/>
              </w:rPr>
            </w:pPr>
            <w:r>
              <w:rPr>
                <w:rFonts w:hint="eastAsia"/>
                <w:color w:val="auto"/>
                <w:sz w:val="21"/>
              </w:rPr>
              <w:t>业绩一览表（附件七）</w:t>
            </w:r>
          </w:p>
          <w:p>
            <w:pPr>
              <w:pStyle w:val="31"/>
              <w:numPr>
                <w:ilvl w:val="0"/>
                <w:numId w:val="6"/>
              </w:numPr>
              <w:tabs>
                <w:tab w:val="left" w:pos="534"/>
              </w:tabs>
              <w:spacing w:before="57"/>
              <w:ind w:left="533" w:hanging="426"/>
              <w:rPr>
                <w:rFonts w:hint="eastAsia"/>
                <w:color w:val="auto"/>
                <w:sz w:val="21"/>
              </w:rPr>
            </w:pPr>
            <w:r>
              <w:rPr>
                <w:rFonts w:hint="eastAsia"/>
                <w:color w:val="auto"/>
                <w:sz w:val="21"/>
              </w:rPr>
              <w:t>投标人资格自查表（附件八）；</w:t>
            </w:r>
          </w:p>
          <w:p>
            <w:pPr>
              <w:pStyle w:val="31"/>
              <w:numPr>
                <w:ilvl w:val="0"/>
                <w:numId w:val="6"/>
              </w:numPr>
              <w:tabs>
                <w:tab w:val="left" w:pos="534"/>
              </w:tabs>
              <w:spacing w:before="57"/>
              <w:ind w:left="533" w:hanging="426"/>
              <w:rPr>
                <w:rFonts w:hint="eastAsia"/>
                <w:color w:val="auto"/>
                <w:sz w:val="21"/>
              </w:rPr>
            </w:pPr>
            <w:r>
              <w:rPr>
                <w:rFonts w:hint="eastAsia"/>
                <w:color w:val="auto"/>
                <w:sz w:val="21"/>
              </w:rPr>
              <w:t>投标产品描述及相关资料；</w:t>
            </w:r>
          </w:p>
          <w:p>
            <w:pPr>
              <w:pStyle w:val="31"/>
              <w:numPr>
                <w:ilvl w:val="0"/>
                <w:numId w:val="6"/>
              </w:numPr>
              <w:tabs>
                <w:tab w:val="left" w:pos="534"/>
              </w:tabs>
              <w:spacing w:before="58"/>
              <w:ind w:left="533" w:hanging="426"/>
              <w:rPr>
                <w:rFonts w:hint="eastAsia"/>
                <w:color w:val="auto"/>
                <w:sz w:val="21"/>
              </w:rPr>
            </w:pPr>
            <w:r>
              <w:rPr>
                <w:rFonts w:hint="eastAsia"/>
                <w:color w:val="auto"/>
                <w:sz w:val="21"/>
              </w:rPr>
              <w:t>项目设备配置清单（附件九）；</w:t>
            </w:r>
          </w:p>
          <w:p>
            <w:pPr>
              <w:pStyle w:val="31"/>
              <w:numPr>
                <w:ilvl w:val="0"/>
                <w:numId w:val="6"/>
              </w:numPr>
              <w:tabs>
                <w:tab w:val="left" w:pos="534"/>
              </w:tabs>
              <w:spacing w:before="59"/>
              <w:ind w:left="533" w:hanging="426"/>
              <w:rPr>
                <w:rFonts w:hint="eastAsia"/>
                <w:color w:val="auto"/>
                <w:sz w:val="21"/>
              </w:rPr>
            </w:pPr>
            <w:r>
              <w:rPr>
                <w:rFonts w:hint="eastAsia"/>
                <w:color w:val="auto"/>
                <w:sz w:val="21"/>
              </w:rPr>
              <w:t>售后服务承诺</w:t>
            </w:r>
          </w:p>
          <w:p>
            <w:pPr>
              <w:pStyle w:val="31"/>
              <w:numPr>
                <w:ilvl w:val="0"/>
                <w:numId w:val="6"/>
              </w:numPr>
              <w:tabs>
                <w:tab w:val="left" w:pos="534"/>
              </w:tabs>
              <w:spacing w:before="58" w:line="290" w:lineRule="auto"/>
              <w:ind w:left="533" w:right="94" w:hanging="425"/>
              <w:rPr>
                <w:rFonts w:hint="eastAsia"/>
                <w:color w:val="auto"/>
                <w:sz w:val="21"/>
              </w:rPr>
            </w:pPr>
            <w:r>
              <w:rPr>
                <w:rFonts w:hint="eastAsia"/>
                <w:color w:val="auto"/>
                <w:sz w:val="21"/>
              </w:rPr>
              <w:t>法定代表人授权委托书（附件十）；（如法人参加投标，不需要提供）</w:t>
            </w:r>
          </w:p>
          <w:p>
            <w:pPr>
              <w:pStyle w:val="31"/>
              <w:numPr>
                <w:ilvl w:val="0"/>
                <w:numId w:val="6"/>
              </w:numPr>
              <w:tabs>
                <w:tab w:val="left" w:pos="534"/>
              </w:tabs>
              <w:spacing w:before="58" w:line="290" w:lineRule="auto"/>
              <w:ind w:left="533" w:right="94" w:hanging="425"/>
              <w:rPr>
                <w:rFonts w:hint="eastAsia"/>
                <w:color w:val="auto"/>
                <w:sz w:val="21"/>
              </w:rPr>
            </w:pPr>
            <w:r>
              <w:rPr>
                <w:rFonts w:hint="eastAsia"/>
                <w:color w:val="auto"/>
                <w:sz w:val="21"/>
              </w:rPr>
              <w:t>投标人认为需要提供的其他材料（所有评分项涉及到的证书及证明材料）</w:t>
            </w:r>
          </w:p>
          <w:p>
            <w:pPr>
              <w:pStyle w:val="31"/>
              <w:tabs>
                <w:tab w:val="left" w:pos="1532"/>
              </w:tabs>
              <w:spacing w:before="50" w:line="256" w:lineRule="auto"/>
              <w:ind w:left="106" w:right="99"/>
              <w:rPr>
                <w:rFonts w:hint="eastAsia"/>
                <w:b/>
                <w:color w:val="auto"/>
                <w:sz w:val="21"/>
              </w:rPr>
            </w:pPr>
            <w:r>
              <w:rPr>
                <w:rFonts w:hint="eastAsia"/>
                <w:b/>
                <w:color w:val="auto"/>
                <w:sz w:val="21"/>
              </w:rPr>
              <w:t>备注：以上资信标内容均需在三门投标编制</w:t>
            </w:r>
            <w:r>
              <w:rPr>
                <w:b/>
                <w:color w:val="auto"/>
                <w:sz w:val="21"/>
              </w:rPr>
              <w:t xml:space="preserve"> 4.0.2.8  </w:t>
            </w:r>
            <w:r>
              <w:rPr>
                <w:rFonts w:hint="eastAsia"/>
                <w:b/>
                <w:color w:val="auto"/>
                <w:sz w:val="21"/>
              </w:rPr>
              <w:t>版本中的资信标对</w:t>
            </w:r>
          </w:p>
          <w:p>
            <w:pPr>
              <w:pStyle w:val="31"/>
              <w:tabs>
                <w:tab w:val="left" w:pos="1532"/>
              </w:tabs>
              <w:spacing w:before="50" w:line="256" w:lineRule="auto"/>
              <w:ind w:left="106" w:right="99"/>
              <w:rPr>
                <w:rFonts w:hint="eastAsia"/>
                <w:b/>
                <w:color w:val="auto"/>
                <w:sz w:val="21"/>
              </w:rPr>
            </w:pPr>
            <w:r>
              <w:rPr>
                <w:rFonts w:hint="eastAsia"/>
                <w:b/>
                <w:color w:val="auto"/>
                <w:sz w:val="21"/>
              </w:rPr>
              <w:t>应处自行添加后自动生成，添加的内容须为清晰的电子文档。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7" w:hRule="atLeast"/>
        </w:trPr>
        <w:tc>
          <w:tcPr>
            <w:tcW w:w="866" w:type="dxa"/>
            <w:vAlign w:val="top"/>
          </w:tcPr>
          <w:p>
            <w:pPr>
              <w:pStyle w:val="31"/>
              <w:rPr>
                <w:color w:val="auto"/>
                <w:sz w:val="20"/>
              </w:rPr>
            </w:pPr>
          </w:p>
          <w:p>
            <w:pPr>
              <w:pStyle w:val="31"/>
              <w:spacing w:before="7"/>
              <w:rPr>
                <w:color w:val="auto"/>
                <w:sz w:val="20"/>
              </w:rPr>
            </w:pPr>
          </w:p>
          <w:p>
            <w:pPr>
              <w:pStyle w:val="31"/>
              <w:ind w:left="109" w:right="106"/>
              <w:jc w:val="center"/>
              <w:rPr>
                <w:color w:val="auto"/>
                <w:sz w:val="21"/>
              </w:rPr>
            </w:pPr>
            <w:r>
              <w:rPr>
                <w:color w:val="auto"/>
                <w:sz w:val="21"/>
              </w:rPr>
              <w:t>3.2.1</w:t>
            </w:r>
          </w:p>
        </w:tc>
        <w:tc>
          <w:tcPr>
            <w:tcW w:w="2176" w:type="dxa"/>
            <w:vAlign w:val="top"/>
          </w:tcPr>
          <w:p>
            <w:pPr>
              <w:pStyle w:val="31"/>
              <w:rPr>
                <w:color w:val="auto"/>
                <w:sz w:val="24"/>
              </w:rPr>
            </w:pPr>
          </w:p>
          <w:p>
            <w:pPr>
              <w:pStyle w:val="31"/>
              <w:spacing w:line="357" w:lineRule="auto"/>
              <w:ind w:left="456" w:right="450"/>
              <w:rPr>
                <w:color w:val="auto"/>
                <w:spacing w:val="-2"/>
                <w:sz w:val="21"/>
              </w:rPr>
            </w:pPr>
          </w:p>
          <w:p>
            <w:pPr>
              <w:pStyle w:val="31"/>
              <w:spacing w:line="357" w:lineRule="auto"/>
              <w:ind w:left="456" w:right="450"/>
              <w:rPr>
                <w:rFonts w:hint="eastAsia"/>
                <w:color w:val="auto"/>
                <w:spacing w:val="-2"/>
                <w:sz w:val="21"/>
              </w:rPr>
            </w:pPr>
            <w:r>
              <w:rPr>
                <w:rFonts w:hint="eastAsia"/>
                <w:color w:val="auto"/>
                <w:spacing w:val="-2"/>
                <w:sz w:val="21"/>
              </w:rPr>
              <w:t>招标控制价及最高投标限价</w:t>
            </w:r>
          </w:p>
        </w:tc>
        <w:tc>
          <w:tcPr>
            <w:tcW w:w="7070" w:type="dxa"/>
            <w:vAlign w:val="top"/>
          </w:tcPr>
          <w:p>
            <w:pPr>
              <w:pStyle w:val="31"/>
              <w:spacing w:before="52"/>
              <w:ind w:left="106"/>
              <w:rPr>
                <w:b/>
                <w:color w:val="auto"/>
                <w:sz w:val="21"/>
              </w:rPr>
            </w:pPr>
          </w:p>
          <w:p>
            <w:pPr>
              <w:pStyle w:val="31"/>
              <w:spacing w:before="52"/>
              <w:ind w:left="106"/>
              <w:rPr>
                <w:rFonts w:hint="eastAsia"/>
                <w:b/>
                <w:color w:val="auto"/>
                <w:sz w:val="21"/>
              </w:rPr>
            </w:pPr>
            <w:r>
              <w:rPr>
                <w:rFonts w:hint="eastAsia"/>
                <w:b/>
                <w:color w:val="auto"/>
                <w:sz w:val="21"/>
              </w:rPr>
              <w:t>招标控制价（预算审核价）人民币：</w:t>
            </w:r>
            <w:r>
              <w:rPr>
                <w:b/>
                <w:color w:val="auto"/>
                <w:w w:val="95"/>
                <w:sz w:val="21"/>
                <w:u w:val="single"/>
              </w:rPr>
              <w:t xml:space="preserve"> </w:t>
            </w:r>
            <w:r>
              <w:rPr>
                <w:rFonts w:hint="eastAsia"/>
                <w:color w:val="auto"/>
                <w:u w:val="single"/>
                <w:lang w:eastAsia="zh-CN"/>
              </w:rPr>
              <w:t>2287429</w:t>
            </w:r>
            <w:r>
              <w:rPr>
                <w:color w:val="auto"/>
                <w:u w:val="single"/>
              </w:rPr>
              <w:t xml:space="preserve"> </w:t>
            </w:r>
            <w:r>
              <w:rPr>
                <w:rFonts w:hint="eastAsia"/>
                <w:b/>
                <w:color w:val="auto"/>
                <w:w w:val="95"/>
                <w:sz w:val="21"/>
              </w:rPr>
              <w:t>元。</w:t>
            </w:r>
          </w:p>
          <w:p>
            <w:pPr>
              <w:pStyle w:val="31"/>
              <w:spacing w:line="400" w:lineRule="atLeast"/>
              <w:ind w:left="106" w:right="1138"/>
              <w:rPr>
                <w:rFonts w:hint="eastAsia"/>
                <w:b/>
                <w:color w:val="auto"/>
                <w:sz w:val="21"/>
              </w:rPr>
            </w:pPr>
            <w:r>
              <w:rPr>
                <w:rFonts w:hint="eastAsia"/>
                <w:b/>
                <w:color w:val="auto"/>
                <w:sz w:val="21"/>
              </w:rPr>
              <w:t>最高投标限价人民币：</w:t>
            </w:r>
            <w:r>
              <w:rPr>
                <w:b/>
                <w:color w:val="auto"/>
                <w:sz w:val="21"/>
                <w:u w:val="single"/>
              </w:rPr>
              <w:t xml:space="preserve"> </w:t>
            </w:r>
            <w:r>
              <w:rPr>
                <w:rFonts w:hint="eastAsia"/>
                <w:b/>
                <w:color w:val="auto"/>
                <w:sz w:val="21"/>
                <w:u w:val="single"/>
                <w:lang w:eastAsia="zh-CN"/>
              </w:rPr>
              <w:t>2035812</w:t>
            </w:r>
            <w:r>
              <w:rPr>
                <w:b/>
                <w:color w:val="auto"/>
                <w:spacing w:val="-1"/>
                <w:sz w:val="21"/>
                <w:u w:val="single"/>
              </w:rPr>
              <w:t xml:space="preserve"> </w:t>
            </w:r>
            <w:r>
              <w:rPr>
                <w:rFonts w:hint="eastAsia"/>
                <w:b/>
                <w:color w:val="auto"/>
                <w:sz w:val="21"/>
              </w:rPr>
              <w:t>元。</w:t>
            </w:r>
            <w:r>
              <w:rPr>
                <w:b/>
                <w:color w:val="auto"/>
                <w:sz w:val="21"/>
              </w:rPr>
              <w:t xml:space="preserve">    </w:t>
            </w:r>
          </w:p>
          <w:p>
            <w:pPr>
              <w:pStyle w:val="31"/>
              <w:spacing w:line="400" w:lineRule="atLeast"/>
              <w:ind w:left="106" w:right="1138"/>
              <w:rPr>
                <w:rFonts w:hint="eastAsia"/>
                <w:b/>
                <w:color w:val="auto"/>
                <w:sz w:val="21"/>
              </w:rPr>
            </w:pPr>
            <w:r>
              <w:rPr>
                <w:rFonts w:hint="eastAsia"/>
                <w:b/>
                <w:color w:val="auto"/>
                <w:sz w:val="21"/>
              </w:rPr>
              <w:t>投标报价高于最高投标限价的作无效标处理。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866" w:type="dxa"/>
            <w:vAlign w:val="top"/>
          </w:tcPr>
          <w:p>
            <w:pPr>
              <w:pStyle w:val="31"/>
              <w:spacing w:before="172"/>
              <w:ind w:left="109" w:right="106"/>
              <w:jc w:val="center"/>
              <w:rPr>
                <w:color w:val="auto"/>
                <w:sz w:val="21"/>
              </w:rPr>
            </w:pPr>
            <w:r>
              <w:rPr>
                <w:color w:val="auto"/>
                <w:sz w:val="21"/>
              </w:rPr>
              <w:t>3.3.1</w:t>
            </w:r>
          </w:p>
        </w:tc>
        <w:tc>
          <w:tcPr>
            <w:tcW w:w="2176" w:type="dxa"/>
            <w:vAlign w:val="top"/>
          </w:tcPr>
          <w:p>
            <w:pPr>
              <w:pStyle w:val="31"/>
              <w:spacing w:before="160"/>
              <w:ind w:left="6"/>
              <w:jc w:val="center"/>
              <w:rPr>
                <w:rFonts w:hint="eastAsia"/>
                <w:color w:val="auto"/>
                <w:sz w:val="21"/>
              </w:rPr>
            </w:pPr>
            <w:r>
              <w:rPr>
                <w:rFonts w:hint="eastAsia"/>
                <w:color w:val="auto"/>
                <w:sz w:val="21"/>
              </w:rPr>
              <w:t>投标有效期</w:t>
            </w:r>
          </w:p>
        </w:tc>
        <w:tc>
          <w:tcPr>
            <w:tcW w:w="7070" w:type="dxa"/>
            <w:vAlign w:val="top"/>
          </w:tcPr>
          <w:p>
            <w:pPr>
              <w:pStyle w:val="31"/>
              <w:spacing w:before="162"/>
              <w:ind w:left="106"/>
              <w:rPr>
                <w:color w:val="auto"/>
                <w:sz w:val="21"/>
              </w:rPr>
            </w:pPr>
            <w:r>
              <w:rPr>
                <w:color w:val="auto"/>
                <w:sz w:val="21"/>
              </w:rPr>
              <w:t>90</w:t>
            </w:r>
            <w:r>
              <w:rPr>
                <w:color w:val="auto"/>
                <w:spacing w:val="-1"/>
                <w:sz w:val="21"/>
              </w:rPr>
              <w:t xml:space="preserve"> </w:t>
            </w:r>
            <w:r>
              <w:rPr>
                <w:rFonts w:hint="eastAsia"/>
                <w:color w:val="auto"/>
                <w:sz w:val="21"/>
              </w:rPr>
              <w:t>日历天（自投标截止日起计算）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9" w:hRule="atLeast"/>
        </w:trPr>
        <w:tc>
          <w:tcPr>
            <w:tcW w:w="866" w:type="dxa"/>
            <w:vAlign w:val="top"/>
          </w:tcPr>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spacing w:before="5"/>
              <w:rPr>
                <w:color w:val="auto"/>
                <w:sz w:val="16"/>
              </w:rPr>
            </w:pPr>
          </w:p>
          <w:p>
            <w:pPr>
              <w:pStyle w:val="31"/>
              <w:ind w:left="109" w:right="106"/>
              <w:jc w:val="center"/>
              <w:rPr>
                <w:color w:val="auto"/>
                <w:sz w:val="21"/>
              </w:rPr>
            </w:pPr>
            <w:r>
              <w:rPr>
                <w:color w:val="auto"/>
                <w:sz w:val="21"/>
              </w:rPr>
              <w:t>3.4.1</w:t>
            </w:r>
          </w:p>
        </w:tc>
        <w:tc>
          <w:tcPr>
            <w:tcW w:w="2176" w:type="dxa"/>
            <w:vAlign w:val="top"/>
          </w:tcPr>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spacing w:before="5"/>
              <w:rPr>
                <w:color w:val="auto"/>
                <w:sz w:val="15"/>
              </w:rPr>
            </w:pPr>
          </w:p>
          <w:p>
            <w:pPr>
              <w:pStyle w:val="31"/>
              <w:spacing w:before="1"/>
              <w:ind w:left="6"/>
              <w:jc w:val="center"/>
              <w:rPr>
                <w:color w:val="auto"/>
                <w:sz w:val="21"/>
              </w:rPr>
            </w:pPr>
          </w:p>
          <w:p>
            <w:pPr>
              <w:pStyle w:val="31"/>
              <w:spacing w:before="1"/>
              <w:ind w:left="6"/>
              <w:jc w:val="center"/>
              <w:rPr>
                <w:color w:val="auto"/>
                <w:sz w:val="21"/>
              </w:rPr>
            </w:pPr>
          </w:p>
          <w:p>
            <w:pPr>
              <w:pStyle w:val="31"/>
              <w:spacing w:before="1"/>
              <w:ind w:left="6"/>
              <w:jc w:val="center"/>
              <w:rPr>
                <w:color w:val="auto"/>
                <w:sz w:val="21"/>
              </w:rPr>
            </w:pPr>
          </w:p>
          <w:p>
            <w:pPr>
              <w:pStyle w:val="31"/>
              <w:spacing w:before="1"/>
              <w:ind w:left="6"/>
              <w:jc w:val="center"/>
              <w:rPr>
                <w:color w:val="auto"/>
                <w:sz w:val="21"/>
              </w:rPr>
            </w:pPr>
          </w:p>
          <w:p>
            <w:pPr>
              <w:pStyle w:val="31"/>
              <w:spacing w:before="1"/>
              <w:ind w:left="6"/>
              <w:jc w:val="center"/>
              <w:rPr>
                <w:rFonts w:hint="eastAsia"/>
                <w:color w:val="auto"/>
                <w:sz w:val="21"/>
              </w:rPr>
            </w:pPr>
            <w:r>
              <w:rPr>
                <w:rFonts w:hint="eastAsia"/>
                <w:color w:val="auto"/>
                <w:sz w:val="21"/>
              </w:rPr>
              <w:t>投标担保</w:t>
            </w:r>
          </w:p>
        </w:tc>
        <w:tc>
          <w:tcPr>
            <w:tcW w:w="7070" w:type="dxa"/>
            <w:vAlign w:val="top"/>
          </w:tcPr>
          <w:p>
            <w:pPr>
              <w:pStyle w:val="31"/>
              <w:numPr>
                <w:ilvl w:val="0"/>
                <w:numId w:val="7"/>
              </w:numPr>
              <w:tabs>
                <w:tab w:val="left" w:pos="671"/>
              </w:tabs>
              <w:spacing w:line="318" w:lineRule="exact"/>
              <w:rPr>
                <w:rFonts w:hint="eastAsia"/>
                <w:b/>
                <w:color w:val="auto"/>
                <w:w w:val="95"/>
                <w:sz w:val="21"/>
              </w:rPr>
            </w:pPr>
            <w:r>
              <w:rPr>
                <w:rFonts w:hint="eastAsia"/>
                <w:b/>
                <w:color w:val="auto"/>
                <w:w w:val="95"/>
                <w:sz w:val="21"/>
              </w:rPr>
              <w:t>要求递交投标保证金。</w:t>
            </w:r>
          </w:p>
          <w:p>
            <w:pPr>
              <w:pStyle w:val="31"/>
              <w:spacing w:before="9"/>
              <w:ind w:left="483"/>
              <w:rPr>
                <w:color w:val="auto"/>
                <w:w w:val="95"/>
                <w:sz w:val="21"/>
              </w:rPr>
            </w:pPr>
            <w:r>
              <w:rPr>
                <w:color w:val="auto"/>
                <w:w w:val="95"/>
                <w:sz w:val="21"/>
              </w:rPr>
              <w:t>1</w:t>
            </w:r>
            <w:r>
              <w:rPr>
                <w:rFonts w:hint="eastAsia"/>
                <w:color w:val="auto"/>
                <w:spacing w:val="1"/>
                <w:w w:val="95"/>
                <w:sz w:val="21"/>
              </w:rPr>
              <w:t>、</w:t>
            </w:r>
            <w:r>
              <w:rPr>
                <w:rFonts w:hint="eastAsia"/>
                <w:color w:val="auto"/>
                <w:sz w:val="21"/>
              </w:rPr>
              <w:t>担保金额：不低于</w:t>
            </w:r>
            <w:r>
              <w:rPr>
                <w:color w:val="auto"/>
                <w:sz w:val="21"/>
                <w:u w:val="single"/>
              </w:rPr>
              <w:t xml:space="preserve"> 4 </w:t>
            </w:r>
            <w:r>
              <w:rPr>
                <w:rFonts w:hint="eastAsia"/>
                <w:color w:val="auto"/>
                <w:sz w:val="21"/>
              </w:rPr>
              <w:t>万元</w:t>
            </w:r>
            <w:r>
              <w:rPr>
                <w:rFonts w:hint="eastAsia"/>
                <w:color w:val="auto"/>
                <w:sz w:val="21"/>
              </w:rPr>
              <w:t>。</w:t>
            </w:r>
          </w:p>
          <w:p>
            <w:pPr>
              <w:pStyle w:val="31"/>
              <w:spacing w:before="58" w:line="290" w:lineRule="auto"/>
              <w:ind w:left="106" w:right="96" w:firstLine="376"/>
              <w:rPr>
                <w:color w:val="auto"/>
                <w:w w:val="95"/>
                <w:sz w:val="21"/>
              </w:rPr>
            </w:pPr>
            <w:r>
              <w:rPr>
                <w:color w:val="auto"/>
                <w:w w:val="95"/>
                <w:sz w:val="21"/>
              </w:rPr>
              <w:t>2</w:t>
            </w:r>
            <w:r>
              <w:rPr>
                <w:rFonts w:hint="eastAsia"/>
                <w:color w:val="auto"/>
                <w:w w:val="95"/>
                <w:sz w:val="21"/>
              </w:rPr>
              <w:t>、</w:t>
            </w:r>
            <w:r>
              <w:rPr>
                <w:rFonts w:hint="eastAsia"/>
                <w:color w:val="auto"/>
                <w:sz w:val="21"/>
              </w:rPr>
              <w:t>投标保证金缴纳方式（任选一种</w:t>
            </w:r>
            <w:r>
              <w:rPr>
                <w:rFonts w:hint="eastAsia"/>
                <w:color w:val="auto"/>
                <w:w w:val="95"/>
                <w:sz w:val="21"/>
              </w:rPr>
              <w:t>）：</w:t>
            </w:r>
            <w:r>
              <w:rPr>
                <w:rFonts w:hint="eastAsia"/>
                <w:color w:val="auto"/>
                <w:sz w:val="21"/>
              </w:rPr>
              <w:t>现金、银行保函、保险机构保</w:t>
            </w:r>
            <w:r>
              <w:rPr>
                <w:color w:val="auto"/>
                <w:sz w:val="21"/>
              </w:rPr>
              <w:t xml:space="preserve"> </w:t>
            </w:r>
            <w:r>
              <w:rPr>
                <w:rFonts w:hint="eastAsia"/>
                <w:color w:val="auto"/>
                <w:sz w:val="21"/>
              </w:rPr>
              <w:t>证保险保单、融资担保公司保函。</w:t>
            </w:r>
          </w:p>
          <w:p>
            <w:pPr>
              <w:pStyle w:val="31"/>
              <w:numPr>
                <w:ilvl w:val="0"/>
                <w:numId w:val="8"/>
              </w:numPr>
              <w:tabs>
                <w:tab w:val="left" w:pos="906"/>
              </w:tabs>
              <w:spacing w:line="321" w:lineRule="exact"/>
              <w:ind w:hanging="529"/>
              <w:rPr>
                <w:rFonts w:hint="eastAsia"/>
                <w:b/>
                <w:color w:val="auto"/>
                <w:sz w:val="21"/>
              </w:rPr>
            </w:pPr>
            <w:r>
              <w:rPr>
                <w:rFonts w:hint="eastAsia"/>
                <w:b/>
                <w:color w:val="auto"/>
                <w:sz w:val="21"/>
              </w:rPr>
              <w:t>现金</w:t>
            </w:r>
          </w:p>
          <w:p>
            <w:pPr>
              <w:pStyle w:val="31"/>
              <w:spacing w:before="7" w:line="292" w:lineRule="auto"/>
              <w:ind w:left="106" w:right="94" w:firstLine="271"/>
              <w:jc w:val="both"/>
              <w:rPr>
                <w:rFonts w:hint="eastAsia"/>
                <w:color w:val="auto"/>
                <w:w w:val="95"/>
                <w:sz w:val="21"/>
              </w:rPr>
            </w:pPr>
            <w:r>
              <w:rPr>
                <w:rFonts w:hint="eastAsia"/>
                <w:color w:val="auto"/>
                <w:w w:val="95"/>
                <w:sz w:val="21"/>
              </w:rPr>
              <w:t>①</w:t>
            </w:r>
            <w:r>
              <w:rPr>
                <w:rFonts w:hint="eastAsia"/>
                <w:color w:val="auto"/>
                <w:sz w:val="21"/>
              </w:rPr>
              <w:t>电汇或网银转账（请不要使用“支付宝”等第三方支付平台），并通</w:t>
            </w:r>
            <w:r>
              <w:rPr>
                <w:color w:val="auto"/>
                <w:sz w:val="21"/>
              </w:rPr>
              <w:t xml:space="preserve"> </w:t>
            </w:r>
            <w:r>
              <w:rPr>
                <w:rFonts w:hint="eastAsia"/>
                <w:color w:val="auto"/>
                <w:sz w:val="21"/>
              </w:rPr>
              <w:t>过“三门县建设项目项目交易系统”取得相应的取得投标保证金收款账户信</w:t>
            </w:r>
            <w:r>
              <w:rPr>
                <w:color w:val="auto"/>
                <w:sz w:val="21"/>
              </w:rPr>
              <w:t xml:space="preserve"> </w:t>
            </w:r>
            <w:r>
              <w:rPr>
                <w:rFonts w:hint="eastAsia"/>
                <w:color w:val="auto"/>
                <w:sz w:val="21"/>
              </w:rPr>
              <w:t>息后支付，具体详见三门县公共资源交易中心网站“办事指南”栏目“三门</w:t>
            </w:r>
            <w:r>
              <w:rPr>
                <w:color w:val="auto"/>
                <w:sz w:val="21"/>
              </w:rPr>
              <w:t xml:space="preserve"> </w:t>
            </w:r>
            <w:r>
              <w:rPr>
                <w:rFonts w:hint="eastAsia"/>
                <w:color w:val="auto"/>
                <w:sz w:val="21"/>
              </w:rPr>
              <w:t>县投标保证金（虚拟账户）缴纳操作说明”；</w:t>
            </w:r>
          </w:p>
          <w:p>
            <w:pPr>
              <w:pStyle w:val="31"/>
              <w:spacing w:line="264" w:lineRule="exact"/>
              <w:ind w:left="377"/>
              <w:rPr>
                <w:rFonts w:hint="eastAsia"/>
                <w:color w:val="auto"/>
                <w:sz w:val="21"/>
              </w:rPr>
            </w:pPr>
            <w:r>
              <w:rPr>
                <w:rFonts w:hint="eastAsia"/>
                <w:color w:val="auto"/>
                <w:sz w:val="21"/>
              </w:rPr>
              <w:t>②投标保证金应在投标截止时间前到交易中心账户。</w:t>
            </w:r>
          </w:p>
          <w:p>
            <w:pPr>
              <w:pStyle w:val="31"/>
              <w:spacing w:before="20" w:line="216" w:lineRule="auto"/>
              <w:ind w:left="106" w:right="87"/>
              <w:jc w:val="both"/>
              <w:rPr>
                <w:rFonts w:hint="eastAsia"/>
                <w:b/>
                <w:color w:val="auto"/>
                <w:sz w:val="21"/>
              </w:rPr>
            </w:pPr>
            <w:r>
              <w:rPr>
                <w:rFonts w:hint="eastAsia"/>
                <w:b/>
                <w:color w:val="auto"/>
                <w:sz w:val="21"/>
              </w:rPr>
              <w:t>银行保函、保险机构保证保险保单、融资担保公司保函（以下合称</w:t>
            </w:r>
            <w:r>
              <w:rPr>
                <w:b/>
                <w:color w:val="auto"/>
                <w:sz w:val="21"/>
              </w:rPr>
              <w:t xml:space="preserve"> </w:t>
            </w:r>
            <w:r>
              <w:rPr>
                <w:rFonts w:hint="eastAsia"/>
                <w:b/>
                <w:color w:val="auto"/>
                <w:sz w:val="21"/>
              </w:rPr>
              <w:t>“项目保函”）</w:t>
            </w:r>
          </w:p>
          <w:p>
            <w:pPr>
              <w:pStyle w:val="31"/>
              <w:spacing w:before="23"/>
              <w:ind w:left="377"/>
              <w:rPr>
                <w:rFonts w:hint="eastAsia"/>
                <w:color w:val="auto"/>
                <w:sz w:val="21"/>
              </w:rPr>
            </w:pPr>
            <w:r>
              <w:rPr>
                <w:rFonts w:hint="eastAsia"/>
                <w:color w:val="auto"/>
                <w:sz w:val="21"/>
              </w:rPr>
              <w:t>①项目保函的受益人：</w:t>
            </w:r>
            <w:r>
              <w:rPr>
                <w:rFonts w:hint="eastAsia"/>
                <w:color w:val="auto"/>
                <w:sz w:val="21"/>
                <w:u w:val="single"/>
              </w:rPr>
              <w:t>三门县环境有限公司</w:t>
            </w:r>
            <w:r>
              <w:rPr>
                <w:rFonts w:hint="eastAsia"/>
                <w:color w:val="auto"/>
                <w:sz w:val="21"/>
              </w:rPr>
              <w:t>（招标人名称）；</w:t>
            </w:r>
          </w:p>
          <w:p>
            <w:pPr>
              <w:pStyle w:val="31"/>
              <w:spacing w:before="3"/>
              <w:ind w:left="377"/>
              <w:rPr>
                <w:rFonts w:hint="eastAsia"/>
                <w:color w:val="auto"/>
                <w:sz w:val="21"/>
              </w:rPr>
            </w:pPr>
            <w:r>
              <w:rPr>
                <w:rFonts w:hint="eastAsia"/>
                <w:color w:val="auto"/>
                <w:sz w:val="21"/>
              </w:rPr>
              <w:t>②</w:t>
            </w:r>
            <w:r>
              <w:rPr>
                <w:rFonts w:hint="eastAsia"/>
                <w:b/>
                <w:color w:val="auto"/>
                <w:spacing w:val="-1"/>
                <w:sz w:val="21"/>
              </w:rPr>
              <w:t>项目保函的有效期为</w:t>
            </w:r>
            <w:r>
              <w:rPr>
                <w:b/>
                <w:color w:val="auto"/>
                <w:spacing w:val="-1"/>
                <w:sz w:val="21"/>
              </w:rPr>
              <w:t xml:space="preserve"> </w:t>
            </w:r>
            <w:r>
              <w:rPr>
                <w:b/>
                <w:color w:val="auto"/>
                <w:sz w:val="21"/>
              </w:rPr>
              <w:t>1</w:t>
            </w:r>
            <w:r>
              <w:rPr>
                <w:b/>
                <w:color w:val="auto"/>
                <w:spacing w:val="4"/>
                <w:sz w:val="21"/>
              </w:rPr>
              <w:t xml:space="preserve"> </w:t>
            </w:r>
            <w:r>
              <w:rPr>
                <w:rFonts w:hint="eastAsia"/>
                <w:b/>
                <w:color w:val="auto"/>
                <w:sz w:val="21"/>
              </w:rPr>
              <w:t>年</w:t>
            </w:r>
            <w:r>
              <w:rPr>
                <w:rFonts w:hint="eastAsia"/>
                <w:color w:val="auto"/>
                <w:sz w:val="21"/>
              </w:rPr>
              <w:t>；</w:t>
            </w:r>
          </w:p>
          <w:p>
            <w:pPr>
              <w:pStyle w:val="31"/>
              <w:spacing w:before="9"/>
              <w:ind w:left="377"/>
              <w:rPr>
                <w:rFonts w:hint="eastAsia"/>
                <w:color w:val="auto"/>
                <w:sz w:val="21"/>
              </w:rPr>
            </w:pPr>
            <w:r>
              <w:rPr>
                <w:rFonts w:hint="eastAsia"/>
                <w:color w:val="auto"/>
                <w:sz w:val="21"/>
              </w:rPr>
              <w:t>③递交方式：</w:t>
            </w:r>
          </w:p>
          <w:p>
            <w:pPr>
              <w:pStyle w:val="31"/>
              <w:spacing w:before="20" w:line="216" w:lineRule="auto"/>
              <w:ind w:left="106" w:right="87"/>
              <w:jc w:val="both"/>
              <w:rPr>
                <w:rFonts w:hint="eastAsia"/>
                <w:b/>
                <w:color w:val="auto"/>
                <w:sz w:val="21"/>
              </w:rPr>
            </w:pPr>
            <w:r>
              <w:rPr>
                <w:rFonts w:hint="eastAsia"/>
                <w:b/>
                <w:color w:val="auto"/>
                <w:sz w:val="21"/>
              </w:rPr>
              <w:t>递交方式一（电子保函系统）：</w:t>
            </w:r>
          </w:p>
          <w:p>
            <w:pPr>
              <w:pStyle w:val="31"/>
              <w:spacing w:before="10" w:line="290" w:lineRule="auto"/>
              <w:ind w:left="106" w:right="96" w:firstLine="271"/>
              <w:rPr>
                <w:rFonts w:hint="eastAsia"/>
                <w:color w:val="auto"/>
                <w:sz w:val="21"/>
              </w:rPr>
            </w:pPr>
            <w:r>
              <w:rPr>
                <w:rFonts w:hint="eastAsia"/>
                <w:color w:val="auto"/>
                <w:sz w:val="21"/>
              </w:rPr>
              <w:t>通过三门县建设项目项目交易系统在“业务管理</w:t>
            </w:r>
            <w:r>
              <w:rPr>
                <w:color w:val="auto"/>
                <w:sz w:val="21"/>
              </w:rPr>
              <w:t>—</w:t>
            </w:r>
            <w:r>
              <w:rPr>
                <w:rFonts w:hint="eastAsia"/>
                <w:color w:val="auto"/>
                <w:sz w:val="21"/>
              </w:rPr>
              <w:t>费用管理”栏目选择</w:t>
            </w:r>
            <w:r>
              <w:rPr>
                <w:color w:val="auto"/>
                <w:sz w:val="21"/>
              </w:rPr>
              <w:t xml:space="preserve"> </w:t>
            </w:r>
            <w:r>
              <w:rPr>
                <w:rFonts w:hint="eastAsia"/>
                <w:color w:val="auto"/>
                <w:sz w:val="21"/>
              </w:rPr>
              <w:t>“电子保函”递交方式，并按系统流程进行操作、申购电子保函。</w:t>
            </w:r>
          </w:p>
          <w:p>
            <w:pPr>
              <w:pStyle w:val="31"/>
              <w:spacing w:before="10" w:line="290" w:lineRule="auto"/>
              <w:ind w:left="106" w:right="96" w:firstLine="271"/>
              <w:rPr>
                <w:rFonts w:hint="eastAsia"/>
                <w:color w:val="auto"/>
                <w:sz w:val="21"/>
              </w:rPr>
            </w:pPr>
            <w:r>
              <w:rPr>
                <w:rFonts w:hint="eastAsia"/>
                <w:color w:val="auto"/>
                <w:sz w:val="21"/>
              </w:rPr>
              <w:t>注：电子保单生效时间为投保第二天</w:t>
            </w:r>
            <w:r>
              <w:rPr>
                <w:color w:val="auto"/>
                <w:sz w:val="21"/>
              </w:rPr>
              <w:t>00:00,</w:t>
            </w:r>
            <w:r>
              <w:rPr>
                <w:rFonts w:hint="eastAsia"/>
                <w:color w:val="auto"/>
                <w:sz w:val="21"/>
              </w:rPr>
              <w:t>各投标人须在投标截止时间前</w:t>
            </w:r>
            <w:r>
              <w:rPr>
                <w:color w:val="auto"/>
                <w:sz w:val="21"/>
              </w:rPr>
              <w:t xml:space="preserve">1 </w:t>
            </w:r>
            <w:r>
              <w:rPr>
                <w:rFonts w:hint="eastAsia"/>
                <w:color w:val="auto"/>
                <w:sz w:val="21"/>
              </w:rPr>
              <w:t>天申购电子保函；付款后请确认已收到出单提醒短信，或者在系统中查看保单状态为“已出单”，因未确认保函出单情况导致递交投标保证金失败的，</w:t>
            </w:r>
            <w:r>
              <w:rPr>
                <w:color w:val="auto"/>
                <w:sz w:val="21"/>
              </w:rPr>
              <w:t xml:space="preserve"> </w:t>
            </w:r>
            <w:r>
              <w:rPr>
                <w:rFonts w:hint="eastAsia"/>
                <w:color w:val="auto"/>
                <w:sz w:val="21"/>
              </w:rPr>
              <w:t>所有后果由投标人自行承担。</w:t>
            </w:r>
          </w:p>
          <w:p>
            <w:pPr>
              <w:pStyle w:val="31"/>
              <w:spacing w:line="320" w:lineRule="exact"/>
              <w:ind w:left="377"/>
              <w:rPr>
                <w:rFonts w:hint="eastAsia"/>
                <w:b/>
                <w:color w:val="auto"/>
                <w:w w:val="95"/>
                <w:sz w:val="21"/>
              </w:rPr>
            </w:pPr>
            <w:r>
              <w:rPr>
                <w:rFonts w:hint="eastAsia"/>
                <w:b/>
                <w:color w:val="auto"/>
                <w:w w:val="95"/>
                <w:sz w:val="21"/>
              </w:rPr>
              <w:t>递交方式二（非电子保函系统）</w:t>
            </w:r>
            <w:r>
              <w:rPr>
                <w:rFonts w:hint="eastAsia"/>
                <w:color w:val="auto"/>
                <w:w w:val="95"/>
                <w:sz w:val="21"/>
              </w:rPr>
              <w:t>：</w:t>
            </w:r>
          </w:p>
          <w:p>
            <w:pPr>
              <w:pStyle w:val="31"/>
              <w:numPr>
                <w:ilvl w:val="0"/>
                <w:numId w:val="9"/>
              </w:numPr>
              <w:tabs>
                <w:tab w:val="left" w:pos="568"/>
              </w:tabs>
              <w:spacing w:before="9" w:line="292" w:lineRule="auto"/>
              <w:ind w:right="87" w:firstLine="271"/>
              <w:rPr>
                <w:rFonts w:hint="eastAsia"/>
                <w:color w:val="auto"/>
                <w:sz w:val="21"/>
              </w:rPr>
            </w:pPr>
            <w:r>
              <w:rPr>
                <w:rFonts w:hint="eastAsia"/>
                <w:color w:val="auto"/>
                <w:sz w:val="21"/>
              </w:rPr>
              <w:t>采用电子文件投标的项目，项目保函电子版本（纸质保函的扫描件</w:t>
            </w:r>
            <w:r>
              <w:rPr>
                <w:rFonts w:hint="eastAsia"/>
                <w:color w:val="auto"/>
                <w:w w:val="95"/>
                <w:sz w:val="21"/>
              </w:rPr>
              <w:t>、</w:t>
            </w:r>
            <w:r>
              <w:rPr>
                <w:color w:val="auto"/>
                <w:spacing w:val="117"/>
                <w:sz w:val="21"/>
              </w:rPr>
              <w:t xml:space="preserve"> </w:t>
            </w:r>
            <w:r>
              <w:rPr>
                <w:rFonts w:hint="eastAsia"/>
                <w:color w:val="auto"/>
                <w:sz w:val="21"/>
              </w:rPr>
              <w:t>以</w:t>
            </w:r>
            <w:r>
              <w:rPr>
                <w:color w:val="auto"/>
                <w:sz w:val="21"/>
              </w:rPr>
              <w:t xml:space="preserve"> PDF </w:t>
            </w:r>
            <w:r>
              <w:rPr>
                <w:rFonts w:hint="eastAsia"/>
                <w:color w:val="auto"/>
                <w:sz w:val="21"/>
              </w:rPr>
              <w:t>等格式签盖电子印章的电子保函）作为电子投标文件的资信标组成部分，在投标截止时间前随电子投标文件的资信标一起上传交易系统进行递交。</w:t>
            </w:r>
            <w:r>
              <w:rPr>
                <w:rFonts w:hint="eastAsia"/>
                <w:b/>
                <w:color w:val="auto"/>
                <w:spacing w:val="-2"/>
                <w:sz w:val="21"/>
              </w:rPr>
              <w:t>电</w:t>
            </w:r>
            <w:r>
              <w:rPr>
                <w:rFonts w:hint="eastAsia"/>
                <w:b/>
                <w:color w:val="auto"/>
                <w:sz w:val="21"/>
              </w:rPr>
              <w:t>子版本形式的项目保函须注明“本保函的电子版本（纸质保函的扫描件、以</w:t>
            </w:r>
            <w:r>
              <w:rPr>
                <w:b/>
                <w:color w:val="auto"/>
                <w:sz w:val="21"/>
              </w:rPr>
              <w:t xml:space="preserve"> PDF  </w:t>
            </w:r>
            <w:r>
              <w:rPr>
                <w:rFonts w:hint="eastAsia"/>
                <w:b/>
                <w:color w:val="auto"/>
                <w:sz w:val="21"/>
              </w:rPr>
              <w:t>等格式签盖电子印章的电子保函）不影响索赔、代偿，与原件具有同等效力。”（如无法在项目保函中载明此条款的，可通过另签协议等方式进行约定，相关文件随项目保函一并提交）。</w:t>
            </w:r>
          </w:p>
          <w:p>
            <w:pPr>
              <w:pStyle w:val="31"/>
              <w:spacing w:line="319" w:lineRule="exact"/>
              <w:ind w:left="377"/>
              <w:rPr>
                <w:rFonts w:hint="eastAsia"/>
                <w:color w:val="auto"/>
                <w:sz w:val="21"/>
              </w:rPr>
            </w:pPr>
            <w:r>
              <w:rPr>
                <w:rFonts w:hint="eastAsia"/>
                <w:color w:val="auto"/>
                <w:sz w:val="21"/>
              </w:rPr>
              <w:t>注</w:t>
            </w:r>
            <w:r>
              <w:rPr>
                <w:rFonts w:hint="eastAsia"/>
                <w:b/>
                <w:color w:val="auto"/>
                <w:spacing w:val="-6"/>
                <w:sz w:val="21"/>
              </w:rPr>
              <w:t>：项目保函的保险（保证）责</w:t>
            </w:r>
            <w:r>
              <w:rPr>
                <w:rFonts w:hint="eastAsia"/>
                <w:b/>
                <w:color w:val="auto"/>
                <w:sz w:val="21"/>
              </w:rPr>
              <w:t>任必须包括“投标人须知</w:t>
            </w:r>
            <w:r>
              <w:rPr>
                <w:b/>
                <w:color w:val="auto"/>
                <w:sz w:val="21"/>
              </w:rPr>
              <w:t xml:space="preserve"> 3.4.4  </w:t>
            </w:r>
            <w:r>
              <w:rPr>
                <w:rFonts w:hint="eastAsia"/>
                <w:b/>
                <w:color w:val="auto"/>
                <w:sz w:val="21"/>
              </w:rPr>
              <w:t>”所列</w:t>
            </w:r>
          </w:p>
          <w:p>
            <w:pPr>
              <w:pStyle w:val="31"/>
              <w:spacing w:line="319" w:lineRule="exact"/>
              <w:ind w:left="377"/>
              <w:rPr>
                <w:rFonts w:hint="eastAsia"/>
                <w:b/>
                <w:color w:val="auto"/>
                <w:sz w:val="21"/>
              </w:rPr>
            </w:pPr>
            <w:r>
              <w:rPr>
                <w:rFonts w:hint="eastAsia"/>
                <w:b/>
                <w:color w:val="auto"/>
                <w:sz w:val="21"/>
              </w:rPr>
              <w:t>条款。（温馨提示：请各投标单位仔细核对项目保函的保险责任所列条款。）</w:t>
            </w:r>
          </w:p>
          <w:p>
            <w:pPr>
              <w:pStyle w:val="31"/>
              <w:spacing w:before="9"/>
              <w:ind w:left="377"/>
              <w:rPr>
                <w:color w:val="auto"/>
                <w:sz w:val="21"/>
              </w:rPr>
            </w:pPr>
            <w:r>
              <w:rPr>
                <w:color w:val="auto"/>
                <w:sz w:val="21"/>
              </w:rPr>
              <w:t>3</w:t>
            </w:r>
            <w:r>
              <w:rPr>
                <w:rFonts w:hint="eastAsia"/>
                <w:color w:val="auto"/>
                <w:sz w:val="21"/>
              </w:rPr>
              <w:t>、注意事项</w:t>
            </w:r>
          </w:p>
          <w:p>
            <w:pPr>
              <w:pStyle w:val="31"/>
              <w:spacing w:before="58" w:line="292" w:lineRule="auto"/>
              <w:ind w:left="106" w:right="96" w:firstLine="271"/>
              <w:rPr>
                <w:rFonts w:hint="eastAsia"/>
                <w:color w:val="auto"/>
                <w:w w:val="95"/>
                <w:sz w:val="21"/>
              </w:rPr>
            </w:pPr>
            <w:r>
              <w:rPr>
                <w:rFonts w:hint="eastAsia"/>
                <w:color w:val="auto"/>
                <w:w w:val="95"/>
                <w:sz w:val="21"/>
              </w:rPr>
              <w:t>①</w:t>
            </w:r>
            <w:r>
              <w:rPr>
                <w:rFonts w:hint="eastAsia"/>
                <w:color w:val="auto"/>
                <w:sz w:val="21"/>
              </w:rPr>
              <w:t>若招标文件允许联合体投标且投标人以联合体身份投标的，由联合体</w:t>
            </w:r>
            <w:r>
              <w:rPr>
                <w:color w:val="auto"/>
                <w:sz w:val="21"/>
              </w:rPr>
              <w:t xml:space="preserve"> </w:t>
            </w:r>
            <w:r>
              <w:rPr>
                <w:rFonts w:hint="eastAsia"/>
                <w:color w:val="auto"/>
                <w:sz w:val="21"/>
              </w:rPr>
              <w:t>牵头人提交投标保证金；</w:t>
            </w:r>
          </w:p>
          <w:p>
            <w:pPr>
              <w:pStyle w:val="31"/>
              <w:spacing w:line="290" w:lineRule="auto"/>
              <w:ind w:left="106" w:right="99" w:firstLine="271"/>
              <w:rPr>
                <w:rFonts w:hint="eastAsia"/>
                <w:color w:val="auto"/>
                <w:w w:val="95"/>
                <w:sz w:val="21"/>
              </w:rPr>
            </w:pPr>
            <w:r>
              <w:rPr>
                <w:rFonts w:hint="eastAsia"/>
                <w:color w:val="auto"/>
                <w:w w:val="95"/>
                <w:sz w:val="21"/>
              </w:rPr>
              <w:t>②</w:t>
            </w:r>
            <w:r>
              <w:rPr>
                <w:rFonts w:hint="eastAsia"/>
                <w:color w:val="auto"/>
                <w:sz w:val="21"/>
              </w:rPr>
              <w:t>投标保证金收款账号根据不同项目（标段）由系统随机生成，此账号</w:t>
            </w:r>
            <w:r>
              <w:rPr>
                <w:color w:val="auto"/>
                <w:sz w:val="21"/>
              </w:rPr>
              <w:t xml:space="preserve"> </w:t>
            </w:r>
            <w:r>
              <w:rPr>
                <w:rFonts w:hint="eastAsia"/>
                <w:color w:val="auto"/>
                <w:sz w:val="21"/>
              </w:rPr>
              <w:t>只在本项目（标段）中使用有效，请注意核对；</w:t>
            </w:r>
          </w:p>
          <w:p>
            <w:pPr>
              <w:pStyle w:val="31"/>
              <w:spacing w:line="290" w:lineRule="auto"/>
              <w:ind w:left="106" w:right="96" w:firstLine="271"/>
              <w:rPr>
                <w:rFonts w:hint="eastAsia"/>
                <w:color w:val="auto"/>
                <w:w w:val="95"/>
                <w:sz w:val="21"/>
              </w:rPr>
            </w:pPr>
            <w:r>
              <w:rPr>
                <w:rFonts w:hint="eastAsia"/>
                <w:color w:val="auto"/>
                <w:w w:val="95"/>
                <w:sz w:val="21"/>
              </w:rPr>
              <w:t>③</w:t>
            </w:r>
            <w:r>
              <w:rPr>
                <w:rFonts w:hint="eastAsia"/>
                <w:color w:val="auto"/>
                <w:sz w:val="21"/>
              </w:rPr>
              <w:t>因各银行系统到账时间不同，采用现金方式缴纳投标保证金的，请尽</w:t>
            </w:r>
            <w:r>
              <w:rPr>
                <w:color w:val="auto"/>
                <w:spacing w:val="93"/>
                <w:w w:val="95"/>
                <w:sz w:val="21"/>
              </w:rPr>
              <w:t xml:space="preserve"> </w:t>
            </w:r>
            <w:r>
              <w:rPr>
                <w:rFonts w:hint="eastAsia"/>
                <w:color w:val="auto"/>
                <w:sz w:val="21"/>
              </w:rPr>
              <w:t>量提前缴纳，以实际到账时间为准；</w:t>
            </w:r>
          </w:p>
          <w:p>
            <w:pPr>
              <w:pStyle w:val="31"/>
              <w:spacing w:line="319" w:lineRule="exact"/>
              <w:ind w:left="377"/>
              <w:rPr>
                <w:rFonts w:hint="eastAsia"/>
                <w:b/>
                <w:color w:val="auto"/>
                <w:sz w:val="21"/>
              </w:rPr>
            </w:pPr>
            <w:r>
              <w:rPr>
                <w:rFonts w:hint="eastAsia"/>
                <w:b/>
                <w:color w:val="auto"/>
                <w:sz w:val="21"/>
              </w:rPr>
              <w:t>④以现金形式提交的投标保证金应当从投标人基本账户转出；</w:t>
            </w:r>
          </w:p>
          <w:p>
            <w:pPr>
              <w:pStyle w:val="31"/>
              <w:spacing w:before="12" w:line="242" w:lineRule="exact"/>
              <w:ind w:left="372"/>
              <w:rPr>
                <w:rFonts w:hint="eastAsia"/>
                <w:color w:val="auto"/>
                <w:sz w:val="21"/>
              </w:rPr>
            </w:pPr>
            <w:r>
              <w:rPr>
                <w:rFonts w:hint="eastAsia"/>
                <w:color w:val="auto"/>
                <w:sz w:val="21"/>
              </w:rPr>
              <w:t>⑤若有疑问，请咨询技术服务热线：</w:t>
            </w:r>
            <w:r>
              <w:rPr>
                <w:color w:val="auto"/>
                <w:sz w:val="21"/>
              </w:rPr>
              <w:t>13968512856</w:t>
            </w:r>
            <w:r>
              <w:rPr>
                <w:rFonts w:hint="eastAsia"/>
                <w:color w:val="auto"/>
                <w:sz w:val="21"/>
              </w:rPr>
              <w:t>。</w:t>
            </w:r>
          </w:p>
          <w:p>
            <w:pPr>
              <w:pStyle w:val="31"/>
              <w:ind w:left="106"/>
              <w:rPr>
                <w:rFonts w:hint="eastAsia"/>
                <w:b/>
                <w:color w:val="auto"/>
                <w:spacing w:val="-6"/>
                <w:sz w:val="21"/>
              </w:rPr>
            </w:pPr>
            <w:r>
              <w:rPr>
                <w:rFonts w:hint="eastAsia"/>
                <w:b/>
                <w:color w:val="auto"/>
                <w:spacing w:val="-6"/>
                <w:sz w:val="21"/>
              </w:rPr>
              <w:t>⑥</w:t>
            </w:r>
            <w:r>
              <w:rPr>
                <w:rFonts w:hint="eastAsia"/>
                <w:b/>
                <w:color w:val="auto"/>
                <w:sz w:val="21"/>
              </w:rPr>
              <w:t>以上未按要求提供或提供不清晰的，评标委员会可能做出不利于投标人的</w:t>
            </w:r>
          </w:p>
          <w:p>
            <w:pPr>
              <w:pStyle w:val="31"/>
              <w:ind w:left="106"/>
              <w:rPr>
                <w:rFonts w:hint="eastAsia"/>
                <w:b/>
                <w:color w:val="auto"/>
                <w:sz w:val="21"/>
              </w:rPr>
            </w:pPr>
            <w:r>
              <w:rPr>
                <w:rFonts w:hint="eastAsia"/>
                <w:b/>
                <w:color w:val="auto"/>
                <w:sz w:val="21"/>
              </w:rPr>
              <w:t>评审结果，由此造成的风险由投标人自行承担。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trPr>
        <w:tc>
          <w:tcPr>
            <w:tcW w:w="866" w:type="dxa"/>
            <w:vAlign w:val="top"/>
          </w:tcPr>
          <w:p>
            <w:pPr>
              <w:pStyle w:val="31"/>
              <w:spacing w:before="10"/>
              <w:rPr>
                <w:color w:val="auto"/>
                <w:sz w:val="24"/>
              </w:rPr>
            </w:pPr>
          </w:p>
          <w:p>
            <w:pPr>
              <w:pStyle w:val="31"/>
              <w:ind w:left="111" w:right="104"/>
              <w:jc w:val="center"/>
              <w:rPr>
                <w:color w:val="auto"/>
                <w:sz w:val="21"/>
              </w:rPr>
            </w:pPr>
            <w:r>
              <w:rPr>
                <w:color w:val="auto"/>
                <w:sz w:val="21"/>
              </w:rPr>
              <w:t>3.5</w:t>
            </w:r>
          </w:p>
        </w:tc>
        <w:tc>
          <w:tcPr>
            <w:tcW w:w="2176" w:type="dxa"/>
            <w:vAlign w:val="top"/>
          </w:tcPr>
          <w:p>
            <w:pPr>
              <w:pStyle w:val="31"/>
              <w:spacing w:line="398" w:lineRule="exact"/>
              <w:ind w:left="456" w:right="450"/>
              <w:rPr>
                <w:rFonts w:hint="eastAsia"/>
                <w:color w:val="auto"/>
                <w:spacing w:val="-2"/>
                <w:sz w:val="21"/>
              </w:rPr>
            </w:pPr>
            <w:r>
              <w:rPr>
                <w:rFonts w:hint="eastAsia"/>
                <w:color w:val="auto"/>
                <w:spacing w:val="-2"/>
                <w:sz w:val="21"/>
              </w:rPr>
              <w:t>是否允许递交备选投标方案</w:t>
            </w:r>
          </w:p>
        </w:tc>
        <w:tc>
          <w:tcPr>
            <w:tcW w:w="7070" w:type="dxa"/>
            <w:vAlign w:val="top"/>
          </w:tcPr>
          <w:p>
            <w:pPr>
              <w:pStyle w:val="31"/>
              <w:rPr>
                <w:color w:val="auto"/>
                <w:sz w:val="24"/>
              </w:rPr>
            </w:pPr>
          </w:p>
          <w:p>
            <w:pPr>
              <w:pStyle w:val="31"/>
              <w:ind w:left="106"/>
              <w:rPr>
                <w:rFonts w:hint="eastAsia"/>
                <w:color w:val="auto"/>
                <w:sz w:val="21"/>
              </w:rPr>
            </w:pPr>
            <w:r>
              <w:rPr>
                <w:rFonts w:hint="eastAsia"/>
                <w:color w:val="auto"/>
                <w:sz w:val="21"/>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1" w:hRule="atLeast"/>
        </w:trPr>
        <w:tc>
          <w:tcPr>
            <w:tcW w:w="866" w:type="dxa"/>
            <w:vAlign w:val="top"/>
          </w:tcPr>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spacing w:before="10"/>
              <w:rPr>
                <w:color w:val="auto"/>
                <w:sz w:val="29"/>
              </w:rPr>
            </w:pPr>
          </w:p>
          <w:p>
            <w:pPr>
              <w:pStyle w:val="31"/>
              <w:ind w:left="111" w:right="104"/>
              <w:jc w:val="center"/>
              <w:rPr>
                <w:color w:val="auto"/>
                <w:sz w:val="21"/>
              </w:rPr>
            </w:pPr>
            <w:r>
              <w:rPr>
                <w:color w:val="auto"/>
                <w:sz w:val="21"/>
              </w:rPr>
              <w:t>4.1</w:t>
            </w:r>
          </w:p>
        </w:tc>
        <w:tc>
          <w:tcPr>
            <w:tcW w:w="2176" w:type="dxa"/>
            <w:vAlign w:val="top"/>
          </w:tcPr>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spacing w:before="170" w:line="355" w:lineRule="auto"/>
              <w:ind w:left="667" w:right="658"/>
              <w:rPr>
                <w:rFonts w:hint="eastAsia"/>
                <w:color w:val="auto"/>
                <w:spacing w:val="-2"/>
                <w:sz w:val="21"/>
              </w:rPr>
            </w:pPr>
            <w:r>
              <w:rPr>
                <w:rFonts w:hint="eastAsia"/>
                <w:color w:val="auto"/>
                <w:spacing w:val="-2"/>
                <w:sz w:val="21"/>
              </w:rPr>
              <w:t>投标文件递交要求</w:t>
            </w:r>
          </w:p>
        </w:tc>
        <w:tc>
          <w:tcPr>
            <w:tcW w:w="7070" w:type="dxa"/>
            <w:vAlign w:val="top"/>
          </w:tcPr>
          <w:p>
            <w:pPr>
              <w:pStyle w:val="31"/>
              <w:spacing w:line="290" w:lineRule="auto"/>
              <w:ind w:left="106" w:right="99" w:firstLine="271"/>
              <w:rPr>
                <w:b/>
                <w:color w:val="auto"/>
                <w:spacing w:val="-2"/>
                <w:sz w:val="21"/>
              </w:rPr>
            </w:pPr>
            <w:r>
              <w:rPr>
                <w:b/>
                <w:color w:val="auto"/>
                <w:spacing w:val="-2"/>
                <w:sz w:val="21"/>
              </w:rPr>
              <w:t>1</w:t>
            </w:r>
            <w:r>
              <w:rPr>
                <w:rFonts w:hint="eastAsia"/>
                <w:b/>
                <w:color w:val="auto"/>
                <w:spacing w:val="-2"/>
                <w:sz w:val="21"/>
              </w:rPr>
              <w:t>、本项目采用不见面开标形式，投标人无需到开标现场</w:t>
            </w:r>
            <w:r>
              <w:rPr>
                <w:rFonts w:hint="eastAsia"/>
                <w:color w:val="auto"/>
                <w:spacing w:val="-1"/>
                <w:sz w:val="21"/>
              </w:rPr>
              <w:t>，</w:t>
            </w:r>
            <w:r>
              <w:rPr>
                <w:rFonts w:hint="eastAsia"/>
                <w:color w:val="auto"/>
                <w:sz w:val="21"/>
              </w:rPr>
              <w:t>电子投标文件上传至三门县项目建设电子交易平台（步骤如下），投标截止时间后对加密</w:t>
            </w:r>
            <w:r>
              <w:rPr>
                <w:color w:val="auto"/>
                <w:sz w:val="21"/>
              </w:rPr>
              <w:t xml:space="preserve"> </w:t>
            </w:r>
            <w:r>
              <w:rPr>
                <w:rFonts w:hint="eastAsia"/>
                <w:color w:val="auto"/>
                <w:sz w:val="21"/>
              </w:rPr>
              <w:t>的投标文件进行远程解密，</w:t>
            </w:r>
            <w:r>
              <w:rPr>
                <w:color w:val="auto"/>
                <w:sz w:val="21"/>
              </w:rPr>
              <w:t xml:space="preserve"> </w:t>
            </w:r>
            <w:r>
              <w:rPr>
                <w:rFonts w:hint="eastAsia"/>
                <w:color w:val="auto"/>
                <w:sz w:val="21"/>
              </w:rPr>
              <w:t>如远程解密遇有问题的请联系章宏涛</w:t>
            </w:r>
            <w:r>
              <w:rPr>
                <w:color w:val="auto"/>
                <w:sz w:val="21"/>
              </w:rPr>
              <w:t xml:space="preserve">13968512856 </w:t>
            </w:r>
            <w:r>
              <w:rPr>
                <w:rFonts w:hint="eastAsia"/>
                <w:color w:val="auto"/>
                <w:sz w:val="21"/>
              </w:rPr>
              <w:t>。</w:t>
            </w:r>
          </w:p>
          <w:p>
            <w:pPr>
              <w:pStyle w:val="31"/>
              <w:tabs>
                <w:tab w:val="left" w:pos="741"/>
              </w:tabs>
              <w:spacing w:line="314" w:lineRule="exact"/>
              <w:ind w:left="525"/>
              <w:rPr>
                <w:b/>
                <w:color w:val="auto"/>
                <w:sz w:val="21"/>
              </w:rPr>
            </w:pPr>
            <w:r>
              <w:rPr>
                <w:b/>
                <w:color w:val="auto"/>
                <w:sz w:val="21"/>
              </w:rPr>
              <w:t>2</w:t>
            </w:r>
            <w:r>
              <w:rPr>
                <w:rFonts w:hint="eastAsia"/>
                <w:b/>
                <w:color w:val="auto"/>
                <w:sz w:val="21"/>
              </w:rPr>
              <w:t>、电子投标文件上传步骤：</w:t>
            </w:r>
          </w:p>
          <w:p>
            <w:pPr>
              <w:pStyle w:val="31"/>
              <w:numPr>
                <w:ilvl w:val="0"/>
                <w:numId w:val="10"/>
              </w:numPr>
              <w:tabs>
                <w:tab w:val="left" w:pos="954"/>
              </w:tabs>
              <w:spacing w:before="81" w:line="357" w:lineRule="auto"/>
              <w:ind w:right="96" w:firstLine="420"/>
              <w:rPr>
                <w:rFonts w:hint="eastAsia"/>
                <w:color w:val="auto"/>
                <w:sz w:val="21"/>
              </w:rPr>
            </w:pPr>
            <w:r>
              <w:rPr>
                <w:rFonts w:hint="eastAsia"/>
                <w:color w:val="auto"/>
                <w:sz w:val="21"/>
              </w:rPr>
              <w:t>登</w:t>
            </w:r>
            <w:r>
              <w:rPr>
                <w:color w:val="auto"/>
                <w:sz w:val="21"/>
              </w:rPr>
              <w:t xml:space="preserve"> </w:t>
            </w:r>
            <w:r>
              <w:rPr>
                <w:rFonts w:hint="eastAsia"/>
                <w:color w:val="auto"/>
                <w:sz w:val="21"/>
              </w:rPr>
              <w:t>录</w:t>
            </w:r>
            <w:r>
              <w:rPr>
                <w:color w:val="auto"/>
                <w:sz w:val="21"/>
              </w:rPr>
              <w:t xml:space="preserve"> </w:t>
            </w:r>
            <w:r>
              <w:rPr>
                <w:rFonts w:hint="eastAsia"/>
                <w:color w:val="auto"/>
                <w:sz w:val="21"/>
              </w:rPr>
              <w:t>三</w:t>
            </w:r>
            <w:r>
              <w:rPr>
                <w:color w:val="auto"/>
                <w:sz w:val="21"/>
              </w:rPr>
              <w:t xml:space="preserve"> </w:t>
            </w:r>
            <w:r>
              <w:rPr>
                <w:rFonts w:hint="eastAsia"/>
                <w:color w:val="auto"/>
                <w:sz w:val="21"/>
              </w:rPr>
              <w:t>门</w:t>
            </w:r>
            <w:r>
              <w:rPr>
                <w:color w:val="auto"/>
                <w:sz w:val="21"/>
              </w:rPr>
              <w:t xml:space="preserve"> </w:t>
            </w:r>
            <w:r>
              <w:rPr>
                <w:rFonts w:hint="eastAsia"/>
                <w:color w:val="auto"/>
                <w:sz w:val="21"/>
              </w:rPr>
              <w:t>县</w:t>
            </w:r>
            <w:r>
              <w:rPr>
                <w:color w:val="auto"/>
                <w:sz w:val="21"/>
              </w:rPr>
              <w:t xml:space="preserve"> </w:t>
            </w:r>
            <w:r>
              <w:rPr>
                <w:rFonts w:hint="eastAsia"/>
                <w:color w:val="auto"/>
                <w:sz w:val="21"/>
              </w:rPr>
              <w:t>项</w:t>
            </w:r>
            <w:r>
              <w:rPr>
                <w:color w:val="auto"/>
                <w:sz w:val="21"/>
              </w:rPr>
              <w:t xml:space="preserve"> </w:t>
            </w:r>
            <w:r>
              <w:rPr>
                <w:rFonts w:hint="eastAsia"/>
                <w:color w:val="auto"/>
                <w:sz w:val="21"/>
              </w:rPr>
              <w:t>目</w:t>
            </w:r>
            <w:r>
              <w:rPr>
                <w:color w:val="auto"/>
                <w:sz w:val="21"/>
              </w:rPr>
              <w:t xml:space="preserve"> </w:t>
            </w:r>
            <w:r>
              <w:rPr>
                <w:rFonts w:hint="eastAsia"/>
                <w:color w:val="auto"/>
                <w:sz w:val="21"/>
              </w:rPr>
              <w:t>建</w:t>
            </w:r>
            <w:r>
              <w:rPr>
                <w:color w:val="auto"/>
                <w:sz w:val="21"/>
              </w:rPr>
              <w:t xml:space="preserve"> </w:t>
            </w:r>
            <w:r>
              <w:rPr>
                <w:rFonts w:hint="eastAsia"/>
                <w:color w:val="auto"/>
                <w:sz w:val="21"/>
              </w:rPr>
              <w:t>设</w:t>
            </w:r>
            <w:r>
              <w:rPr>
                <w:color w:val="auto"/>
                <w:sz w:val="21"/>
              </w:rPr>
              <w:t xml:space="preserve"> </w:t>
            </w:r>
            <w:r>
              <w:rPr>
                <w:rFonts w:hint="eastAsia"/>
                <w:color w:val="auto"/>
                <w:sz w:val="21"/>
              </w:rPr>
              <w:t>电</w:t>
            </w:r>
            <w:r>
              <w:rPr>
                <w:color w:val="auto"/>
                <w:sz w:val="21"/>
              </w:rPr>
              <w:t xml:space="preserve"> </w:t>
            </w:r>
            <w:r>
              <w:rPr>
                <w:rFonts w:hint="eastAsia"/>
                <w:color w:val="auto"/>
                <w:sz w:val="21"/>
              </w:rPr>
              <w:t>子</w:t>
            </w:r>
            <w:r>
              <w:rPr>
                <w:color w:val="auto"/>
                <w:sz w:val="21"/>
              </w:rPr>
              <w:t xml:space="preserve"> </w:t>
            </w:r>
            <w:r>
              <w:rPr>
                <w:rFonts w:hint="eastAsia"/>
                <w:color w:val="auto"/>
                <w:sz w:val="21"/>
              </w:rPr>
              <w:t>交</w:t>
            </w:r>
            <w:r>
              <w:rPr>
                <w:color w:val="auto"/>
                <w:sz w:val="21"/>
              </w:rPr>
              <w:t xml:space="preserve"> </w:t>
            </w:r>
            <w:r>
              <w:rPr>
                <w:rFonts w:hint="eastAsia"/>
                <w:color w:val="auto"/>
                <w:sz w:val="21"/>
              </w:rPr>
              <w:t>易</w:t>
            </w:r>
            <w:r>
              <w:rPr>
                <w:color w:val="auto"/>
                <w:sz w:val="21"/>
              </w:rPr>
              <w:t xml:space="preserve"> </w:t>
            </w:r>
            <w:r>
              <w:rPr>
                <w:rFonts w:hint="eastAsia"/>
                <w:color w:val="auto"/>
                <w:sz w:val="21"/>
              </w:rPr>
              <w:t>平</w:t>
            </w:r>
            <w:r>
              <w:rPr>
                <w:color w:val="auto"/>
                <w:sz w:val="21"/>
              </w:rPr>
              <w:t xml:space="preserve"> </w:t>
            </w:r>
            <w:r>
              <w:rPr>
                <w:rFonts w:hint="eastAsia"/>
                <w:color w:val="auto"/>
                <w:sz w:val="21"/>
              </w:rPr>
              <w:t>台</w:t>
            </w:r>
            <w:r>
              <w:rPr>
                <w:color w:val="auto"/>
                <w:sz w:val="21"/>
              </w:rPr>
              <w:t xml:space="preserve"> </w:t>
            </w:r>
            <w:r>
              <w:rPr>
                <w:rFonts w:hint="eastAsia"/>
                <w:color w:val="auto"/>
                <w:sz w:val="21"/>
              </w:rPr>
              <w:t>（</w:t>
            </w:r>
            <w:r>
              <w:rPr>
                <w:color w:val="auto"/>
                <w:spacing w:val="2"/>
                <w:sz w:val="21"/>
              </w:rPr>
              <w:t xml:space="preserve"> </w:t>
            </w:r>
            <w:r>
              <w:rPr>
                <w:rFonts w:hint="eastAsia"/>
                <w:color w:val="auto"/>
                <w:spacing w:val="2"/>
                <w:sz w:val="21"/>
              </w:rPr>
              <w:t>网</w:t>
            </w:r>
            <w:r>
              <w:rPr>
                <w:color w:val="auto"/>
                <w:spacing w:val="2"/>
                <w:sz w:val="21"/>
              </w:rPr>
              <w:t xml:space="preserve"> </w:t>
            </w:r>
            <w:r>
              <w:rPr>
                <w:rFonts w:hint="eastAsia"/>
                <w:color w:val="auto"/>
                <w:spacing w:val="2"/>
                <w:sz w:val="21"/>
              </w:rPr>
              <w:t>址</w:t>
            </w:r>
            <w:r>
              <w:rPr>
                <w:color w:val="auto"/>
                <w:spacing w:val="2"/>
                <w:sz w:val="21"/>
              </w:rPr>
              <w:t xml:space="preserve"> </w:t>
            </w:r>
            <w:r>
              <w:rPr>
                <w:rFonts w:hint="eastAsia"/>
                <w:color w:val="auto"/>
                <w:spacing w:val="2"/>
                <w:sz w:val="21"/>
              </w:rPr>
              <w:t>：</w:t>
            </w:r>
            <w:r>
              <w:rPr>
                <w:color w:val="auto"/>
                <w:spacing w:val="-102"/>
                <w:sz w:val="21"/>
              </w:rPr>
              <w:t xml:space="preserve"> </w:t>
            </w:r>
            <w:r>
              <w:rPr>
                <w:color w:val="auto"/>
              </w:rPr>
              <w:fldChar w:fldCharType="begin"/>
            </w:r>
            <w:r>
              <w:rPr>
                <w:color w:val="auto"/>
              </w:rPr>
              <w:instrText xml:space="preserve"> HYPERLINK "http://www.sanmen.gov.cn/col/col1229610743/index.html" \h </w:instrText>
            </w:r>
            <w:r>
              <w:rPr>
                <w:color w:val="auto"/>
              </w:rPr>
              <w:fldChar w:fldCharType="separate"/>
            </w:r>
            <w:r>
              <w:rPr>
                <w:color w:val="auto"/>
                <w:sz w:val="21"/>
              </w:rPr>
              <w:t>www.sanmen.gov.cn/col/col1229610743/index.html</w:t>
            </w:r>
            <w:r>
              <w:rPr>
                <w:color w:val="auto"/>
              </w:rPr>
              <w:fldChar w:fldCharType="end"/>
            </w:r>
            <w:r>
              <w:rPr>
                <w:rFonts w:hint="eastAsia"/>
                <w:color w:val="auto"/>
                <w:sz w:val="21"/>
              </w:rPr>
              <w:t>）；</w:t>
            </w:r>
          </w:p>
          <w:p>
            <w:pPr>
              <w:pStyle w:val="31"/>
              <w:numPr>
                <w:ilvl w:val="0"/>
                <w:numId w:val="10"/>
              </w:numPr>
              <w:tabs>
                <w:tab w:val="left" w:pos="841"/>
              </w:tabs>
              <w:spacing w:line="355" w:lineRule="auto"/>
              <w:ind w:right="-87" w:firstLine="420"/>
              <w:rPr>
                <w:rFonts w:hint="eastAsia"/>
                <w:color w:val="auto"/>
                <w:sz w:val="21"/>
              </w:rPr>
            </w:pPr>
            <w:r>
              <w:rPr>
                <w:rFonts w:hint="eastAsia"/>
                <w:color w:val="auto"/>
                <w:sz w:val="21"/>
              </w:rPr>
              <w:t>须先在电子交易系统中下载投标项目招标文件，后在</w:t>
            </w:r>
            <w:r>
              <w:rPr>
                <w:color w:val="auto"/>
                <w:sz w:val="21"/>
              </w:rPr>
              <w:t xml:space="preserve"> </w:t>
            </w:r>
            <w:r>
              <w:rPr>
                <w:rFonts w:hint="eastAsia"/>
                <w:color w:val="auto"/>
                <w:sz w:val="21"/>
              </w:rPr>
              <w:t>“我的待办”，</w:t>
            </w:r>
            <w:r>
              <w:rPr>
                <w:color w:val="auto"/>
                <w:sz w:val="21"/>
              </w:rPr>
              <w:t xml:space="preserve"> </w:t>
            </w:r>
            <w:r>
              <w:rPr>
                <w:rFonts w:hint="eastAsia"/>
                <w:color w:val="auto"/>
                <w:sz w:val="21"/>
              </w:rPr>
              <w:t>选择投标项目，点击“上传标书（后缀名</w:t>
            </w:r>
            <w:r>
              <w:rPr>
                <w:color w:val="auto"/>
                <w:sz w:val="21"/>
              </w:rPr>
              <w:t>.</w:t>
            </w:r>
            <w:r>
              <w:rPr>
                <w:rFonts w:hint="eastAsia"/>
                <w:color w:val="auto"/>
                <w:sz w:val="21"/>
              </w:rPr>
              <w:t>已加密投标文件）</w:t>
            </w:r>
            <w:r>
              <w:rPr>
                <w:rFonts w:hint="eastAsia"/>
                <w:color w:val="auto"/>
                <w:spacing w:val="-2"/>
                <w:sz w:val="21"/>
              </w:rPr>
              <w:t>”</w:t>
            </w:r>
            <w:r>
              <w:rPr>
                <w:color w:val="auto"/>
                <w:spacing w:val="-2"/>
                <w:sz w:val="21"/>
              </w:rPr>
              <w:t xml:space="preserve"> </w:t>
            </w:r>
          </w:p>
          <w:p>
            <w:pPr>
              <w:pStyle w:val="31"/>
              <w:tabs>
                <w:tab w:val="left" w:pos="841"/>
              </w:tabs>
              <w:spacing w:line="355" w:lineRule="auto"/>
              <w:ind w:right="-87"/>
              <w:rPr>
                <w:rFonts w:hint="eastAsia"/>
                <w:color w:val="auto"/>
                <w:spacing w:val="-2"/>
                <w:sz w:val="21"/>
              </w:rPr>
            </w:pPr>
            <w:r>
              <w:rPr>
                <w:rFonts w:hint="eastAsia"/>
                <w:color w:val="auto"/>
                <w:spacing w:val="-2"/>
                <w:sz w:val="21"/>
              </w:rPr>
              <w:t>并保存。</w:t>
            </w:r>
            <w:r>
              <w:rPr>
                <w:rFonts w:hint="eastAsia"/>
                <w:b/>
                <w:color w:val="auto"/>
                <w:sz w:val="21"/>
              </w:rPr>
              <w:t>投标人应在投标截止时间前上传完成电子投标文件</w:t>
            </w:r>
            <w:r>
              <w:rPr>
                <w:rFonts w:hint="eastAsia"/>
                <w:b/>
                <w:color w:val="auto"/>
                <w:w w:val="95"/>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866" w:type="dxa"/>
            <w:vAlign w:val="top"/>
          </w:tcPr>
          <w:p>
            <w:pPr>
              <w:pStyle w:val="31"/>
              <w:spacing w:before="6"/>
              <w:rPr>
                <w:color w:val="auto"/>
                <w:sz w:val="15"/>
              </w:rPr>
            </w:pPr>
          </w:p>
          <w:p>
            <w:pPr>
              <w:pStyle w:val="31"/>
              <w:ind w:left="109" w:right="106"/>
              <w:jc w:val="center"/>
              <w:rPr>
                <w:color w:val="auto"/>
                <w:sz w:val="21"/>
              </w:rPr>
            </w:pPr>
            <w:r>
              <w:rPr>
                <w:color w:val="auto"/>
                <w:sz w:val="21"/>
              </w:rPr>
              <w:t>4.1.2</w:t>
            </w:r>
          </w:p>
        </w:tc>
        <w:tc>
          <w:tcPr>
            <w:tcW w:w="2176" w:type="dxa"/>
            <w:vAlign w:val="top"/>
          </w:tcPr>
          <w:p>
            <w:pPr>
              <w:pStyle w:val="31"/>
              <w:spacing w:before="6"/>
              <w:rPr>
                <w:color w:val="auto"/>
                <w:sz w:val="14"/>
              </w:rPr>
            </w:pPr>
          </w:p>
          <w:p>
            <w:pPr>
              <w:pStyle w:val="31"/>
              <w:ind w:left="6"/>
              <w:jc w:val="center"/>
              <w:rPr>
                <w:rFonts w:hint="eastAsia"/>
                <w:color w:val="auto"/>
                <w:sz w:val="21"/>
              </w:rPr>
            </w:pPr>
            <w:r>
              <w:rPr>
                <w:rFonts w:hint="eastAsia"/>
                <w:color w:val="auto"/>
                <w:sz w:val="21"/>
              </w:rPr>
              <w:t>递交投标文件地点</w:t>
            </w:r>
          </w:p>
        </w:tc>
        <w:tc>
          <w:tcPr>
            <w:tcW w:w="7070" w:type="dxa"/>
            <w:vAlign w:val="top"/>
          </w:tcPr>
          <w:p>
            <w:pPr>
              <w:pStyle w:val="31"/>
              <w:spacing w:before="116"/>
              <w:ind w:left="106"/>
              <w:rPr>
                <w:rFonts w:hint="eastAsia"/>
                <w:b/>
                <w:color w:val="auto"/>
                <w:sz w:val="21"/>
              </w:rPr>
            </w:pPr>
            <w:r>
              <w:rPr>
                <w:rFonts w:hint="eastAsia"/>
                <w:b/>
                <w:color w:val="auto"/>
                <w:sz w:val="21"/>
              </w:rPr>
              <w:t>详见本项目招标公告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866" w:type="dxa"/>
            <w:vAlign w:val="top"/>
          </w:tcPr>
          <w:p>
            <w:pPr>
              <w:pStyle w:val="31"/>
              <w:spacing w:before="3"/>
              <w:rPr>
                <w:color w:val="auto"/>
                <w:sz w:val="15"/>
              </w:rPr>
            </w:pPr>
          </w:p>
          <w:p>
            <w:pPr>
              <w:pStyle w:val="31"/>
              <w:ind w:left="109" w:right="106"/>
              <w:jc w:val="center"/>
              <w:rPr>
                <w:color w:val="auto"/>
                <w:sz w:val="21"/>
              </w:rPr>
            </w:pPr>
            <w:r>
              <w:rPr>
                <w:color w:val="auto"/>
                <w:sz w:val="21"/>
              </w:rPr>
              <w:t>4.1.3</w:t>
            </w:r>
          </w:p>
        </w:tc>
        <w:tc>
          <w:tcPr>
            <w:tcW w:w="2176" w:type="dxa"/>
            <w:vAlign w:val="top"/>
          </w:tcPr>
          <w:p>
            <w:pPr>
              <w:pStyle w:val="31"/>
              <w:spacing w:before="6"/>
              <w:rPr>
                <w:color w:val="auto"/>
                <w:sz w:val="14"/>
              </w:rPr>
            </w:pPr>
          </w:p>
          <w:p>
            <w:pPr>
              <w:pStyle w:val="31"/>
              <w:ind w:left="6"/>
              <w:jc w:val="center"/>
              <w:rPr>
                <w:rFonts w:hint="eastAsia"/>
                <w:color w:val="auto"/>
                <w:sz w:val="21"/>
              </w:rPr>
            </w:pPr>
            <w:r>
              <w:rPr>
                <w:rFonts w:hint="eastAsia"/>
                <w:color w:val="auto"/>
                <w:sz w:val="21"/>
              </w:rPr>
              <w:t>是否退还投标文件</w:t>
            </w:r>
          </w:p>
        </w:tc>
        <w:tc>
          <w:tcPr>
            <w:tcW w:w="7070" w:type="dxa"/>
            <w:vAlign w:val="top"/>
          </w:tcPr>
          <w:p>
            <w:pPr>
              <w:pStyle w:val="31"/>
              <w:spacing w:before="6"/>
              <w:rPr>
                <w:color w:val="auto"/>
                <w:sz w:val="14"/>
              </w:rPr>
            </w:pPr>
          </w:p>
          <w:p>
            <w:pPr>
              <w:pStyle w:val="31"/>
              <w:ind w:left="106"/>
              <w:rPr>
                <w:rFonts w:hint="eastAsia"/>
                <w:color w:val="auto"/>
                <w:w w:val="99"/>
                <w:sz w:val="21"/>
              </w:rPr>
            </w:pPr>
            <w:r>
              <w:rPr>
                <w:rFonts w:hint="eastAsia"/>
                <w:color w:val="auto"/>
                <w:w w:val="99"/>
                <w:sz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866" w:type="dxa"/>
            <w:vAlign w:val="top"/>
          </w:tcPr>
          <w:p>
            <w:pPr>
              <w:pStyle w:val="31"/>
              <w:spacing w:before="10"/>
              <w:rPr>
                <w:color w:val="auto"/>
                <w:sz w:val="24"/>
              </w:rPr>
            </w:pPr>
          </w:p>
          <w:p>
            <w:pPr>
              <w:pStyle w:val="31"/>
              <w:ind w:left="111" w:right="104"/>
              <w:jc w:val="center"/>
              <w:rPr>
                <w:color w:val="auto"/>
                <w:sz w:val="21"/>
              </w:rPr>
            </w:pPr>
            <w:r>
              <w:rPr>
                <w:color w:val="auto"/>
                <w:sz w:val="21"/>
              </w:rPr>
              <w:t>5.1</w:t>
            </w:r>
          </w:p>
        </w:tc>
        <w:tc>
          <w:tcPr>
            <w:tcW w:w="2176" w:type="dxa"/>
            <w:vAlign w:val="top"/>
          </w:tcPr>
          <w:p>
            <w:pPr>
              <w:pStyle w:val="31"/>
              <w:spacing w:before="106"/>
              <w:ind w:left="6"/>
              <w:jc w:val="center"/>
              <w:rPr>
                <w:rFonts w:hint="eastAsia"/>
                <w:color w:val="auto"/>
                <w:sz w:val="21"/>
              </w:rPr>
            </w:pPr>
            <w:r>
              <w:rPr>
                <w:rFonts w:hint="eastAsia"/>
                <w:color w:val="auto"/>
                <w:sz w:val="21"/>
              </w:rPr>
              <w:t>开标时间</w:t>
            </w:r>
          </w:p>
          <w:p>
            <w:pPr>
              <w:pStyle w:val="31"/>
              <w:spacing w:before="132"/>
              <w:ind w:left="4"/>
              <w:jc w:val="center"/>
              <w:rPr>
                <w:rFonts w:hint="eastAsia"/>
                <w:color w:val="auto"/>
                <w:sz w:val="21"/>
              </w:rPr>
            </w:pPr>
            <w:r>
              <w:rPr>
                <w:rFonts w:hint="eastAsia"/>
                <w:color w:val="auto"/>
                <w:sz w:val="21"/>
              </w:rPr>
              <w:t>和地点</w:t>
            </w:r>
          </w:p>
        </w:tc>
        <w:tc>
          <w:tcPr>
            <w:tcW w:w="7070" w:type="dxa"/>
            <w:vAlign w:val="top"/>
          </w:tcPr>
          <w:p>
            <w:pPr>
              <w:pStyle w:val="31"/>
              <w:spacing w:before="8"/>
              <w:rPr>
                <w:color w:val="auto"/>
                <w:sz w:val="18"/>
              </w:rPr>
            </w:pPr>
          </w:p>
          <w:p>
            <w:pPr>
              <w:pStyle w:val="31"/>
              <w:ind w:left="106"/>
              <w:rPr>
                <w:rFonts w:hint="eastAsia"/>
                <w:b/>
                <w:color w:val="auto"/>
                <w:sz w:val="21"/>
              </w:rPr>
            </w:pPr>
            <w:r>
              <w:rPr>
                <w:rFonts w:hint="eastAsia"/>
                <w:b/>
                <w:color w:val="auto"/>
                <w:sz w:val="21"/>
              </w:rPr>
              <w:t>详见本项目招标公告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6" w:hRule="atLeast"/>
        </w:trPr>
        <w:tc>
          <w:tcPr>
            <w:tcW w:w="866" w:type="dxa"/>
            <w:vAlign w:val="top"/>
          </w:tcPr>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spacing w:before="8"/>
              <w:rPr>
                <w:color w:val="auto"/>
                <w:sz w:val="18"/>
              </w:rPr>
            </w:pPr>
          </w:p>
          <w:p>
            <w:pPr>
              <w:pStyle w:val="31"/>
              <w:ind w:left="111" w:right="104"/>
              <w:jc w:val="center"/>
              <w:rPr>
                <w:color w:val="auto"/>
                <w:sz w:val="21"/>
              </w:rPr>
            </w:pPr>
            <w:r>
              <w:rPr>
                <w:color w:val="auto"/>
                <w:sz w:val="21"/>
              </w:rPr>
              <w:t>5.2</w:t>
            </w:r>
          </w:p>
        </w:tc>
        <w:tc>
          <w:tcPr>
            <w:tcW w:w="2176" w:type="dxa"/>
            <w:vAlign w:val="top"/>
          </w:tcPr>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spacing w:before="9"/>
              <w:rPr>
                <w:color w:val="auto"/>
                <w:sz w:val="17"/>
              </w:rPr>
            </w:pPr>
          </w:p>
          <w:p>
            <w:pPr>
              <w:pStyle w:val="31"/>
              <w:ind w:left="6"/>
              <w:jc w:val="center"/>
              <w:rPr>
                <w:rFonts w:hint="eastAsia"/>
                <w:color w:val="auto"/>
                <w:sz w:val="21"/>
              </w:rPr>
            </w:pPr>
            <w:r>
              <w:rPr>
                <w:rFonts w:hint="eastAsia"/>
                <w:color w:val="auto"/>
                <w:sz w:val="21"/>
              </w:rPr>
              <w:t>开标程序</w:t>
            </w:r>
          </w:p>
        </w:tc>
        <w:tc>
          <w:tcPr>
            <w:tcW w:w="7070" w:type="dxa"/>
            <w:vAlign w:val="top"/>
          </w:tcPr>
          <w:p>
            <w:pPr>
              <w:pStyle w:val="31"/>
              <w:spacing w:before="129" w:line="357" w:lineRule="auto"/>
              <w:ind w:left="106" w:right="104" w:firstLine="420"/>
              <w:rPr>
                <w:color w:val="auto"/>
                <w:w w:val="95"/>
                <w:sz w:val="21"/>
              </w:rPr>
            </w:pPr>
            <w:r>
              <w:rPr>
                <w:color w:val="auto"/>
                <w:w w:val="95"/>
                <w:sz w:val="21"/>
              </w:rPr>
              <w:t>1</w:t>
            </w:r>
            <w:r>
              <w:rPr>
                <w:rFonts w:hint="eastAsia"/>
                <w:color w:val="auto"/>
                <w:w w:val="95"/>
                <w:sz w:val="21"/>
              </w:rPr>
              <w:t>、</w:t>
            </w:r>
            <w:r>
              <w:rPr>
                <w:rFonts w:hint="eastAsia"/>
                <w:color w:val="auto"/>
                <w:sz w:val="21"/>
              </w:rPr>
              <w:t>本项目采用不见面开标形式，所有投标人的法定代表人或委托代理</w:t>
            </w:r>
          </w:p>
          <w:p>
            <w:pPr>
              <w:pStyle w:val="31"/>
              <w:spacing w:before="129" w:line="357" w:lineRule="auto"/>
              <w:ind w:left="106" w:right="104" w:firstLine="420"/>
              <w:rPr>
                <w:rFonts w:hint="eastAsia"/>
                <w:color w:val="auto"/>
                <w:sz w:val="21"/>
              </w:rPr>
            </w:pPr>
            <w:r>
              <w:rPr>
                <w:rFonts w:hint="eastAsia"/>
                <w:color w:val="auto"/>
                <w:sz w:val="21"/>
              </w:rPr>
              <w:t>人在开标当日（投标截止时间前）登录三门县公共资源交易不见面开标大厅</w:t>
            </w:r>
            <w:r>
              <w:rPr>
                <w:color w:val="auto"/>
                <w:sz w:val="21"/>
              </w:rPr>
              <w:t xml:space="preserve"> </w:t>
            </w:r>
            <w:r>
              <w:rPr>
                <w:rFonts w:hint="eastAsia"/>
                <w:color w:val="auto"/>
                <w:sz w:val="21"/>
              </w:rPr>
              <w:t>并签到，</w:t>
            </w:r>
            <w:r>
              <w:rPr>
                <w:rFonts w:hint="eastAsia"/>
                <w:b/>
                <w:color w:val="auto"/>
                <w:sz w:val="21"/>
              </w:rPr>
              <w:t>未完成签到的，将无法解密投标文件，并视为放弃投标</w:t>
            </w:r>
            <w:r>
              <w:rPr>
                <w:rFonts w:hint="eastAsia"/>
                <w:color w:val="auto"/>
                <w:w w:val="95"/>
                <w:sz w:val="21"/>
              </w:rPr>
              <w:t>。</w:t>
            </w:r>
            <w:r>
              <w:rPr>
                <w:rFonts w:hint="eastAsia"/>
                <w:color w:val="auto"/>
                <w:sz w:val="21"/>
              </w:rPr>
              <w:t>不见面开</w:t>
            </w:r>
            <w:r>
              <w:rPr>
                <w:color w:val="auto"/>
                <w:sz w:val="21"/>
              </w:rPr>
              <w:t xml:space="preserve"> </w:t>
            </w:r>
            <w:r>
              <w:rPr>
                <w:rFonts w:hint="eastAsia"/>
                <w:color w:val="auto"/>
                <w:sz w:val="21"/>
              </w:rPr>
              <w:t>标大厅系统登录：插入</w:t>
            </w:r>
            <w:r>
              <w:rPr>
                <w:color w:val="auto"/>
                <w:sz w:val="21"/>
              </w:rPr>
              <w:t xml:space="preserve"> CA </w:t>
            </w:r>
            <w:r>
              <w:rPr>
                <w:rFonts w:hint="eastAsia"/>
                <w:color w:val="auto"/>
                <w:sz w:val="21"/>
              </w:rPr>
              <w:t>锁并登录交易系统</w:t>
            </w:r>
            <w:r>
              <w:rPr>
                <w:color w:val="auto"/>
                <w:sz w:val="21"/>
              </w:rPr>
              <w:t>—</w:t>
            </w:r>
            <w:r>
              <w:rPr>
                <w:rFonts w:hint="eastAsia"/>
                <w:color w:val="auto"/>
                <w:sz w:val="21"/>
              </w:rPr>
              <w:t>业务办理</w:t>
            </w:r>
            <w:r>
              <w:rPr>
                <w:color w:val="auto"/>
                <w:sz w:val="21"/>
              </w:rPr>
              <w:t>—</w:t>
            </w:r>
            <w:r>
              <w:rPr>
                <w:rFonts w:hint="eastAsia"/>
                <w:color w:val="auto"/>
                <w:sz w:val="21"/>
              </w:rPr>
              <w:t>开评标</w:t>
            </w:r>
            <w:r>
              <w:rPr>
                <w:color w:val="auto"/>
                <w:sz w:val="21"/>
              </w:rPr>
              <w:t>—</w:t>
            </w:r>
            <w:r>
              <w:rPr>
                <w:rFonts w:hint="eastAsia"/>
                <w:color w:val="auto"/>
                <w:sz w:val="21"/>
              </w:rPr>
              <w:t>进入不见面开标系统。</w:t>
            </w:r>
          </w:p>
          <w:p>
            <w:pPr>
              <w:pStyle w:val="31"/>
              <w:spacing w:line="269" w:lineRule="exact"/>
              <w:ind w:left="526"/>
              <w:rPr>
                <w:color w:val="auto"/>
                <w:w w:val="95"/>
                <w:sz w:val="21"/>
              </w:rPr>
            </w:pPr>
            <w:r>
              <w:rPr>
                <w:color w:val="auto"/>
                <w:w w:val="95"/>
                <w:sz w:val="21"/>
              </w:rPr>
              <w:t>2</w:t>
            </w:r>
            <w:r>
              <w:rPr>
                <w:rFonts w:hint="eastAsia"/>
                <w:color w:val="auto"/>
                <w:w w:val="95"/>
                <w:sz w:val="21"/>
              </w:rPr>
              <w:t>、</w:t>
            </w:r>
            <w:r>
              <w:rPr>
                <w:rFonts w:hint="eastAsia"/>
                <w:color w:val="auto"/>
                <w:sz w:val="21"/>
              </w:rPr>
              <w:t>招标代理开启不见面开标系统视频直播，开标全过程录像由三门县</w:t>
            </w:r>
            <w:r>
              <w:rPr>
                <w:color w:val="auto"/>
                <w:sz w:val="21"/>
              </w:rPr>
              <w:t xml:space="preserve"> </w:t>
            </w:r>
            <w:r>
              <w:rPr>
                <w:rFonts w:hint="eastAsia"/>
                <w:color w:val="auto"/>
                <w:sz w:val="21"/>
              </w:rPr>
              <w:t>公共资源交易中心录制保存备查。</w:t>
            </w:r>
          </w:p>
          <w:p>
            <w:pPr>
              <w:pStyle w:val="31"/>
              <w:spacing w:line="269" w:lineRule="exact"/>
              <w:ind w:left="526"/>
              <w:rPr>
                <w:color w:val="auto"/>
                <w:sz w:val="21"/>
              </w:rPr>
            </w:pPr>
            <w:r>
              <w:rPr>
                <w:color w:val="auto"/>
                <w:sz w:val="21"/>
              </w:rPr>
              <w:t>3</w:t>
            </w:r>
            <w:r>
              <w:rPr>
                <w:rFonts w:hint="eastAsia"/>
                <w:color w:val="auto"/>
                <w:sz w:val="21"/>
              </w:rPr>
              <w:t>、投标截止时间到达后，各投标人自行在不见面开标系统对电子投标</w:t>
            </w:r>
          </w:p>
          <w:p>
            <w:pPr>
              <w:pStyle w:val="31"/>
              <w:spacing w:before="106"/>
              <w:ind w:left="106" w:right="99"/>
              <w:rPr>
                <w:rFonts w:hint="eastAsia"/>
                <w:color w:val="auto"/>
                <w:w w:val="95"/>
                <w:sz w:val="21"/>
              </w:rPr>
            </w:pPr>
            <w:r>
              <w:rPr>
                <w:rFonts w:hint="eastAsia"/>
                <w:color w:val="auto"/>
                <w:w w:val="95"/>
                <w:sz w:val="21"/>
              </w:rPr>
              <w:t>文</w:t>
            </w:r>
            <w:r>
              <w:rPr>
                <w:rFonts w:hint="eastAsia"/>
                <w:color w:val="auto"/>
                <w:sz w:val="21"/>
              </w:rPr>
              <w:t>件进行解密，投标文件解密时间为</w:t>
            </w:r>
            <w:r>
              <w:rPr>
                <w:color w:val="auto"/>
                <w:sz w:val="21"/>
              </w:rPr>
              <w:t xml:space="preserve"> 40 </w:t>
            </w:r>
            <w:r>
              <w:rPr>
                <w:rFonts w:hint="eastAsia"/>
                <w:color w:val="auto"/>
                <w:sz w:val="21"/>
              </w:rPr>
              <w:t>分钟（时间以招标人或招标代理机构确定“开始解密”时开始计算），逾期未解密的视为投标人放弃投标。</w:t>
            </w:r>
          </w:p>
          <w:p>
            <w:pPr>
              <w:pStyle w:val="31"/>
              <w:ind w:left="526"/>
              <w:rPr>
                <w:color w:val="auto"/>
                <w:sz w:val="21"/>
              </w:rPr>
            </w:pPr>
            <w:r>
              <w:rPr>
                <w:color w:val="auto"/>
                <w:sz w:val="21"/>
              </w:rPr>
              <w:t>4</w:t>
            </w:r>
            <w:r>
              <w:rPr>
                <w:rFonts w:hint="eastAsia"/>
                <w:color w:val="auto"/>
                <w:sz w:val="21"/>
              </w:rPr>
              <w:t>、招标代理现场公布解密投标人投标文件情况。</w:t>
            </w:r>
          </w:p>
          <w:p>
            <w:pPr>
              <w:pStyle w:val="31"/>
              <w:spacing w:before="130"/>
              <w:ind w:left="106" w:right="104" w:firstLine="420"/>
              <w:rPr>
                <w:color w:val="auto"/>
                <w:w w:val="95"/>
                <w:sz w:val="21"/>
              </w:rPr>
            </w:pPr>
            <w:r>
              <w:rPr>
                <w:color w:val="auto"/>
                <w:w w:val="95"/>
                <w:sz w:val="21"/>
              </w:rPr>
              <w:t>5</w:t>
            </w:r>
            <w:r>
              <w:rPr>
                <w:rFonts w:hint="eastAsia"/>
                <w:color w:val="auto"/>
                <w:w w:val="95"/>
                <w:sz w:val="21"/>
              </w:rPr>
              <w:t>、</w:t>
            </w:r>
            <w:r>
              <w:rPr>
                <w:rFonts w:hint="eastAsia"/>
                <w:color w:val="auto"/>
                <w:sz w:val="21"/>
              </w:rPr>
              <w:t>评标委员会根据招标文件规定的程序及方法对投标文件进行评审。</w:t>
            </w:r>
            <w:r>
              <w:rPr>
                <w:color w:val="auto"/>
                <w:sz w:val="21"/>
              </w:rPr>
              <w:t xml:space="preserve"> </w:t>
            </w:r>
            <w:r>
              <w:rPr>
                <w:rFonts w:hint="eastAsia"/>
                <w:color w:val="auto"/>
                <w:sz w:val="21"/>
              </w:rPr>
              <w:t>每个环节评审结果招标代理均在不见面开标大厅宣布。</w:t>
            </w:r>
          </w:p>
          <w:p>
            <w:pPr>
              <w:pStyle w:val="31"/>
              <w:ind w:left="526"/>
              <w:rPr>
                <w:color w:val="auto"/>
                <w:sz w:val="21"/>
              </w:rPr>
            </w:pPr>
            <w:r>
              <w:rPr>
                <w:color w:val="auto"/>
                <w:sz w:val="21"/>
              </w:rPr>
              <w:t>6</w:t>
            </w:r>
            <w:r>
              <w:rPr>
                <w:rFonts w:hint="eastAsia"/>
                <w:color w:val="auto"/>
                <w:sz w:val="21"/>
              </w:rPr>
              <w:t>、开标过程接受招标监管机构人员监管。</w:t>
            </w:r>
          </w:p>
          <w:p>
            <w:pPr>
              <w:pStyle w:val="31"/>
              <w:spacing w:before="129"/>
              <w:ind w:left="106" w:right="96" w:firstLine="420"/>
              <w:jc w:val="both"/>
              <w:rPr>
                <w:color w:val="auto"/>
                <w:w w:val="95"/>
                <w:sz w:val="21"/>
              </w:rPr>
            </w:pPr>
            <w:r>
              <w:rPr>
                <w:color w:val="auto"/>
                <w:w w:val="95"/>
                <w:sz w:val="21"/>
              </w:rPr>
              <w:t>7</w:t>
            </w:r>
            <w:r>
              <w:rPr>
                <w:rFonts w:hint="eastAsia"/>
                <w:color w:val="auto"/>
                <w:w w:val="95"/>
                <w:sz w:val="21"/>
              </w:rPr>
              <w:t>、</w:t>
            </w:r>
            <w:r>
              <w:rPr>
                <w:rFonts w:hint="eastAsia"/>
                <w:color w:val="auto"/>
                <w:sz w:val="21"/>
              </w:rPr>
              <w:t>各投标人的法定代表人或委托人代理人必须在开标、评标期间保持</w:t>
            </w:r>
            <w:r>
              <w:rPr>
                <w:color w:val="auto"/>
                <w:sz w:val="21"/>
              </w:rPr>
              <w:t xml:space="preserve"> </w:t>
            </w:r>
            <w:r>
              <w:rPr>
                <w:rFonts w:hint="eastAsia"/>
                <w:color w:val="auto"/>
                <w:sz w:val="21"/>
              </w:rPr>
              <w:t>网络及电话畅通，若评标委员会要求投标人澄清或说明时，投标人在规定的</w:t>
            </w:r>
            <w:r>
              <w:rPr>
                <w:color w:val="auto"/>
                <w:sz w:val="21"/>
              </w:rPr>
              <w:t xml:space="preserve"> </w:t>
            </w:r>
            <w:r>
              <w:rPr>
                <w:rFonts w:hint="eastAsia"/>
                <w:color w:val="auto"/>
                <w:sz w:val="21"/>
              </w:rPr>
              <w:t>时间（由评标委员会确定合理所需时间）以予澄清或说明，否则视为自动放</w:t>
            </w:r>
            <w:r>
              <w:rPr>
                <w:color w:val="auto"/>
                <w:sz w:val="21"/>
              </w:rPr>
              <w:t xml:space="preserve"> </w:t>
            </w:r>
            <w:r>
              <w:rPr>
                <w:rFonts w:hint="eastAsia"/>
                <w:color w:val="auto"/>
                <w:sz w:val="21"/>
              </w:rPr>
              <w:t>弃；后果由该投标人自行承担。所有澄清或说明转换成</w:t>
            </w:r>
            <w:r>
              <w:rPr>
                <w:color w:val="auto"/>
                <w:sz w:val="21"/>
              </w:rPr>
              <w:t xml:space="preserve"> PDF </w:t>
            </w:r>
            <w:r>
              <w:rPr>
                <w:rFonts w:hint="eastAsia"/>
                <w:color w:val="auto"/>
                <w:sz w:val="21"/>
              </w:rPr>
              <w:t>形式并签章后通过不见面开标系统传输。</w:t>
            </w:r>
          </w:p>
          <w:p>
            <w:pPr>
              <w:pStyle w:val="31"/>
              <w:spacing w:before="6"/>
              <w:ind w:right="96"/>
              <w:rPr>
                <w:rFonts w:hint="eastAsia"/>
                <w:b/>
                <w:color w:val="auto"/>
                <w:sz w:val="21"/>
              </w:rPr>
            </w:pPr>
            <w:r>
              <w:rPr>
                <w:rFonts w:hint="eastAsia"/>
                <w:b/>
                <w:color w:val="auto"/>
                <w:sz w:val="21"/>
              </w:rPr>
              <w:t>注：若有异常情况或疑问的，可通过不见面开标系统音视频交互跟开标</w:t>
            </w:r>
          </w:p>
          <w:p>
            <w:pPr>
              <w:pStyle w:val="31"/>
              <w:spacing w:before="6"/>
              <w:ind w:right="96"/>
              <w:rPr>
                <w:rFonts w:hint="eastAsia"/>
                <w:b/>
                <w:color w:val="auto"/>
                <w:sz w:val="21"/>
              </w:rPr>
            </w:pPr>
            <w:r>
              <w:rPr>
                <w:rFonts w:hint="eastAsia"/>
                <w:b/>
                <w:color w:val="auto"/>
                <w:sz w:val="21"/>
              </w:rPr>
              <w:t>人联系，或及时咨询品茗公司，技术服务电话：章宏涛</w:t>
            </w:r>
            <w:r>
              <w:rPr>
                <w:b/>
                <w:color w:val="auto"/>
                <w:sz w:val="21"/>
              </w:rPr>
              <w:t xml:space="preserve"> 13968512856 </w:t>
            </w:r>
            <w:r>
              <w:rPr>
                <w:rFonts w:hint="eastAsia"/>
                <w:b/>
                <w:color w:val="auto"/>
                <w:sz w:val="21"/>
              </w:rPr>
              <w:t>，也</w:t>
            </w:r>
          </w:p>
          <w:p>
            <w:pPr>
              <w:pStyle w:val="31"/>
              <w:spacing w:before="6"/>
              <w:ind w:right="96"/>
              <w:rPr>
                <w:rFonts w:hint="eastAsia"/>
                <w:b/>
                <w:color w:val="auto"/>
                <w:sz w:val="21"/>
              </w:rPr>
            </w:pPr>
            <w:r>
              <w:rPr>
                <w:rFonts w:hint="eastAsia"/>
                <w:b/>
                <w:color w:val="auto"/>
                <w:sz w:val="21"/>
              </w:rPr>
              <w:t>可加入</w:t>
            </w:r>
            <w:r>
              <w:rPr>
                <w:b/>
                <w:color w:val="auto"/>
                <w:sz w:val="21"/>
              </w:rPr>
              <w:t xml:space="preserve"> QQ</w:t>
            </w:r>
            <w:r>
              <w:rPr>
                <w:rFonts w:hint="eastAsia"/>
                <w:b/>
                <w:color w:val="auto"/>
                <w:sz w:val="21"/>
              </w:rPr>
              <w:t>“三门交易平台交流群”（群号：</w:t>
            </w:r>
            <w:r>
              <w:rPr>
                <w:b/>
                <w:color w:val="auto"/>
                <w:sz w:val="21"/>
              </w:rPr>
              <w:t>146117595</w:t>
            </w:r>
            <w:r>
              <w:rPr>
                <w:rFonts w:hint="eastAsia"/>
                <w:b/>
                <w:color w:val="auto"/>
                <w:sz w:val="21"/>
              </w:rPr>
              <w:t>）进行业务咨询</w:t>
            </w:r>
            <w:r>
              <w:rPr>
                <w:rFonts w:hint="eastAsia"/>
                <w:b/>
                <w:color w:val="auto"/>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866" w:type="dxa"/>
            <w:vAlign w:val="top"/>
          </w:tcPr>
          <w:p>
            <w:pPr>
              <w:pStyle w:val="31"/>
              <w:rPr>
                <w:color w:val="auto"/>
                <w:sz w:val="20"/>
              </w:rPr>
            </w:pPr>
          </w:p>
          <w:p>
            <w:pPr>
              <w:pStyle w:val="31"/>
              <w:spacing w:before="9"/>
              <w:rPr>
                <w:color w:val="auto"/>
                <w:sz w:val="23"/>
              </w:rPr>
            </w:pPr>
          </w:p>
          <w:p>
            <w:pPr>
              <w:pStyle w:val="31"/>
              <w:ind w:left="109" w:right="106"/>
              <w:jc w:val="center"/>
              <w:rPr>
                <w:color w:val="auto"/>
                <w:sz w:val="21"/>
              </w:rPr>
            </w:pPr>
            <w:r>
              <w:rPr>
                <w:color w:val="auto"/>
                <w:sz w:val="21"/>
              </w:rPr>
              <w:t>7.3.1</w:t>
            </w:r>
          </w:p>
        </w:tc>
        <w:tc>
          <w:tcPr>
            <w:tcW w:w="2176" w:type="dxa"/>
            <w:vAlign w:val="top"/>
          </w:tcPr>
          <w:p>
            <w:pPr>
              <w:pStyle w:val="31"/>
              <w:rPr>
                <w:color w:val="auto"/>
                <w:sz w:val="20"/>
              </w:rPr>
            </w:pPr>
          </w:p>
          <w:p>
            <w:pPr>
              <w:pStyle w:val="31"/>
              <w:spacing w:before="10"/>
              <w:rPr>
                <w:color w:val="auto"/>
              </w:rPr>
            </w:pPr>
          </w:p>
          <w:p>
            <w:pPr>
              <w:pStyle w:val="31"/>
              <w:ind w:left="667"/>
              <w:rPr>
                <w:rFonts w:hint="eastAsia"/>
                <w:color w:val="auto"/>
                <w:sz w:val="21"/>
              </w:rPr>
            </w:pPr>
            <w:r>
              <w:rPr>
                <w:rFonts w:hint="eastAsia"/>
                <w:color w:val="auto"/>
                <w:sz w:val="21"/>
              </w:rPr>
              <w:t>履约担保</w:t>
            </w:r>
          </w:p>
        </w:tc>
        <w:tc>
          <w:tcPr>
            <w:tcW w:w="7070" w:type="dxa"/>
            <w:vAlign w:val="top"/>
          </w:tcPr>
          <w:p>
            <w:pPr>
              <w:pStyle w:val="31"/>
              <w:spacing w:line="264" w:lineRule="auto"/>
              <w:ind w:left="106" w:right="-15"/>
              <w:rPr>
                <w:color w:val="auto"/>
                <w:w w:val="95"/>
                <w:sz w:val="21"/>
              </w:rPr>
            </w:pPr>
            <w:r>
              <w:rPr>
                <w:color w:val="auto"/>
                <w:w w:val="95"/>
                <w:sz w:val="21"/>
              </w:rPr>
              <w:t>1</w:t>
            </w:r>
            <w:r>
              <w:rPr>
                <w:rFonts w:hint="eastAsia"/>
                <w:color w:val="auto"/>
                <w:spacing w:val="-9"/>
                <w:w w:val="95"/>
                <w:sz w:val="21"/>
              </w:rPr>
              <w:t>、</w:t>
            </w:r>
            <w:r>
              <w:rPr>
                <w:rFonts w:hint="eastAsia"/>
                <w:color w:val="auto"/>
                <w:sz w:val="21"/>
              </w:rPr>
              <w:t>履约担保采用</w:t>
            </w:r>
            <w:r>
              <w:rPr>
                <w:rFonts w:hint="eastAsia"/>
                <w:b/>
                <w:color w:val="auto"/>
                <w:sz w:val="21"/>
              </w:rPr>
              <w:t>现金或项目保函（仅指银行保函、保险机构保证保险保单）。</w:t>
            </w:r>
            <w:r>
              <w:rPr>
                <w:color w:val="auto"/>
                <w:spacing w:val="76"/>
                <w:w w:val="95"/>
                <w:sz w:val="21"/>
              </w:rPr>
              <w:t xml:space="preserve"> </w:t>
            </w:r>
            <w:r>
              <w:rPr>
                <w:rFonts w:hint="eastAsia"/>
                <w:color w:val="auto"/>
                <w:spacing w:val="-1"/>
                <w:sz w:val="21"/>
              </w:rPr>
              <w:t>如采用现金的，中标人必须通过其基本账户转出的转账、电汇或银行汇票方</w:t>
            </w:r>
            <w:r>
              <w:rPr>
                <w:rFonts w:hint="eastAsia"/>
                <w:color w:val="auto"/>
                <w:sz w:val="21"/>
              </w:rPr>
              <w:t>式解入招标人指定的银行账户。</w:t>
            </w:r>
          </w:p>
          <w:p>
            <w:pPr>
              <w:pStyle w:val="31"/>
              <w:spacing w:before="3" w:line="255" w:lineRule="exact"/>
              <w:ind w:left="106"/>
              <w:rPr>
                <w:color w:val="auto"/>
                <w:w w:val="95"/>
                <w:sz w:val="21"/>
              </w:rPr>
            </w:pPr>
            <w:r>
              <w:rPr>
                <w:color w:val="auto"/>
                <w:w w:val="95"/>
                <w:sz w:val="21"/>
              </w:rPr>
              <w:t>2</w:t>
            </w:r>
            <w:r>
              <w:rPr>
                <w:rFonts w:hint="eastAsia"/>
                <w:color w:val="auto"/>
                <w:spacing w:val="1"/>
                <w:w w:val="95"/>
                <w:sz w:val="21"/>
              </w:rPr>
              <w:t>、</w:t>
            </w:r>
            <w:r>
              <w:rPr>
                <w:rFonts w:hint="eastAsia"/>
                <w:color w:val="auto"/>
                <w:sz w:val="21"/>
              </w:rPr>
              <w:t>履约担保的金额：合同价的</w:t>
            </w:r>
            <w:r>
              <w:rPr>
                <w:color w:val="auto"/>
                <w:sz w:val="21"/>
              </w:rPr>
              <w:t xml:space="preserve">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866" w:type="dxa"/>
            <w:vAlign w:val="top"/>
          </w:tcPr>
          <w:p>
            <w:pPr>
              <w:pStyle w:val="31"/>
              <w:rPr>
                <w:color w:val="auto"/>
                <w:sz w:val="20"/>
              </w:rPr>
            </w:pPr>
          </w:p>
        </w:tc>
        <w:tc>
          <w:tcPr>
            <w:tcW w:w="2176" w:type="dxa"/>
            <w:vAlign w:val="top"/>
          </w:tcPr>
          <w:p>
            <w:pPr>
              <w:pStyle w:val="31"/>
              <w:spacing w:before="9"/>
              <w:rPr>
                <w:color w:val="auto"/>
                <w:sz w:val="16"/>
              </w:rPr>
            </w:pPr>
          </w:p>
          <w:p>
            <w:pPr>
              <w:pStyle w:val="31"/>
              <w:ind w:left="561"/>
              <w:rPr>
                <w:rFonts w:hint="eastAsia"/>
                <w:color w:val="auto"/>
                <w:sz w:val="21"/>
              </w:rPr>
            </w:pPr>
            <w:r>
              <w:rPr>
                <w:rFonts w:hint="eastAsia"/>
                <w:color w:val="auto"/>
                <w:sz w:val="21"/>
              </w:rPr>
              <w:t>保证金退还</w:t>
            </w:r>
          </w:p>
        </w:tc>
        <w:tc>
          <w:tcPr>
            <w:tcW w:w="7070" w:type="dxa"/>
            <w:vAlign w:val="top"/>
          </w:tcPr>
          <w:p>
            <w:pPr>
              <w:pStyle w:val="31"/>
              <w:spacing w:before="44"/>
              <w:ind w:left="106"/>
              <w:rPr>
                <w:rFonts w:hint="eastAsia"/>
                <w:color w:val="auto"/>
                <w:spacing w:val="-4"/>
                <w:sz w:val="21"/>
              </w:rPr>
            </w:pPr>
            <w:r>
              <w:rPr>
                <w:rFonts w:hint="eastAsia"/>
                <w:color w:val="auto"/>
                <w:spacing w:val="-4"/>
                <w:sz w:val="21"/>
              </w:rPr>
              <w:t>中标公示结束后向未中标的投标人退还投标保证金，招标人与中标人签订合</w:t>
            </w:r>
          </w:p>
          <w:p>
            <w:pPr>
              <w:pStyle w:val="31"/>
              <w:spacing w:before="50" w:line="257" w:lineRule="exact"/>
              <w:ind w:left="106"/>
              <w:rPr>
                <w:rFonts w:hint="eastAsia"/>
                <w:color w:val="auto"/>
                <w:spacing w:val="-2"/>
                <w:sz w:val="21"/>
              </w:rPr>
            </w:pPr>
            <w:r>
              <w:rPr>
                <w:rFonts w:hint="eastAsia"/>
                <w:color w:val="auto"/>
                <w:spacing w:val="-2"/>
                <w:sz w:val="21"/>
              </w:rPr>
              <w:t>同后</w:t>
            </w:r>
            <w:r>
              <w:rPr>
                <w:color w:val="auto"/>
                <w:spacing w:val="-2"/>
                <w:sz w:val="21"/>
              </w:rPr>
              <w:t xml:space="preserve"> </w:t>
            </w:r>
            <w:r>
              <w:rPr>
                <w:color w:val="auto"/>
                <w:sz w:val="21"/>
              </w:rPr>
              <w:t>5</w:t>
            </w:r>
            <w:r>
              <w:rPr>
                <w:color w:val="auto"/>
                <w:spacing w:val="6"/>
                <w:sz w:val="21"/>
              </w:rPr>
              <w:t xml:space="preserve"> </w:t>
            </w:r>
            <w:r>
              <w:rPr>
                <w:rFonts w:hint="eastAsia"/>
                <w:color w:val="auto"/>
                <w:sz w:val="21"/>
              </w:rPr>
              <w:t>个工作日内，向中标人退还投标保证金。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866" w:type="dxa"/>
            <w:vAlign w:val="top"/>
          </w:tcPr>
          <w:p>
            <w:pPr>
              <w:pStyle w:val="31"/>
              <w:spacing w:before="119"/>
              <w:ind w:left="109" w:right="106"/>
              <w:jc w:val="center"/>
              <w:rPr>
                <w:color w:val="auto"/>
                <w:sz w:val="21"/>
              </w:rPr>
            </w:pPr>
            <w:r>
              <w:rPr>
                <w:color w:val="auto"/>
                <w:sz w:val="21"/>
              </w:rPr>
              <w:t>10</w:t>
            </w:r>
          </w:p>
        </w:tc>
        <w:tc>
          <w:tcPr>
            <w:tcW w:w="9246" w:type="dxa"/>
            <w:gridSpan w:val="2"/>
            <w:vAlign w:val="top"/>
          </w:tcPr>
          <w:p>
            <w:pPr>
              <w:pStyle w:val="31"/>
              <w:spacing w:before="106"/>
              <w:ind w:left="3656" w:right="3650"/>
              <w:jc w:val="center"/>
              <w:rPr>
                <w:rFonts w:hint="eastAsia"/>
                <w:color w:val="auto"/>
                <w:sz w:val="21"/>
              </w:rPr>
            </w:pPr>
            <w:r>
              <w:rPr>
                <w:rFonts w:hint="eastAsia"/>
                <w:color w:val="auto"/>
                <w:sz w:val="21"/>
              </w:rPr>
              <w:t>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9" w:hRule="atLeast"/>
        </w:trPr>
        <w:tc>
          <w:tcPr>
            <w:tcW w:w="866" w:type="dxa"/>
            <w:vAlign w:val="top"/>
          </w:tcPr>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spacing w:before="8"/>
              <w:rPr>
                <w:color w:val="auto"/>
                <w:sz w:val="18"/>
              </w:rPr>
            </w:pPr>
          </w:p>
          <w:p>
            <w:pPr>
              <w:pStyle w:val="31"/>
              <w:ind w:left="111" w:right="106"/>
              <w:jc w:val="center"/>
              <w:rPr>
                <w:b/>
                <w:color w:val="auto"/>
                <w:sz w:val="21"/>
              </w:rPr>
            </w:pPr>
            <w:r>
              <w:rPr>
                <w:b/>
                <w:color w:val="auto"/>
                <w:sz w:val="21"/>
              </w:rPr>
              <w:t>10.1</w:t>
            </w:r>
          </w:p>
        </w:tc>
        <w:tc>
          <w:tcPr>
            <w:tcW w:w="2176" w:type="dxa"/>
            <w:vAlign w:val="top"/>
          </w:tcPr>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spacing w:before="157"/>
              <w:ind w:left="242"/>
              <w:rPr>
                <w:rFonts w:hint="eastAsia"/>
                <w:b/>
                <w:color w:val="auto"/>
                <w:w w:val="95"/>
                <w:sz w:val="21"/>
              </w:rPr>
            </w:pPr>
            <w:r>
              <w:rPr>
                <w:rFonts w:hint="eastAsia"/>
                <w:b/>
                <w:color w:val="auto"/>
                <w:w w:val="95"/>
                <w:sz w:val="21"/>
              </w:rPr>
              <w:t>电子投标文件编制</w:t>
            </w:r>
          </w:p>
        </w:tc>
        <w:tc>
          <w:tcPr>
            <w:tcW w:w="7070" w:type="dxa"/>
            <w:vAlign w:val="top"/>
          </w:tcPr>
          <w:p>
            <w:pPr>
              <w:pStyle w:val="31"/>
              <w:spacing w:before="6"/>
              <w:ind w:right="96"/>
              <w:rPr>
                <w:rFonts w:hint="eastAsia"/>
                <w:b/>
                <w:color w:val="auto"/>
                <w:sz w:val="21"/>
              </w:rPr>
            </w:pPr>
            <w:r>
              <w:rPr>
                <w:rFonts w:hint="eastAsia"/>
                <w:b/>
                <w:color w:val="auto"/>
                <w:sz w:val="21"/>
              </w:rPr>
              <w:t>本项目的投标文件必须使用投标工具安装程序（三门投标编制</w:t>
            </w:r>
            <w:r>
              <w:rPr>
                <w:b/>
                <w:color w:val="auto"/>
                <w:sz w:val="21"/>
              </w:rPr>
              <w:t>4.0.2.8</w:t>
            </w:r>
            <w:r>
              <w:rPr>
                <w:rFonts w:hint="eastAsia"/>
                <w:b/>
                <w:color w:val="auto"/>
                <w:sz w:val="21"/>
              </w:rPr>
              <w:t>版本）编制，下载地址及”建设项目电子投标编制操作手册”见</w:t>
            </w:r>
            <w:r>
              <w:rPr>
                <w:b/>
                <w:color w:val="auto"/>
                <w:sz w:val="21"/>
              </w:rPr>
              <w:fldChar w:fldCharType="begin"/>
            </w:r>
            <w:r>
              <w:rPr>
                <w:b/>
                <w:color w:val="auto"/>
                <w:sz w:val="21"/>
              </w:rPr>
              <w:instrText xml:space="preserve"> HYPERLINK "http://jyzx.sanmen.gov.cn/Download" \h </w:instrText>
            </w:r>
            <w:r>
              <w:rPr>
                <w:b/>
                <w:color w:val="auto"/>
                <w:sz w:val="21"/>
              </w:rPr>
              <w:fldChar w:fldCharType="separate"/>
            </w:r>
            <w:r>
              <w:rPr>
                <w:b/>
                <w:color w:val="auto"/>
                <w:sz w:val="21"/>
              </w:rPr>
              <w:t>http://jyzx.sanmen.gov.cn/Download</w:t>
            </w:r>
            <w:r>
              <w:rPr>
                <w:b/>
                <w:color w:val="auto"/>
                <w:sz w:val="21"/>
              </w:rPr>
              <w:fldChar w:fldCharType="end"/>
            </w:r>
            <w:r>
              <w:rPr>
                <w:b/>
                <w:color w:val="auto"/>
                <w:sz w:val="21"/>
              </w:rPr>
              <w:t xml:space="preserve"> </w:t>
            </w:r>
            <w:r>
              <w:rPr>
                <w:rFonts w:hint="eastAsia"/>
                <w:b/>
                <w:color w:val="auto"/>
                <w:sz w:val="21"/>
              </w:rPr>
              <w:t>。</w:t>
            </w:r>
          </w:p>
          <w:p>
            <w:pPr>
              <w:pStyle w:val="31"/>
              <w:spacing w:before="6"/>
              <w:ind w:right="96"/>
              <w:rPr>
                <w:rFonts w:hint="eastAsia"/>
                <w:b/>
                <w:color w:val="auto"/>
                <w:sz w:val="21"/>
              </w:rPr>
            </w:pPr>
            <w:r>
              <w:rPr>
                <w:rFonts w:hint="eastAsia"/>
                <w:b/>
                <w:color w:val="auto"/>
                <w:sz w:val="21"/>
              </w:rPr>
              <w:t>电子投标文件的编制和递交，应依照招标文件的规定进行。如未按招标文件要求编制、递交电子投标文件，将可能导致无效标，其后果由投标人自负。</w:t>
            </w:r>
            <w:r>
              <w:rPr>
                <w:b/>
                <w:color w:val="auto"/>
                <w:sz w:val="21"/>
              </w:rPr>
              <w:t xml:space="preserve"> </w:t>
            </w:r>
            <w:r>
              <w:rPr>
                <w:rFonts w:hint="eastAsia"/>
                <w:b/>
                <w:color w:val="auto"/>
                <w:sz w:val="21"/>
              </w:rPr>
              <w:t>投标工具的开发商可根据投标人的要求，提供必要的培训和技术指导。</w:t>
            </w:r>
          </w:p>
          <w:p>
            <w:pPr>
              <w:pStyle w:val="31"/>
              <w:spacing w:before="6"/>
              <w:ind w:right="96"/>
              <w:rPr>
                <w:rFonts w:hint="eastAsia"/>
                <w:b/>
                <w:color w:val="auto"/>
                <w:sz w:val="21"/>
              </w:rPr>
            </w:pPr>
            <w:r>
              <w:rPr>
                <w:rFonts w:hint="eastAsia"/>
                <w:b/>
                <w:color w:val="auto"/>
                <w:sz w:val="21"/>
              </w:rPr>
              <w:t>投标工具开发商：杭州品茗信息技术有限公司</w:t>
            </w:r>
          </w:p>
          <w:p>
            <w:pPr>
              <w:pStyle w:val="31"/>
              <w:spacing w:before="6"/>
              <w:ind w:right="96"/>
              <w:rPr>
                <w:rFonts w:hint="eastAsia"/>
                <w:b/>
                <w:color w:val="auto"/>
                <w:sz w:val="21"/>
              </w:rPr>
            </w:pPr>
            <w:r>
              <w:rPr>
                <w:rFonts w:hint="eastAsia"/>
                <w:b/>
                <w:color w:val="auto"/>
                <w:sz w:val="21"/>
              </w:rPr>
              <w:t>联系电话：章宏涛</w:t>
            </w:r>
            <w:r>
              <w:rPr>
                <w:b/>
                <w:color w:val="auto"/>
                <w:sz w:val="21"/>
              </w:rPr>
              <w:t xml:space="preserve"> 13968512856  </w:t>
            </w:r>
            <w:r>
              <w:rPr>
                <w:rFonts w:hint="eastAsia"/>
                <w:b/>
                <w:color w:val="auto"/>
                <w:sz w:val="21"/>
              </w:rPr>
              <w:t>，金工</w:t>
            </w:r>
            <w:r>
              <w:rPr>
                <w:b/>
                <w:color w:val="auto"/>
                <w:sz w:val="21"/>
              </w:rPr>
              <w:t xml:space="preserve"> 13566824734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866" w:type="dxa"/>
            <w:vAlign w:val="top"/>
          </w:tcPr>
          <w:p>
            <w:pPr>
              <w:pStyle w:val="31"/>
              <w:spacing w:before="148"/>
              <w:ind w:left="111" w:right="106"/>
              <w:jc w:val="center"/>
              <w:rPr>
                <w:b/>
                <w:color w:val="auto"/>
                <w:sz w:val="21"/>
              </w:rPr>
            </w:pPr>
            <w:r>
              <w:rPr>
                <w:b/>
                <w:color w:val="auto"/>
                <w:sz w:val="21"/>
              </w:rPr>
              <w:t>10.2</w:t>
            </w:r>
          </w:p>
        </w:tc>
        <w:tc>
          <w:tcPr>
            <w:tcW w:w="2176" w:type="dxa"/>
            <w:vAlign w:val="top"/>
          </w:tcPr>
          <w:p>
            <w:pPr>
              <w:pStyle w:val="31"/>
              <w:spacing w:before="66" w:line="370" w:lineRule="exact"/>
              <w:ind w:left="348"/>
              <w:rPr>
                <w:rFonts w:hint="eastAsia"/>
                <w:b/>
                <w:color w:val="auto"/>
                <w:w w:val="95"/>
                <w:sz w:val="21"/>
              </w:rPr>
            </w:pPr>
            <w:r>
              <w:rPr>
                <w:rFonts w:hint="eastAsia"/>
                <w:b/>
                <w:color w:val="auto"/>
                <w:w w:val="95"/>
                <w:sz w:val="21"/>
              </w:rPr>
              <w:t>增值税计税方式</w:t>
            </w:r>
          </w:p>
        </w:tc>
        <w:tc>
          <w:tcPr>
            <w:tcW w:w="7070" w:type="dxa"/>
            <w:vAlign w:val="top"/>
          </w:tcPr>
          <w:p>
            <w:pPr>
              <w:pStyle w:val="31"/>
              <w:spacing w:before="6" w:line="400" w:lineRule="atLeast"/>
              <w:ind w:right="96"/>
              <w:rPr>
                <w:rFonts w:hint="eastAsia"/>
                <w:b/>
                <w:color w:val="auto"/>
                <w:sz w:val="21"/>
              </w:rPr>
            </w:pPr>
            <w:r>
              <w:rPr>
                <w:rFonts w:hint="eastAsia"/>
                <w:b/>
                <w:color w:val="auto"/>
                <w:sz w:val="21"/>
              </w:rPr>
              <w:t>本项目采用一般计税法，须开具增值税普通发票。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trPr>
        <w:tc>
          <w:tcPr>
            <w:tcW w:w="866" w:type="dxa"/>
            <w:vAlign w:val="top"/>
          </w:tcPr>
          <w:p>
            <w:pPr>
              <w:pStyle w:val="31"/>
              <w:rPr>
                <w:color w:val="auto"/>
                <w:sz w:val="21"/>
                <w:szCs w:val="21"/>
              </w:rPr>
            </w:pPr>
          </w:p>
          <w:p>
            <w:pPr>
              <w:pStyle w:val="31"/>
              <w:spacing w:before="7"/>
              <w:rPr>
                <w:color w:val="auto"/>
                <w:sz w:val="21"/>
                <w:szCs w:val="21"/>
              </w:rPr>
            </w:pPr>
          </w:p>
          <w:p>
            <w:pPr>
              <w:pStyle w:val="31"/>
              <w:ind w:left="111" w:right="106"/>
              <w:jc w:val="center"/>
              <w:rPr>
                <w:b/>
                <w:color w:val="auto"/>
                <w:sz w:val="21"/>
                <w:szCs w:val="21"/>
              </w:rPr>
            </w:pPr>
            <w:r>
              <w:rPr>
                <w:b/>
                <w:color w:val="auto"/>
                <w:sz w:val="21"/>
                <w:szCs w:val="21"/>
              </w:rPr>
              <w:t>10.3</w:t>
            </w:r>
          </w:p>
        </w:tc>
        <w:tc>
          <w:tcPr>
            <w:tcW w:w="2176" w:type="dxa"/>
            <w:vAlign w:val="top"/>
          </w:tcPr>
          <w:p>
            <w:pPr>
              <w:pStyle w:val="31"/>
              <w:spacing w:before="8"/>
              <w:rPr>
                <w:color w:val="auto"/>
                <w:sz w:val="21"/>
                <w:szCs w:val="21"/>
              </w:rPr>
            </w:pPr>
          </w:p>
          <w:p>
            <w:pPr>
              <w:pStyle w:val="31"/>
              <w:spacing w:line="249" w:lineRule="auto"/>
              <w:ind w:left="876" w:right="133" w:hanging="740"/>
              <w:rPr>
                <w:rFonts w:hint="eastAsia"/>
                <w:b/>
                <w:color w:val="auto"/>
                <w:sz w:val="21"/>
                <w:szCs w:val="21"/>
              </w:rPr>
            </w:pPr>
            <w:r>
              <w:rPr>
                <w:rFonts w:hint="eastAsia"/>
                <w:b/>
                <w:color w:val="auto"/>
                <w:sz w:val="21"/>
                <w:szCs w:val="21"/>
              </w:rPr>
              <w:t>中标后提交投标文件份数</w:t>
            </w:r>
          </w:p>
        </w:tc>
        <w:tc>
          <w:tcPr>
            <w:tcW w:w="7070" w:type="dxa"/>
            <w:vAlign w:val="top"/>
          </w:tcPr>
          <w:p>
            <w:pPr>
              <w:pStyle w:val="31"/>
              <w:spacing w:before="6"/>
              <w:ind w:right="96"/>
              <w:rPr>
                <w:rFonts w:hint="eastAsia"/>
                <w:b/>
                <w:color w:val="auto"/>
                <w:sz w:val="21"/>
                <w:szCs w:val="21"/>
              </w:rPr>
            </w:pPr>
            <w:r>
              <w:rPr>
                <w:rFonts w:hint="eastAsia"/>
                <w:b/>
                <w:color w:val="auto"/>
                <w:sz w:val="21"/>
                <w:szCs w:val="21"/>
              </w:rPr>
              <w:t>中标候选人在领取中标通知书前，需向招标人提供纸质投标文件</w:t>
            </w:r>
            <w:r>
              <w:rPr>
                <w:b/>
                <w:color w:val="auto"/>
                <w:sz w:val="21"/>
                <w:szCs w:val="21"/>
              </w:rPr>
              <w:t xml:space="preserve"> 5 </w:t>
            </w:r>
            <w:r>
              <w:rPr>
                <w:rFonts w:hint="eastAsia"/>
                <w:b/>
                <w:color w:val="auto"/>
                <w:sz w:val="21"/>
                <w:szCs w:val="21"/>
              </w:rPr>
              <w:t>份</w:t>
            </w:r>
          </w:p>
          <w:p>
            <w:pPr>
              <w:pStyle w:val="31"/>
              <w:spacing w:before="6"/>
              <w:ind w:right="96"/>
              <w:rPr>
                <w:rFonts w:hint="eastAsia"/>
                <w:b/>
                <w:color w:val="auto"/>
                <w:sz w:val="21"/>
                <w:szCs w:val="21"/>
              </w:rPr>
            </w:pPr>
            <w:r>
              <w:rPr>
                <w:rFonts w:hint="eastAsia"/>
                <w:b/>
                <w:color w:val="auto"/>
                <w:sz w:val="21"/>
                <w:szCs w:val="21"/>
              </w:rPr>
              <w:t>（投标工具中所有内容打印成纸质文件，纸质文件上的水印码须与上传至</w:t>
            </w:r>
          </w:p>
          <w:p>
            <w:pPr>
              <w:pStyle w:val="31"/>
              <w:spacing w:before="6"/>
              <w:ind w:right="96"/>
              <w:rPr>
                <w:rFonts w:hint="eastAsia"/>
                <w:b/>
                <w:color w:val="auto"/>
                <w:sz w:val="21"/>
                <w:szCs w:val="21"/>
              </w:rPr>
            </w:pPr>
            <w:r>
              <w:rPr>
                <w:rFonts w:hint="eastAsia"/>
                <w:b/>
                <w:color w:val="auto"/>
                <w:sz w:val="21"/>
                <w:szCs w:val="21"/>
              </w:rPr>
              <w:t>“电子交易平台”上的投标文件的水印码一致）。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 w:hRule="atLeast"/>
        </w:trPr>
        <w:tc>
          <w:tcPr>
            <w:tcW w:w="866" w:type="dxa"/>
            <w:vAlign w:val="top"/>
          </w:tcPr>
          <w:p>
            <w:pPr>
              <w:pStyle w:val="31"/>
              <w:rPr>
                <w:color w:val="auto"/>
                <w:sz w:val="21"/>
                <w:szCs w:val="21"/>
              </w:rPr>
            </w:pPr>
          </w:p>
          <w:p>
            <w:pPr>
              <w:pStyle w:val="31"/>
              <w:ind w:left="111" w:right="106"/>
              <w:jc w:val="center"/>
              <w:rPr>
                <w:b/>
                <w:color w:val="auto"/>
                <w:sz w:val="21"/>
                <w:szCs w:val="21"/>
              </w:rPr>
            </w:pPr>
            <w:r>
              <w:rPr>
                <w:b/>
                <w:color w:val="auto"/>
                <w:sz w:val="21"/>
                <w:szCs w:val="21"/>
              </w:rPr>
              <w:t>10.4</w:t>
            </w:r>
          </w:p>
        </w:tc>
        <w:tc>
          <w:tcPr>
            <w:tcW w:w="2176" w:type="dxa"/>
            <w:vAlign w:val="top"/>
          </w:tcPr>
          <w:p>
            <w:pPr>
              <w:pStyle w:val="31"/>
              <w:spacing w:before="8"/>
              <w:rPr>
                <w:color w:val="auto"/>
                <w:sz w:val="21"/>
                <w:szCs w:val="21"/>
              </w:rPr>
            </w:pPr>
          </w:p>
          <w:p>
            <w:pPr>
              <w:pStyle w:val="31"/>
              <w:ind w:left="664"/>
              <w:rPr>
                <w:rFonts w:hint="eastAsia"/>
                <w:b/>
                <w:color w:val="auto"/>
                <w:sz w:val="21"/>
                <w:szCs w:val="21"/>
              </w:rPr>
            </w:pPr>
            <w:r>
              <w:rPr>
                <w:rFonts w:hint="eastAsia"/>
                <w:b/>
                <w:color w:val="auto"/>
                <w:sz w:val="21"/>
                <w:szCs w:val="21"/>
              </w:rPr>
              <w:t>温馨提示</w:t>
            </w:r>
          </w:p>
        </w:tc>
        <w:tc>
          <w:tcPr>
            <w:tcW w:w="7070" w:type="dxa"/>
            <w:vAlign w:val="top"/>
          </w:tcPr>
          <w:p>
            <w:pPr>
              <w:pStyle w:val="31"/>
              <w:spacing w:before="6" w:line="400" w:lineRule="atLeast"/>
              <w:ind w:right="96"/>
              <w:rPr>
                <w:rFonts w:hint="eastAsia"/>
                <w:b/>
                <w:color w:val="auto"/>
                <w:sz w:val="21"/>
                <w:szCs w:val="21"/>
              </w:rPr>
            </w:pPr>
            <w:r>
              <w:rPr>
                <w:rFonts w:hint="eastAsia"/>
                <w:b/>
                <w:color w:val="auto"/>
                <w:sz w:val="21"/>
                <w:szCs w:val="21"/>
              </w:rPr>
              <w:t>投标人须在递交投标保证金前在三门县项目建设电子交易平台中注册并核验通过。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866" w:type="dxa"/>
            <w:vAlign w:val="top"/>
          </w:tcPr>
          <w:p>
            <w:pPr>
              <w:pStyle w:val="31"/>
              <w:spacing w:before="120"/>
              <w:ind w:left="246"/>
              <w:rPr>
                <w:b/>
                <w:color w:val="auto"/>
                <w:sz w:val="21"/>
                <w:szCs w:val="21"/>
              </w:rPr>
            </w:pPr>
          </w:p>
          <w:p>
            <w:pPr>
              <w:pStyle w:val="31"/>
              <w:spacing w:before="120"/>
              <w:ind w:left="246"/>
              <w:rPr>
                <w:b/>
                <w:color w:val="auto"/>
                <w:sz w:val="21"/>
                <w:szCs w:val="21"/>
              </w:rPr>
            </w:pPr>
            <w:r>
              <w:rPr>
                <w:b/>
                <w:color w:val="auto"/>
                <w:sz w:val="21"/>
                <w:szCs w:val="21"/>
              </w:rPr>
              <w:t>10.5</w:t>
            </w:r>
          </w:p>
        </w:tc>
        <w:tc>
          <w:tcPr>
            <w:tcW w:w="2176" w:type="dxa"/>
            <w:vAlign w:val="center"/>
          </w:tcPr>
          <w:p>
            <w:pPr>
              <w:pStyle w:val="31"/>
              <w:spacing w:before="6" w:line="400" w:lineRule="atLeast"/>
              <w:ind w:right="96"/>
              <w:jc w:val="center"/>
              <w:rPr>
                <w:rFonts w:hint="eastAsia"/>
                <w:b/>
                <w:color w:val="auto"/>
                <w:sz w:val="21"/>
                <w:szCs w:val="21"/>
              </w:rPr>
            </w:pPr>
            <w:r>
              <w:rPr>
                <w:rFonts w:hint="eastAsia"/>
                <w:b/>
                <w:color w:val="auto"/>
                <w:sz w:val="21"/>
                <w:szCs w:val="21"/>
              </w:rPr>
              <w:t>投标制作工具</w:t>
            </w:r>
          </w:p>
          <w:p>
            <w:pPr>
              <w:pStyle w:val="31"/>
              <w:spacing w:before="6" w:line="400" w:lineRule="atLeast"/>
              <w:ind w:right="96"/>
              <w:jc w:val="center"/>
              <w:rPr>
                <w:b/>
                <w:color w:val="auto"/>
                <w:sz w:val="21"/>
                <w:szCs w:val="21"/>
              </w:rPr>
            </w:pPr>
            <w:r>
              <w:rPr>
                <w:b/>
                <w:color w:val="auto"/>
                <w:sz w:val="21"/>
                <w:szCs w:val="21"/>
              </w:rPr>
              <w:t xml:space="preserve">USB </w:t>
            </w:r>
            <w:r>
              <w:rPr>
                <w:rFonts w:hint="eastAsia"/>
                <w:b/>
                <w:color w:val="auto"/>
                <w:sz w:val="21"/>
                <w:szCs w:val="21"/>
              </w:rPr>
              <w:t>加密锁</w:t>
            </w:r>
          </w:p>
        </w:tc>
        <w:tc>
          <w:tcPr>
            <w:tcW w:w="7070" w:type="dxa"/>
            <w:vAlign w:val="top"/>
          </w:tcPr>
          <w:p>
            <w:pPr>
              <w:pStyle w:val="31"/>
              <w:spacing w:before="6" w:line="400" w:lineRule="atLeast"/>
              <w:ind w:right="96"/>
              <w:rPr>
                <w:rFonts w:hint="eastAsia"/>
                <w:b/>
                <w:color w:val="auto"/>
                <w:sz w:val="21"/>
                <w:szCs w:val="21"/>
              </w:rPr>
            </w:pPr>
            <w:r>
              <w:rPr>
                <w:rFonts w:hint="eastAsia"/>
                <w:b/>
                <w:color w:val="auto"/>
                <w:sz w:val="21"/>
                <w:szCs w:val="21"/>
              </w:rPr>
              <w:t>开标后，经核查若不同投标人投标工具软件</w:t>
            </w:r>
            <w:r>
              <w:rPr>
                <w:b/>
                <w:color w:val="auto"/>
                <w:sz w:val="21"/>
                <w:szCs w:val="21"/>
              </w:rPr>
              <w:t>USB</w:t>
            </w:r>
            <w:r>
              <w:rPr>
                <w:rFonts w:hint="eastAsia"/>
                <w:b/>
                <w:color w:val="auto"/>
                <w:sz w:val="21"/>
                <w:szCs w:val="21"/>
              </w:rPr>
              <w:t>加密锁号相同，所涉及投标</w:t>
            </w:r>
          </w:p>
          <w:p>
            <w:pPr>
              <w:pStyle w:val="31"/>
              <w:spacing w:before="6" w:line="400" w:lineRule="atLeast"/>
              <w:ind w:right="96"/>
              <w:rPr>
                <w:rFonts w:hint="eastAsia"/>
                <w:b/>
                <w:color w:val="auto"/>
                <w:sz w:val="21"/>
                <w:szCs w:val="21"/>
              </w:rPr>
            </w:pPr>
            <w:r>
              <w:rPr>
                <w:rFonts w:hint="eastAsia"/>
                <w:b/>
                <w:color w:val="auto"/>
                <w:sz w:val="21"/>
                <w:szCs w:val="21"/>
              </w:rPr>
              <w:t>文件均按无效标处理，同时投标保证金总额中的人民币</w:t>
            </w:r>
            <w:r>
              <w:rPr>
                <w:b/>
                <w:color w:val="auto"/>
                <w:sz w:val="21"/>
                <w:szCs w:val="21"/>
              </w:rPr>
              <w:t>4</w:t>
            </w:r>
            <w:r>
              <w:rPr>
                <w:rFonts w:hint="eastAsia"/>
                <w:b/>
                <w:color w:val="auto"/>
                <w:sz w:val="21"/>
                <w:szCs w:val="21"/>
              </w:rPr>
              <w:t>万元</w:t>
            </w:r>
            <w:r>
              <w:rPr>
                <w:rFonts w:hint="eastAsia"/>
                <w:b/>
                <w:color w:val="auto"/>
                <w:sz w:val="21"/>
                <w:szCs w:val="21"/>
              </w:rPr>
              <w:t>不予以退还</w:t>
            </w:r>
          </w:p>
          <w:p>
            <w:pPr>
              <w:pStyle w:val="31"/>
              <w:spacing w:before="6" w:line="400" w:lineRule="atLeast"/>
              <w:ind w:right="96"/>
              <w:rPr>
                <w:rFonts w:hint="eastAsia"/>
                <w:b/>
                <w:color w:val="auto"/>
                <w:sz w:val="21"/>
                <w:szCs w:val="21"/>
              </w:rPr>
            </w:pPr>
            <w:r>
              <w:rPr>
                <w:rFonts w:hint="eastAsia"/>
                <w:b/>
                <w:color w:val="auto"/>
                <w:sz w:val="21"/>
                <w:szCs w:val="21"/>
              </w:rPr>
              <w:t>（如采用保函的，需补缴纳人民币</w:t>
            </w:r>
            <w:r>
              <w:rPr>
                <w:b/>
                <w:color w:val="auto"/>
                <w:sz w:val="21"/>
                <w:szCs w:val="21"/>
              </w:rPr>
              <w:t>4</w:t>
            </w:r>
            <w:r>
              <w:rPr>
                <w:rFonts w:hint="eastAsia"/>
                <w:b/>
                <w:color w:val="auto"/>
                <w:sz w:val="21"/>
                <w:szCs w:val="21"/>
              </w:rPr>
              <w:t>万元</w:t>
            </w:r>
            <w:r>
              <w:rPr>
                <w:rFonts w:hint="eastAsia"/>
                <w:b/>
                <w:color w:val="auto"/>
                <w:sz w:val="21"/>
                <w:szCs w:val="21"/>
              </w:rPr>
              <w:t>）。</w:t>
            </w:r>
          </w:p>
        </w:tc>
      </w:tr>
    </w:tbl>
    <w:p>
      <w:pPr>
        <w:spacing w:line="328" w:lineRule="exact"/>
        <w:rPr>
          <w:color w:val="auto"/>
          <w:sz w:val="21"/>
        </w:rPr>
        <w:sectPr>
          <w:pgSz w:w="11900" w:h="16840"/>
          <w:pgMar w:top="1300" w:right="460" w:bottom="1080" w:left="620" w:header="0" w:footer="898" w:gutter="0"/>
          <w:cols w:space="720" w:num="1"/>
          <w:docGrid w:linePitch="0" w:charSpace="0"/>
        </w:sectPr>
      </w:pPr>
    </w:p>
    <w:p>
      <w:pPr>
        <w:pStyle w:val="30"/>
        <w:numPr>
          <w:ilvl w:val="0"/>
          <w:numId w:val="11"/>
        </w:numPr>
        <w:tabs>
          <w:tab w:val="left" w:pos="1032"/>
        </w:tabs>
        <w:spacing w:before="45"/>
        <w:ind w:hanging="352"/>
        <w:rPr>
          <w:rFonts w:hint="eastAsia"/>
          <w:b/>
          <w:bCs/>
          <w:color w:val="auto"/>
          <w:sz w:val="28"/>
        </w:rPr>
      </w:pPr>
      <w:r>
        <w:rPr>
          <w:rFonts w:hint="eastAsia"/>
          <w:b/>
          <w:bCs/>
          <w:color w:val="auto"/>
          <w:sz w:val="28"/>
        </w:rPr>
        <w:t>总则</w:t>
      </w:r>
    </w:p>
    <w:p>
      <w:pPr>
        <w:pStyle w:val="11"/>
        <w:numPr>
          <w:ilvl w:val="1"/>
          <w:numId w:val="11"/>
        </w:numPr>
        <w:tabs>
          <w:tab w:val="left" w:pos="1104"/>
        </w:tabs>
        <w:spacing w:before="79"/>
        <w:ind w:hanging="424"/>
        <w:rPr>
          <w:rFonts w:hint="eastAsia"/>
          <w:b/>
          <w:bCs/>
          <w:color w:val="auto"/>
        </w:rPr>
      </w:pPr>
      <w:r>
        <w:rPr>
          <w:rFonts w:hint="eastAsia"/>
          <w:b/>
          <w:bCs/>
          <w:color w:val="auto"/>
        </w:rPr>
        <w:t>项目概况</w:t>
      </w:r>
    </w:p>
    <w:p>
      <w:pPr>
        <w:pStyle w:val="30"/>
        <w:numPr>
          <w:ilvl w:val="2"/>
          <w:numId w:val="11"/>
        </w:numPr>
        <w:tabs>
          <w:tab w:val="left" w:pos="1629"/>
        </w:tabs>
        <w:spacing w:before="132" w:line="360" w:lineRule="auto"/>
        <w:ind w:left="1628" w:hanging="529"/>
        <w:rPr>
          <w:rFonts w:hint="eastAsia"/>
          <w:color w:val="auto"/>
          <w:sz w:val="21"/>
        </w:rPr>
      </w:pPr>
      <w:r>
        <w:rPr>
          <w:rFonts w:hint="eastAsia"/>
          <w:color w:val="auto"/>
          <w:sz w:val="21"/>
        </w:rPr>
        <w:t>根据《中华人民共和国招标投标法》等有关法律、法规和规章的规定，本招标项目已具备标条件，现对本招标项目进行招标。</w:t>
      </w:r>
    </w:p>
    <w:p>
      <w:pPr>
        <w:pStyle w:val="30"/>
        <w:numPr>
          <w:ilvl w:val="2"/>
          <w:numId w:val="11"/>
        </w:numPr>
        <w:tabs>
          <w:tab w:val="left" w:pos="1629"/>
        </w:tabs>
        <w:spacing w:before="3"/>
        <w:ind w:left="1628" w:hanging="529"/>
        <w:rPr>
          <w:rFonts w:hint="eastAsia"/>
          <w:color w:val="auto"/>
          <w:sz w:val="21"/>
        </w:rPr>
      </w:pPr>
      <w:r>
        <w:rPr>
          <w:rFonts w:hint="eastAsia"/>
          <w:color w:val="auto"/>
          <w:sz w:val="21"/>
        </w:rPr>
        <w:t>本招标项目招标人：见投标人须知前附表。</w:t>
      </w:r>
    </w:p>
    <w:p>
      <w:pPr>
        <w:pStyle w:val="30"/>
        <w:numPr>
          <w:ilvl w:val="2"/>
          <w:numId w:val="11"/>
        </w:numPr>
        <w:tabs>
          <w:tab w:val="left" w:pos="1629"/>
        </w:tabs>
        <w:spacing w:before="132"/>
        <w:ind w:left="1628" w:hanging="529"/>
        <w:rPr>
          <w:rFonts w:hint="eastAsia"/>
          <w:color w:val="auto"/>
          <w:sz w:val="21"/>
        </w:rPr>
      </w:pPr>
      <w:r>
        <w:rPr>
          <w:rFonts w:hint="eastAsia"/>
          <w:color w:val="auto"/>
          <w:sz w:val="21"/>
        </w:rPr>
        <w:t>本招标项目招标代理机构：见投标人须知前附表。</w:t>
      </w:r>
    </w:p>
    <w:p>
      <w:pPr>
        <w:pStyle w:val="30"/>
        <w:numPr>
          <w:ilvl w:val="2"/>
          <w:numId w:val="11"/>
        </w:numPr>
        <w:tabs>
          <w:tab w:val="left" w:pos="1629"/>
        </w:tabs>
        <w:spacing w:before="132"/>
        <w:ind w:left="1628" w:hanging="529"/>
        <w:rPr>
          <w:rFonts w:hint="eastAsia"/>
          <w:color w:val="auto"/>
          <w:sz w:val="21"/>
        </w:rPr>
      </w:pPr>
      <w:r>
        <w:rPr>
          <w:rFonts w:hint="eastAsia"/>
          <w:color w:val="auto"/>
          <w:sz w:val="21"/>
        </w:rPr>
        <w:t>本招标项目名称：见投标人须知前附表。</w:t>
      </w:r>
    </w:p>
    <w:p>
      <w:pPr>
        <w:pStyle w:val="30"/>
        <w:numPr>
          <w:ilvl w:val="2"/>
          <w:numId w:val="11"/>
        </w:numPr>
        <w:tabs>
          <w:tab w:val="left" w:pos="1629"/>
        </w:tabs>
        <w:spacing w:before="129"/>
        <w:ind w:left="1628" w:hanging="529"/>
        <w:rPr>
          <w:rFonts w:hint="eastAsia"/>
          <w:color w:val="auto"/>
          <w:sz w:val="21"/>
        </w:rPr>
      </w:pPr>
      <w:r>
        <w:rPr>
          <w:rFonts w:hint="eastAsia"/>
          <w:color w:val="auto"/>
          <w:sz w:val="21"/>
        </w:rPr>
        <w:t>本招标项目建设地点：见投标人须知前附表。</w:t>
      </w:r>
    </w:p>
    <w:p>
      <w:pPr>
        <w:pStyle w:val="11"/>
        <w:numPr>
          <w:ilvl w:val="1"/>
          <w:numId w:val="11"/>
        </w:numPr>
        <w:tabs>
          <w:tab w:val="left" w:pos="1104"/>
        </w:tabs>
        <w:spacing w:before="102"/>
        <w:ind w:hanging="424"/>
        <w:rPr>
          <w:rFonts w:hint="eastAsia"/>
          <w:b/>
          <w:bCs/>
          <w:color w:val="auto"/>
        </w:rPr>
      </w:pPr>
      <w:r>
        <w:rPr>
          <w:rFonts w:hint="eastAsia"/>
          <w:b/>
          <w:bCs/>
          <w:color w:val="auto"/>
        </w:rPr>
        <w:t>资金来源和落实情况</w:t>
      </w:r>
    </w:p>
    <w:p>
      <w:pPr>
        <w:pStyle w:val="30"/>
        <w:numPr>
          <w:ilvl w:val="2"/>
          <w:numId w:val="11"/>
        </w:numPr>
        <w:tabs>
          <w:tab w:val="left" w:pos="1629"/>
        </w:tabs>
        <w:spacing w:before="123"/>
        <w:ind w:left="1628" w:hanging="529"/>
        <w:rPr>
          <w:rFonts w:hint="eastAsia"/>
          <w:color w:val="auto"/>
          <w:sz w:val="21"/>
        </w:rPr>
      </w:pPr>
      <w:r>
        <w:rPr>
          <w:rFonts w:hint="eastAsia"/>
          <w:color w:val="auto"/>
          <w:sz w:val="21"/>
        </w:rPr>
        <w:t>本招标项目的资金来源及出资比例：见投标人须知前附表。</w:t>
      </w:r>
    </w:p>
    <w:p>
      <w:pPr>
        <w:pStyle w:val="30"/>
        <w:numPr>
          <w:ilvl w:val="2"/>
          <w:numId w:val="11"/>
        </w:numPr>
        <w:tabs>
          <w:tab w:val="left" w:pos="1629"/>
        </w:tabs>
        <w:spacing w:before="129"/>
        <w:ind w:left="1628" w:hanging="529"/>
        <w:rPr>
          <w:rFonts w:hint="eastAsia"/>
          <w:color w:val="auto"/>
          <w:sz w:val="21"/>
        </w:rPr>
      </w:pPr>
      <w:r>
        <w:rPr>
          <w:rFonts w:hint="eastAsia"/>
          <w:color w:val="auto"/>
          <w:sz w:val="21"/>
        </w:rPr>
        <w:t>本招标项目的资金落实情况：见投标人须知前附表。</w:t>
      </w:r>
    </w:p>
    <w:p>
      <w:pPr>
        <w:pStyle w:val="11"/>
        <w:numPr>
          <w:ilvl w:val="1"/>
          <w:numId w:val="11"/>
        </w:numPr>
        <w:tabs>
          <w:tab w:val="left" w:pos="1104"/>
        </w:tabs>
        <w:spacing w:before="102"/>
        <w:ind w:hanging="424"/>
        <w:rPr>
          <w:rFonts w:hint="eastAsia"/>
          <w:b/>
          <w:bCs/>
          <w:color w:val="auto"/>
        </w:rPr>
      </w:pPr>
      <w:r>
        <w:rPr>
          <w:rFonts w:hint="eastAsia"/>
          <w:b/>
          <w:bCs/>
          <w:color w:val="auto"/>
        </w:rPr>
        <w:t>招标范围、计划工期和质量要求</w:t>
      </w:r>
    </w:p>
    <w:p>
      <w:pPr>
        <w:pStyle w:val="30"/>
        <w:numPr>
          <w:ilvl w:val="2"/>
          <w:numId w:val="11"/>
        </w:numPr>
        <w:tabs>
          <w:tab w:val="left" w:pos="1629"/>
        </w:tabs>
        <w:spacing w:before="123"/>
        <w:ind w:left="1628" w:hanging="529"/>
        <w:rPr>
          <w:rFonts w:hint="eastAsia"/>
          <w:color w:val="auto"/>
          <w:sz w:val="21"/>
        </w:rPr>
      </w:pPr>
      <w:r>
        <w:rPr>
          <w:rFonts w:hint="eastAsia"/>
          <w:color w:val="auto"/>
          <w:sz w:val="21"/>
        </w:rPr>
        <w:t>本招标项目的招标范围：见投标人须知前附表。</w:t>
      </w:r>
    </w:p>
    <w:p>
      <w:pPr>
        <w:pStyle w:val="30"/>
        <w:numPr>
          <w:ilvl w:val="2"/>
          <w:numId w:val="11"/>
        </w:numPr>
        <w:tabs>
          <w:tab w:val="left" w:pos="1629"/>
        </w:tabs>
        <w:spacing w:before="123"/>
        <w:ind w:left="1628" w:hanging="529"/>
        <w:rPr>
          <w:rFonts w:hint="eastAsia"/>
          <w:color w:val="auto"/>
          <w:sz w:val="21"/>
        </w:rPr>
      </w:pPr>
      <w:r>
        <w:rPr>
          <w:rFonts w:hint="eastAsia"/>
          <w:color w:val="auto"/>
          <w:sz w:val="21"/>
        </w:rPr>
        <w:t>本招标项目的工期要求：见投标人须知前附表。</w:t>
      </w:r>
    </w:p>
    <w:p>
      <w:pPr>
        <w:pStyle w:val="30"/>
        <w:numPr>
          <w:ilvl w:val="2"/>
          <w:numId w:val="11"/>
        </w:numPr>
        <w:tabs>
          <w:tab w:val="left" w:pos="1629"/>
        </w:tabs>
        <w:spacing w:before="123"/>
        <w:ind w:left="1628" w:hanging="529"/>
        <w:rPr>
          <w:rFonts w:hint="eastAsia"/>
          <w:color w:val="auto"/>
          <w:sz w:val="21"/>
        </w:rPr>
      </w:pPr>
      <w:r>
        <w:rPr>
          <w:rFonts w:hint="eastAsia"/>
          <w:color w:val="auto"/>
          <w:sz w:val="21"/>
        </w:rPr>
        <w:t>本招标项目的质量要求：见投标人须知前附表。</w:t>
      </w:r>
    </w:p>
    <w:p>
      <w:pPr>
        <w:pStyle w:val="11"/>
        <w:numPr>
          <w:ilvl w:val="1"/>
          <w:numId w:val="11"/>
        </w:numPr>
        <w:tabs>
          <w:tab w:val="left" w:pos="1104"/>
        </w:tabs>
        <w:spacing w:before="101"/>
        <w:ind w:hanging="424"/>
        <w:rPr>
          <w:rFonts w:hint="eastAsia"/>
          <w:b/>
          <w:bCs/>
          <w:color w:val="auto"/>
        </w:rPr>
      </w:pPr>
      <w:r>
        <w:rPr>
          <w:rFonts w:hint="eastAsia"/>
          <w:b/>
          <w:bCs/>
          <w:color w:val="auto"/>
        </w:rPr>
        <w:t>投标人资格要求</w:t>
      </w:r>
    </w:p>
    <w:p>
      <w:pPr>
        <w:pStyle w:val="30"/>
        <w:numPr>
          <w:ilvl w:val="2"/>
          <w:numId w:val="11"/>
        </w:numPr>
        <w:tabs>
          <w:tab w:val="left" w:pos="1576"/>
        </w:tabs>
        <w:spacing w:before="121"/>
        <w:ind w:left="1576" w:hanging="476"/>
        <w:rPr>
          <w:rFonts w:hint="eastAsia"/>
          <w:color w:val="auto"/>
          <w:sz w:val="21"/>
        </w:rPr>
      </w:pPr>
      <w:r>
        <w:rPr>
          <w:rFonts w:hint="eastAsia"/>
          <w:color w:val="auto"/>
          <w:sz w:val="21"/>
        </w:rPr>
        <w:t>投标人应具备承担本招标项目的资质、资格和其他要求。</w:t>
      </w:r>
    </w:p>
    <w:p>
      <w:pPr>
        <w:pStyle w:val="18"/>
        <w:spacing w:before="132"/>
        <w:ind w:left="995"/>
        <w:rPr>
          <w:rFonts w:hint="eastAsia"/>
          <w:color w:val="auto"/>
        </w:rPr>
      </w:pPr>
      <w:r>
        <w:rPr>
          <w:rFonts w:hint="eastAsia"/>
          <w:color w:val="auto"/>
        </w:rPr>
        <w:t>（</w:t>
      </w:r>
      <w:r>
        <w:rPr>
          <w:color w:val="auto"/>
        </w:rPr>
        <w:t>1</w:t>
      </w:r>
      <w:r>
        <w:rPr>
          <w:rFonts w:hint="eastAsia"/>
          <w:color w:val="auto"/>
        </w:rPr>
        <w:t>）资质条件：见投标人须知前附表；</w:t>
      </w:r>
    </w:p>
    <w:p>
      <w:pPr>
        <w:pStyle w:val="12"/>
        <w:numPr>
          <w:ilvl w:val="2"/>
          <w:numId w:val="11"/>
        </w:numPr>
        <w:tabs>
          <w:tab w:val="left" w:pos="1576"/>
        </w:tabs>
        <w:spacing w:before="62" w:line="247" w:lineRule="auto"/>
        <w:ind w:right="789" w:firstLine="417"/>
        <w:rPr>
          <w:rFonts w:hint="eastAsia" w:ascii="宋体" w:hAnsi="宋体" w:eastAsia="宋体"/>
          <w:color w:val="auto"/>
        </w:rPr>
      </w:pPr>
      <w:r>
        <w:rPr>
          <w:rFonts w:hint="eastAsia" w:ascii="宋体" w:hAnsi="宋体" w:eastAsia="宋体"/>
          <w:color w:val="auto"/>
        </w:rPr>
        <w:t>项目负责人不得同时在两个或者两个以上单位受聘或者执业（仅指项目负责人不得同时是其</w:t>
      </w:r>
      <w:r>
        <w:rPr>
          <w:rFonts w:ascii="宋体" w:hAnsi="宋体" w:eastAsia="宋体"/>
          <w:color w:val="auto"/>
        </w:rPr>
        <w:t xml:space="preserve">  </w:t>
      </w:r>
      <w:r>
        <w:rPr>
          <w:rFonts w:hint="eastAsia" w:ascii="宋体" w:hAnsi="宋体" w:eastAsia="宋体"/>
          <w:color w:val="auto"/>
        </w:rPr>
        <w:t>他单位的公务员或者事业单位在编人员，涉及到其他情形的，投标资格不受影响）。</w:t>
      </w:r>
    </w:p>
    <w:p>
      <w:pPr>
        <w:pStyle w:val="30"/>
        <w:numPr>
          <w:ilvl w:val="2"/>
          <w:numId w:val="11"/>
        </w:numPr>
        <w:tabs>
          <w:tab w:val="left" w:pos="1576"/>
        </w:tabs>
        <w:spacing w:before="73"/>
        <w:ind w:left="1576" w:hanging="476"/>
        <w:rPr>
          <w:rFonts w:hint="eastAsia"/>
          <w:color w:val="auto"/>
          <w:sz w:val="21"/>
        </w:rPr>
      </w:pPr>
      <w:r>
        <w:rPr>
          <w:rFonts w:hint="eastAsia"/>
          <w:color w:val="auto"/>
          <w:sz w:val="21"/>
        </w:rPr>
        <w:t>投标人不得存在下列情形之一：</w:t>
      </w:r>
    </w:p>
    <w:p>
      <w:pPr>
        <w:pStyle w:val="30"/>
        <w:numPr>
          <w:ilvl w:val="0"/>
          <w:numId w:val="12"/>
        </w:numPr>
        <w:tabs>
          <w:tab w:val="left" w:pos="1522"/>
        </w:tabs>
        <w:spacing w:before="132"/>
        <w:rPr>
          <w:rFonts w:hint="eastAsia"/>
          <w:color w:val="auto"/>
          <w:sz w:val="21"/>
        </w:rPr>
      </w:pPr>
      <w:r>
        <w:rPr>
          <w:rFonts w:hint="eastAsia"/>
          <w:color w:val="auto"/>
          <w:sz w:val="21"/>
        </w:rPr>
        <w:t>为招标人不具有独立法人资格的附属机构（单位）；</w:t>
      </w:r>
    </w:p>
    <w:p>
      <w:pPr>
        <w:pStyle w:val="30"/>
        <w:numPr>
          <w:ilvl w:val="0"/>
          <w:numId w:val="12"/>
        </w:numPr>
        <w:tabs>
          <w:tab w:val="left" w:pos="1522"/>
        </w:tabs>
        <w:spacing w:before="129"/>
        <w:rPr>
          <w:rFonts w:hint="eastAsia"/>
          <w:color w:val="auto"/>
          <w:sz w:val="21"/>
        </w:rPr>
      </w:pPr>
      <w:r>
        <w:rPr>
          <w:rFonts w:hint="eastAsia"/>
          <w:color w:val="auto"/>
          <w:sz w:val="21"/>
        </w:rPr>
        <w:t>为本项目前期准备提供设计或咨询服务的，但设计施工总承包的除外；</w:t>
      </w:r>
    </w:p>
    <w:p>
      <w:pPr>
        <w:pStyle w:val="30"/>
        <w:numPr>
          <w:ilvl w:val="0"/>
          <w:numId w:val="12"/>
        </w:numPr>
        <w:tabs>
          <w:tab w:val="left" w:pos="1522"/>
        </w:tabs>
        <w:spacing w:before="129"/>
        <w:rPr>
          <w:rFonts w:hint="eastAsia"/>
          <w:color w:val="auto"/>
          <w:sz w:val="21"/>
        </w:rPr>
      </w:pPr>
      <w:r>
        <w:rPr>
          <w:rFonts w:hint="eastAsia"/>
          <w:color w:val="auto"/>
          <w:sz w:val="21"/>
        </w:rPr>
        <w:t>为本项目的监理人；</w:t>
      </w:r>
    </w:p>
    <w:p>
      <w:pPr>
        <w:pStyle w:val="30"/>
        <w:numPr>
          <w:ilvl w:val="0"/>
          <w:numId w:val="12"/>
        </w:numPr>
        <w:tabs>
          <w:tab w:val="left" w:pos="1522"/>
        </w:tabs>
        <w:spacing w:before="129"/>
        <w:rPr>
          <w:rFonts w:hint="eastAsia"/>
          <w:color w:val="auto"/>
          <w:sz w:val="21"/>
        </w:rPr>
      </w:pPr>
      <w:r>
        <w:rPr>
          <w:rFonts w:hint="eastAsia"/>
          <w:color w:val="auto"/>
          <w:sz w:val="21"/>
        </w:rPr>
        <w:t>为本项目的代建人；</w:t>
      </w:r>
    </w:p>
    <w:p>
      <w:pPr>
        <w:pStyle w:val="30"/>
        <w:numPr>
          <w:ilvl w:val="0"/>
          <w:numId w:val="12"/>
        </w:numPr>
        <w:tabs>
          <w:tab w:val="left" w:pos="1522"/>
        </w:tabs>
        <w:spacing w:before="129"/>
        <w:rPr>
          <w:rFonts w:hint="eastAsia"/>
          <w:color w:val="auto"/>
          <w:sz w:val="21"/>
        </w:rPr>
      </w:pPr>
      <w:r>
        <w:rPr>
          <w:rFonts w:hint="eastAsia"/>
          <w:color w:val="auto"/>
          <w:sz w:val="21"/>
        </w:rPr>
        <w:t>为本项目提供招标代理服务的；</w:t>
      </w:r>
    </w:p>
    <w:p>
      <w:pPr>
        <w:pStyle w:val="30"/>
        <w:numPr>
          <w:ilvl w:val="0"/>
          <w:numId w:val="12"/>
        </w:numPr>
        <w:tabs>
          <w:tab w:val="left" w:pos="1522"/>
        </w:tabs>
        <w:spacing w:before="129"/>
        <w:rPr>
          <w:rFonts w:hint="eastAsia"/>
          <w:color w:val="auto"/>
          <w:sz w:val="21"/>
        </w:rPr>
      </w:pPr>
      <w:r>
        <w:rPr>
          <w:rFonts w:hint="eastAsia"/>
          <w:color w:val="auto"/>
          <w:sz w:val="21"/>
        </w:rPr>
        <w:t>与本项目的监理人或代建人或招标代理机构同为一个法定代表人的；</w:t>
      </w:r>
    </w:p>
    <w:p>
      <w:pPr>
        <w:pStyle w:val="30"/>
        <w:numPr>
          <w:ilvl w:val="0"/>
          <w:numId w:val="12"/>
        </w:numPr>
        <w:tabs>
          <w:tab w:val="left" w:pos="1522"/>
        </w:tabs>
        <w:spacing w:before="129"/>
        <w:rPr>
          <w:rFonts w:hint="eastAsia"/>
          <w:color w:val="auto"/>
          <w:sz w:val="21"/>
        </w:rPr>
      </w:pPr>
      <w:r>
        <w:rPr>
          <w:rFonts w:hint="eastAsia"/>
          <w:color w:val="auto"/>
          <w:sz w:val="21"/>
        </w:rPr>
        <w:t>与本项目的监理人或代建人或招标代理机构相互控股或参股的；</w:t>
      </w:r>
    </w:p>
    <w:p>
      <w:pPr>
        <w:pStyle w:val="30"/>
        <w:numPr>
          <w:ilvl w:val="0"/>
          <w:numId w:val="12"/>
        </w:numPr>
        <w:tabs>
          <w:tab w:val="left" w:pos="1522"/>
        </w:tabs>
        <w:spacing w:before="129"/>
        <w:rPr>
          <w:rFonts w:hint="eastAsia"/>
          <w:color w:val="auto"/>
          <w:sz w:val="21"/>
        </w:rPr>
      </w:pPr>
      <w:r>
        <w:rPr>
          <w:rFonts w:hint="eastAsia"/>
          <w:color w:val="auto"/>
          <w:sz w:val="21"/>
        </w:rPr>
        <w:t>与本项目的监理人或代建人或招标代理机构相互任职或工作的；</w:t>
      </w:r>
    </w:p>
    <w:p>
      <w:pPr>
        <w:pStyle w:val="30"/>
        <w:numPr>
          <w:ilvl w:val="0"/>
          <w:numId w:val="12"/>
        </w:numPr>
        <w:tabs>
          <w:tab w:val="left" w:pos="1522"/>
        </w:tabs>
        <w:spacing w:before="129"/>
        <w:rPr>
          <w:rFonts w:hint="eastAsia"/>
          <w:color w:val="auto"/>
          <w:sz w:val="21"/>
        </w:rPr>
      </w:pPr>
      <w:r>
        <w:rPr>
          <w:rFonts w:hint="eastAsia"/>
          <w:color w:val="auto"/>
          <w:sz w:val="21"/>
        </w:rPr>
        <w:t>被责令停业的；</w:t>
      </w:r>
    </w:p>
    <w:p>
      <w:pPr>
        <w:pStyle w:val="30"/>
        <w:numPr>
          <w:ilvl w:val="0"/>
          <w:numId w:val="12"/>
        </w:numPr>
        <w:tabs>
          <w:tab w:val="left" w:pos="1628"/>
        </w:tabs>
        <w:spacing w:before="132"/>
        <w:ind w:left="1627" w:hanging="633"/>
        <w:rPr>
          <w:rFonts w:hint="eastAsia"/>
          <w:color w:val="auto"/>
          <w:sz w:val="21"/>
        </w:rPr>
      </w:pPr>
      <w:r>
        <w:rPr>
          <w:rFonts w:hint="eastAsia"/>
          <w:color w:val="auto"/>
          <w:sz w:val="21"/>
        </w:rPr>
        <w:t>被暂停或取消投标资格的（包括项目负责人）；</w:t>
      </w:r>
    </w:p>
    <w:p>
      <w:pPr>
        <w:pStyle w:val="30"/>
        <w:numPr>
          <w:ilvl w:val="0"/>
          <w:numId w:val="12"/>
        </w:numPr>
        <w:tabs>
          <w:tab w:val="left" w:pos="1628"/>
        </w:tabs>
        <w:spacing w:before="129"/>
        <w:ind w:left="1627" w:hanging="633"/>
        <w:rPr>
          <w:rFonts w:hint="eastAsia"/>
          <w:color w:val="auto"/>
          <w:sz w:val="21"/>
        </w:rPr>
      </w:pPr>
      <w:r>
        <w:rPr>
          <w:rFonts w:hint="eastAsia"/>
          <w:color w:val="auto"/>
          <w:sz w:val="21"/>
        </w:rPr>
        <w:t>安全生产许可证超出有效期或处于暂扣时限内的；</w:t>
      </w:r>
    </w:p>
    <w:p>
      <w:pPr>
        <w:pStyle w:val="30"/>
        <w:numPr>
          <w:ilvl w:val="0"/>
          <w:numId w:val="12"/>
        </w:numPr>
        <w:tabs>
          <w:tab w:val="left" w:pos="1629"/>
        </w:tabs>
        <w:spacing w:before="132" w:line="357" w:lineRule="auto"/>
        <w:ind w:left="680" w:right="784" w:firstLine="314"/>
        <w:jc w:val="both"/>
        <w:rPr>
          <w:rFonts w:hint="eastAsia"/>
          <w:color w:val="auto"/>
          <w:sz w:val="21"/>
        </w:rPr>
      </w:pPr>
      <w:r>
        <w:rPr>
          <w:rFonts w:hint="eastAsia"/>
          <w:color w:val="auto"/>
          <w:sz w:val="21"/>
        </w:rPr>
        <w:t>根据《关于在国有投资建设项目项目招投标活动中实行行贿犯罪档案查询制度的通知》（台</w:t>
      </w:r>
      <w:r>
        <w:rPr>
          <w:color w:val="auto"/>
          <w:sz w:val="21"/>
        </w:rPr>
        <w:t xml:space="preserve"> </w:t>
      </w:r>
      <w:r>
        <w:rPr>
          <w:rFonts w:hint="eastAsia"/>
          <w:color w:val="auto"/>
          <w:sz w:val="21"/>
        </w:rPr>
        <w:t>建规</w:t>
      </w:r>
      <w:r>
        <w:rPr>
          <w:color w:val="auto"/>
          <w:sz w:val="21"/>
        </w:rPr>
        <w:t>[2010]219</w:t>
      </w:r>
      <w:r>
        <w:rPr>
          <w:rFonts w:hint="eastAsia"/>
          <w:color w:val="auto"/>
          <w:sz w:val="21"/>
        </w:rPr>
        <w:t>号）规定，投标人（包括法定代表人）和项目负责人其一有行贿犯罪记录的（由投标文件提交截止之日上溯</w:t>
      </w:r>
      <w:r>
        <w:rPr>
          <w:color w:val="auto"/>
          <w:sz w:val="21"/>
        </w:rPr>
        <w:t xml:space="preserve"> 3 </w:t>
      </w:r>
      <w:r>
        <w:rPr>
          <w:rFonts w:hint="eastAsia"/>
          <w:color w:val="auto"/>
          <w:sz w:val="21"/>
        </w:rPr>
        <w:t>年，行贿犯罪记录日期以法院判决生效日期为准）</w:t>
      </w:r>
      <w:r>
        <w:rPr>
          <w:rFonts w:hint="eastAsia"/>
          <w:color w:val="auto"/>
          <w:w w:val="95"/>
          <w:sz w:val="21"/>
        </w:rPr>
        <w:t>；</w:t>
      </w:r>
    </w:p>
    <w:p>
      <w:pPr>
        <w:spacing w:line="357" w:lineRule="auto"/>
        <w:jc w:val="both"/>
        <w:rPr>
          <w:color w:val="auto"/>
          <w:sz w:val="21"/>
        </w:rPr>
        <w:sectPr>
          <w:pgSz w:w="11900" w:h="16840"/>
          <w:pgMar w:top="1300" w:right="460" w:bottom="1080" w:left="620" w:header="0" w:footer="898" w:gutter="0"/>
          <w:cols w:space="720" w:num="1"/>
          <w:docGrid w:linePitch="0" w:charSpace="0"/>
        </w:sectPr>
      </w:pPr>
    </w:p>
    <w:p>
      <w:pPr>
        <w:pStyle w:val="30"/>
        <w:numPr>
          <w:ilvl w:val="0"/>
          <w:numId w:val="12"/>
        </w:numPr>
        <w:tabs>
          <w:tab w:val="left" w:pos="1731"/>
        </w:tabs>
        <w:spacing w:before="55"/>
        <w:ind w:left="1730" w:hanging="631"/>
        <w:rPr>
          <w:rFonts w:hint="eastAsia"/>
          <w:color w:val="auto"/>
          <w:sz w:val="21"/>
        </w:rPr>
      </w:pPr>
      <w:r>
        <w:rPr>
          <w:rFonts w:hint="eastAsia"/>
          <w:color w:val="auto"/>
          <w:sz w:val="21"/>
        </w:rPr>
        <w:t>投标人及相关管理人员（包括项目负责人）安全生产任职资格不符合相关规定；</w:t>
      </w:r>
    </w:p>
    <w:p>
      <w:pPr>
        <w:pStyle w:val="30"/>
        <w:numPr>
          <w:ilvl w:val="0"/>
          <w:numId w:val="12"/>
        </w:numPr>
        <w:tabs>
          <w:tab w:val="left" w:pos="1731"/>
        </w:tabs>
        <w:spacing w:before="129"/>
        <w:ind w:left="1730" w:hanging="631"/>
        <w:rPr>
          <w:rFonts w:hint="eastAsia"/>
          <w:color w:val="auto"/>
          <w:sz w:val="21"/>
        </w:rPr>
      </w:pPr>
      <w:r>
        <w:rPr>
          <w:rFonts w:hint="eastAsia"/>
          <w:color w:val="auto"/>
          <w:sz w:val="21"/>
        </w:rPr>
        <w:t>浙江省外企业《省外企业进浙承接业务备案证明》超出有效期或已注销的。</w:t>
      </w:r>
    </w:p>
    <w:p>
      <w:pPr>
        <w:pStyle w:val="30"/>
        <w:numPr>
          <w:ilvl w:val="2"/>
          <w:numId w:val="11"/>
        </w:numPr>
        <w:tabs>
          <w:tab w:val="left" w:pos="1579"/>
        </w:tabs>
        <w:spacing w:before="132" w:line="355" w:lineRule="auto"/>
        <w:ind w:right="784" w:firstLine="420"/>
        <w:rPr>
          <w:rFonts w:hint="eastAsia"/>
          <w:color w:val="auto"/>
          <w:sz w:val="21"/>
          <w:szCs w:val="21"/>
        </w:rPr>
      </w:pPr>
      <w:r>
        <w:rPr>
          <w:rFonts w:hint="eastAsia"/>
          <w:color w:val="auto"/>
          <w:sz w:val="21"/>
          <w:szCs w:val="21"/>
        </w:rPr>
        <w:t>投标人须知前附表规定接受联合体投标的，除应符合本章第</w:t>
      </w:r>
      <w:r>
        <w:rPr>
          <w:color w:val="auto"/>
          <w:sz w:val="21"/>
          <w:szCs w:val="21"/>
        </w:rPr>
        <w:t xml:space="preserve"> 1.4.1 </w:t>
      </w:r>
      <w:r>
        <w:rPr>
          <w:rFonts w:hint="eastAsia"/>
          <w:color w:val="auto"/>
          <w:sz w:val="21"/>
          <w:szCs w:val="21"/>
        </w:rPr>
        <w:t>项、第</w:t>
      </w:r>
      <w:r>
        <w:rPr>
          <w:color w:val="auto"/>
          <w:sz w:val="21"/>
          <w:szCs w:val="21"/>
        </w:rPr>
        <w:t xml:space="preserve"> 1.4.2 </w:t>
      </w:r>
      <w:r>
        <w:rPr>
          <w:rFonts w:hint="eastAsia"/>
          <w:color w:val="auto"/>
          <w:sz w:val="21"/>
          <w:szCs w:val="21"/>
        </w:rPr>
        <w:t>项和投标人须知前附</w:t>
      </w:r>
      <w:r>
        <w:rPr>
          <w:rFonts w:hint="eastAsia"/>
          <w:color w:val="auto"/>
          <w:sz w:val="21"/>
        </w:rPr>
        <w:t>表的要求外，还应遵守以下规定：</w:t>
      </w:r>
    </w:p>
    <w:p>
      <w:pPr>
        <w:pStyle w:val="30"/>
        <w:numPr>
          <w:ilvl w:val="0"/>
          <w:numId w:val="13"/>
        </w:numPr>
        <w:tabs>
          <w:tab w:val="left" w:pos="1626"/>
        </w:tabs>
        <w:spacing w:before="2"/>
        <w:ind w:hanging="526"/>
        <w:rPr>
          <w:rFonts w:hint="eastAsia"/>
          <w:color w:val="auto"/>
          <w:spacing w:val="-1"/>
          <w:sz w:val="21"/>
        </w:rPr>
      </w:pPr>
      <w:r>
        <w:rPr>
          <w:rFonts w:hint="eastAsia"/>
          <w:color w:val="auto"/>
          <w:spacing w:val="-1"/>
          <w:sz w:val="21"/>
        </w:rPr>
        <w:t>联合体各方应按招标文件提供的格式签订联合体协议书，明确联合体牵头人和各方权利义务；</w:t>
      </w:r>
    </w:p>
    <w:p>
      <w:pPr>
        <w:pStyle w:val="30"/>
        <w:numPr>
          <w:ilvl w:val="0"/>
          <w:numId w:val="13"/>
        </w:numPr>
        <w:tabs>
          <w:tab w:val="left" w:pos="1626"/>
        </w:tabs>
        <w:spacing w:before="132"/>
        <w:ind w:hanging="526"/>
        <w:rPr>
          <w:rFonts w:hint="eastAsia"/>
          <w:color w:val="auto"/>
          <w:sz w:val="21"/>
        </w:rPr>
      </w:pPr>
      <w:r>
        <w:rPr>
          <w:rFonts w:hint="eastAsia"/>
          <w:color w:val="auto"/>
          <w:sz w:val="21"/>
        </w:rPr>
        <w:t>由同一专业的单位组成的联合体，按照资质等级较低的单位确定资质等级；</w:t>
      </w:r>
    </w:p>
    <w:p>
      <w:pPr>
        <w:pStyle w:val="30"/>
        <w:numPr>
          <w:ilvl w:val="0"/>
          <w:numId w:val="13"/>
        </w:numPr>
        <w:tabs>
          <w:tab w:val="left" w:pos="1626"/>
        </w:tabs>
        <w:spacing w:before="132"/>
        <w:ind w:hanging="526"/>
        <w:rPr>
          <w:rFonts w:hint="eastAsia"/>
          <w:color w:val="auto"/>
          <w:sz w:val="21"/>
        </w:rPr>
      </w:pPr>
      <w:r>
        <w:rPr>
          <w:rFonts w:hint="eastAsia"/>
          <w:color w:val="auto"/>
          <w:sz w:val="21"/>
        </w:rPr>
        <w:t>联合体各方不得再以自己名义单独或参加其他联合体在同一标段中投标。</w:t>
      </w:r>
    </w:p>
    <w:p>
      <w:pPr>
        <w:pStyle w:val="30"/>
        <w:numPr>
          <w:ilvl w:val="0"/>
          <w:numId w:val="13"/>
        </w:numPr>
        <w:tabs>
          <w:tab w:val="left" w:pos="1627"/>
        </w:tabs>
        <w:spacing w:before="129" w:line="357" w:lineRule="auto"/>
        <w:ind w:left="680" w:right="786" w:firstLine="420"/>
        <w:rPr>
          <w:rFonts w:hint="eastAsia"/>
          <w:color w:val="auto"/>
          <w:sz w:val="21"/>
        </w:rPr>
      </w:pPr>
      <w:r>
        <w:rPr>
          <w:rFonts w:hint="eastAsia"/>
          <w:color w:val="auto"/>
          <w:sz w:val="21"/>
        </w:rPr>
        <w:t>招标文件如有同意联合体参加投标的，应在招标文件中写清由联合体的牵头人提交投标文件</w:t>
      </w:r>
      <w:r>
        <w:rPr>
          <w:color w:val="auto"/>
          <w:sz w:val="21"/>
        </w:rPr>
        <w:t xml:space="preserve"> </w:t>
      </w:r>
      <w:r>
        <w:rPr>
          <w:rFonts w:hint="eastAsia"/>
          <w:color w:val="auto"/>
          <w:sz w:val="21"/>
        </w:rPr>
        <w:t>及缴纳投标保证金。</w:t>
      </w:r>
    </w:p>
    <w:p>
      <w:pPr>
        <w:pStyle w:val="11"/>
        <w:numPr>
          <w:ilvl w:val="1"/>
          <w:numId w:val="11"/>
        </w:numPr>
        <w:tabs>
          <w:tab w:val="left" w:pos="1104"/>
        </w:tabs>
        <w:spacing w:line="277" w:lineRule="exact"/>
        <w:ind w:hanging="424"/>
        <w:rPr>
          <w:rFonts w:hint="eastAsia"/>
          <w:b/>
          <w:bCs/>
          <w:color w:val="auto"/>
        </w:rPr>
      </w:pPr>
      <w:r>
        <w:rPr>
          <w:rFonts w:hint="eastAsia"/>
          <w:b/>
          <w:bCs/>
          <w:color w:val="auto"/>
        </w:rPr>
        <w:t>费用承担</w:t>
      </w:r>
    </w:p>
    <w:p>
      <w:pPr>
        <w:pStyle w:val="18"/>
        <w:spacing w:before="121"/>
        <w:ind w:left="1100"/>
        <w:rPr>
          <w:rFonts w:hint="eastAsia"/>
          <w:color w:val="auto"/>
        </w:rPr>
      </w:pPr>
      <w:r>
        <w:rPr>
          <w:rFonts w:hint="eastAsia"/>
          <w:color w:val="auto"/>
        </w:rPr>
        <w:t>投标人准备和参加投标活动发生的费用自理。投标人网上免费下载招标文件，不收取任何工本费。</w:t>
      </w:r>
    </w:p>
    <w:p>
      <w:pPr>
        <w:pStyle w:val="11"/>
        <w:numPr>
          <w:ilvl w:val="1"/>
          <w:numId w:val="11"/>
        </w:numPr>
        <w:tabs>
          <w:tab w:val="left" w:pos="1104"/>
        </w:tabs>
        <w:spacing w:before="102"/>
        <w:ind w:hanging="424"/>
        <w:rPr>
          <w:rFonts w:hint="eastAsia"/>
          <w:b/>
          <w:bCs/>
          <w:color w:val="auto"/>
        </w:rPr>
      </w:pPr>
      <w:r>
        <w:rPr>
          <w:rFonts w:hint="eastAsia"/>
          <w:b/>
          <w:bCs/>
          <w:color w:val="auto"/>
        </w:rPr>
        <w:t>保密</w:t>
      </w:r>
    </w:p>
    <w:p>
      <w:pPr>
        <w:pStyle w:val="18"/>
        <w:spacing w:before="121" w:line="357" w:lineRule="auto"/>
        <w:ind w:left="680" w:right="784" w:firstLine="420"/>
        <w:rPr>
          <w:rFonts w:hint="eastAsia"/>
          <w:color w:val="auto"/>
        </w:rPr>
      </w:pPr>
      <w:r>
        <w:rPr>
          <w:rFonts w:hint="eastAsia"/>
          <w:color w:val="auto"/>
        </w:rPr>
        <w:t>参与招标投标活动的各方应对招标文件和投标文件中的商业和技术等秘密保密，违者应对由此造成</w:t>
      </w:r>
      <w:r>
        <w:rPr>
          <w:color w:val="auto"/>
        </w:rPr>
        <w:t xml:space="preserve"> </w:t>
      </w:r>
      <w:r>
        <w:rPr>
          <w:rFonts w:hint="eastAsia"/>
          <w:color w:val="auto"/>
        </w:rPr>
        <w:t>的后果承担法律责任。</w:t>
      </w:r>
    </w:p>
    <w:p>
      <w:pPr>
        <w:pStyle w:val="11"/>
        <w:numPr>
          <w:ilvl w:val="1"/>
          <w:numId w:val="11"/>
        </w:numPr>
        <w:tabs>
          <w:tab w:val="left" w:pos="1104"/>
        </w:tabs>
        <w:spacing w:line="277" w:lineRule="exact"/>
        <w:ind w:hanging="424"/>
        <w:rPr>
          <w:rFonts w:hint="eastAsia"/>
          <w:b/>
          <w:bCs/>
          <w:color w:val="auto"/>
        </w:rPr>
      </w:pPr>
      <w:r>
        <w:rPr>
          <w:rFonts w:hint="eastAsia"/>
          <w:b/>
          <w:bCs/>
          <w:color w:val="auto"/>
        </w:rPr>
        <w:t>语言文字</w:t>
      </w:r>
    </w:p>
    <w:p>
      <w:pPr>
        <w:pStyle w:val="18"/>
        <w:spacing w:before="121"/>
        <w:ind w:left="1100"/>
        <w:rPr>
          <w:rFonts w:hint="eastAsia"/>
          <w:color w:val="auto"/>
        </w:rPr>
      </w:pPr>
      <w:r>
        <w:rPr>
          <w:rFonts w:hint="eastAsia"/>
          <w:color w:val="auto"/>
        </w:rPr>
        <w:t>除专用术语外，与招标投标有关的语言均使用中文。必要时专用术语应附有中文注释。</w:t>
      </w:r>
    </w:p>
    <w:p>
      <w:pPr>
        <w:pStyle w:val="11"/>
        <w:numPr>
          <w:ilvl w:val="1"/>
          <w:numId w:val="11"/>
        </w:numPr>
        <w:tabs>
          <w:tab w:val="left" w:pos="1104"/>
        </w:tabs>
        <w:spacing w:before="101"/>
        <w:ind w:hanging="424"/>
        <w:rPr>
          <w:rFonts w:hint="eastAsia"/>
          <w:b/>
          <w:bCs/>
          <w:color w:val="auto"/>
        </w:rPr>
      </w:pPr>
      <w:r>
        <w:rPr>
          <w:rFonts w:hint="eastAsia"/>
          <w:b/>
          <w:bCs/>
          <w:color w:val="auto"/>
        </w:rPr>
        <w:t>计量单位</w:t>
      </w:r>
    </w:p>
    <w:p>
      <w:pPr>
        <w:pStyle w:val="18"/>
        <w:spacing w:before="124"/>
        <w:ind w:left="1100"/>
        <w:rPr>
          <w:rFonts w:hint="eastAsia"/>
          <w:color w:val="auto"/>
        </w:rPr>
      </w:pPr>
      <w:r>
        <w:rPr>
          <w:rFonts w:hint="eastAsia"/>
          <w:color w:val="auto"/>
        </w:rPr>
        <w:t>所有计量均采用中华人民共和国法定计量单位。（报价以“元”为单位，取整数）。</w:t>
      </w:r>
    </w:p>
    <w:p>
      <w:pPr>
        <w:pStyle w:val="11"/>
        <w:numPr>
          <w:ilvl w:val="1"/>
          <w:numId w:val="11"/>
        </w:numPr>
        <w:tabs>
          <w:tab w:val="left" w:pos="1104"/>
        </w:tabs>
        <w:spacing w:before="101"/>
        <w:ind w:hanging="424"/>
        <w:rPr>
          <w:rFonts w:hint="eastAsia"/>
          <w:b/>
          <w:bCs/>
          <w:color w:val="auto"/>
        </w:rPr>
      </w:pPr>
      <w:r>
        <w:rPr>
          <w:rFonts w:hint="eastAsia"/>
          <w:b/>
          <w:bCs/>
          <w:color w:val="auto"/>
        </w:rPr>
        <w:t>踏勘现场</w:t>
      </w:r>
    </w:p>
    <w:p>
      <w:pPr>
        <w:pStyle w:val="30"/>
        <w:numPr>
          <w:ilvl w:val="2"/>
          <w:numId w:val="11"/>
        </w:numPr>
        <w:tabs>
          <w:tab w:val="left" w:pos="1629"/>
        </w:tabs>
        <w:spacing w:before="121" w:line="357" w:lineRule="auto"/>
        <w:ind w:right="784" w:firstLine="420"/>
        <w:rPr>
          <w:rFonts w:hint="eastAsia"/>
          <w:color w:val="auto"/>
          <w:sz w:val="21"/>
        </w:rPr>
      </w:pPr>
      <w:r>
        <w:rPr>
          <w:rFonts w:hint="eastAsia"/>
          <w:color w:val="auto"/>
          <w:sz w:val="21"/>
        </w:rPr>
        <w:t>投标人须知前附表规定组织踏勘现场的，招标人按投标人须知前附表规定的时间、地点组织</w:t>
      </w:r>
      <w:r>
        <w:rPr>
          <w:color w:val="auto"/>
          <w:sz w:val="21"/>
        </w:rPr>
        <w:t xml:space="preserve"> </w:t>
      </w:r>
      <w:r>
        <w:rPr>
          <w:rFonts w:hint="eastAsia"/>
          <w:color w:val="auto"/>
          <w:sz w:val="21"/>
        </w:rPr>
        <w:t>投标人踏勘项目现场。</w:t>
      </w:r>
    </w:p>
    <w:p>
      <w:pPr>
        <w:pStyle w:val="30"/>
        <w:numPr>
          <w:ilvl w:val="2"/>
          <w:numId w:val="11"/>
        </w:numPr>
        <w:tabs>
          <w:tab w:val="left" w:pos="1629"/>
        </w:tabs>
        <w:spacing w:line="269" w:lineRule="exact"/>
        <w:ind w:left="1628" w:hanging="529"/>
        <w:rPr>
          <w:rFonts w:hint="eastAsia"/>
          <w:color w:val="auto"/>
          <w:sz w:val="21"/>
        </w:rPr>
      </w:pPr>
      <w:r>
        <w:rPr>
          <w:rFonts w:hint="eastAsia"/>
          <w:color w:val="auto"/>
          <w:sz w:val="21"/>
        </w:rPr>
        <w:t>投标人踏勘现场发生的费用自理。</w:t>
      </w:r>
    </w:p>
    <w:p>
      <w:pPr>
        <w:pStyle w:val="30"/>
        <w:numPr>
          <w:ilvl w:val="2"/>
          <w:numId w:val="11"/>
        </w:numPr>
        <w:tabs>
          <w:tab w:val="left" w:pos="1629"/>
        </w:tabs>
        <w:spacing w:before="130"/>
        <w:ind w:left="1628" w:hanging="529"/>
        <w:rPr>
          <w:rFonts w:hint="eastAsia"/>
          <w:color w:val="auto"/>
          <w:sz w:val="21"/>
        </w:rPr>
      </w:pPr>
      <w:r>
        <w:rPr>
          <w:rFonts w:hint="eastAsia"/>
          <w:color w:val="auto"/>
          <w:sz w:val="21"/>
        </w:rPr>
        <w:t>除招标人的原因外，投标人自行负责在踏勘现场中所发生的人员伤亡和财产损失。</w:t>
      </w:r>
    </w:p>
    <w:p>
      <w:pPr>
        <w:pStyle w:val="30"/>
        <w:numPr>
          <w:ilvl w:val="2"/>
          <w:numId w:val="11"/>
        </w:numPr>
        <w:tabs>
          <w:tab w:val="left" w:pos="1629"/>
        </w:tabs>
        <w:spacing w:before="131" w:line="355" w:lineRule="auto"/>
        <w:ind w:right="784" w:firstLine="420"/>
        <w:rPr>
          <w:rFonts w:hint="eastAsia"/>
          <w:color w:val="auto"/>
          <w:sz w:val="21"/>
        </w:rPr>
      </w:pPr>
      <w:r>
        <w:rPr>
          <w:rFonts w:hint="eastAsia"/>
          <w:color w:val="auto"/>
          <w:sz w:val="21"/>
        </w:rPr>
        <w:t>招标人在踏勘现场中介绍的项目场地和相关的周边环境情况，供投标人在编制投标文件时参</w:t>
      </w:r>
      <w:r>
        <w:rPr>
          <w:color w:val="auto"/>
          <w:sz w:val="21"/>
        </w:rPr>
        <w:t xml:space="preserve"> </w:t>
      </w:r>
      <w:r>
        <w:rPr>
          <w:rFonts w:hint="eastAsia"/>
          <w:color w:val="auto"/>
          <w:sz w:val="21"/>
        </w:rPr>
        <w:t>考，招标人不对投标人据此作出的判断和决策负责。</w:t>
      </w:r>
    </w:p>
    <w:p>
      <w:pPr>
        <w:pStyle w:val="11"/>
        <w:numPr>
          <w:ilvl w:val="1"/>
          <w:numId w:val="11"/>
        </w:numPr>
        <w:tabs>
          <w:tab w:val="left" w:pos="1226"/>
        </w:tabs>
        <w:spacing w:line="280" w:lineRule="exact"/>
        <w:ind w:left="1225" w:hanging="546"/>
        <w:rPr>
          <w:rFonts w:hint="eastAsia"/>
          <w:b/>
          <w:bCs/>
          <w:color w:val="auto"/>
        </w:rPr>
      </w:pPr>
      <w:r>
        <w:rPr>
          <w:rFonts w:hint="eastAsia"/>
          <w:b/>
          <w:bCs/>
          <w:color w:val="auto"/>
        </w:rPr>
        <w:t>投标预备会</w:t>
      </w:r>
    </w:p>
    <w:p>
      <w:pPr>
        <w:pStyle w:val="18"/>
        <w:spacing w:before="124" w:line="355" w:lineRule="auto"/>
        <w:ind w:left="680" w:right="784" w:firstLine="420"/>
        <w:rPr>
          <w:rFonts w:hint="eastAsia"/>
          <w:color w:val="auto"/>
        </w:rPr>
      </w:pPr>
      <w:r>
        <w:rPr>
          <w:rFonts w:hint="eastAsia"/>
          <w:color w:val="auto"/>
        </w:rPr>
        <w:t>投标人须知前附表规定召开投标预备会的，招标人按投标人须知前附表规定的时间和地点召开投标</w:t>
      </w:r>
      <w:r>
        <w:rPr>
          <w:color w:val="auto"/>
        </w:rPr>
        <w:t xml:space="preserve"> </w:t>
      </w:r>
      <w:r>
        <w:rPr>
          <w:rFonts w:hint="eastAsia"/>
          <w:color w:val="auto"/>
        </w:rPr>
        <w:t>预备会，澄清投标人提出的问题。</w:t>
      </w:r>
    </w:p>
    <w:p>
      <w:pPr>
        <w:pStyle w:val="11"/>
        <w:numPr>
          <w:ilvl w:val="1"/>
          <w:numId w:val="11"/>
        </w:numPr>
        <w:tabs>
          <w:tab w:val="left" w:pos="1226"/>
        </w:tabs>
        <w:spacing w:line="280" w:lineRule="exact"/>
        <w:ind w:left="1225" w:hanging="546"/>
        <w:rPr>
          <w:rFonts w:hint="eastAsia"/>
          <w:b/>
          <w:bCs/>
          <w:color w:val="auto"/>
        </w:rPr>
      </w:pPr>
      <w:r>
        <w:rPr>
          <w:rFonts w:hint="eastAsia"/>
          <w:b/>
          <w:bCs/>
          <w:color w:val="auto"/>
        </w:rPr>
        <w:t>分包</w:t>
      </w:r>
    </w:p>
    <w:p>
      <w:pPr>
        <w:pStyle w:val="18"/>
        <w:spacing w:before="123" w:line="355" w:lineRule="auto"/>
        <w:ind w:left="680" w:right="784" w:firstLine="566"/>
        <w:rPr>
          <w:rFonts w:hint="eastAsia"/>
          <w:color w:val="auto"/>
        </w:rPr>
      </w:pPr>
      <w:r>
        <w:rPr>
          <w:rFonts w:hint="eastAsia"/>
          <w:color w:val="auto"/>
        </w:rPr>
        <w:t>投标人拟在中标后将中标项目的部分非主体、非关键性工作进行分包的，应符合投标人须知前附</w:t>
      </w:r>
      <w:r>
        <w:rPr>
          <w:color w:val="auto"/>
        </w:rPr>
        <w:t xml:space="preserve"> </w:t>
      </w:r>
      <w:r>
        <w:rPr>
          <w:rFonts w:hint="eastAsia"/>
          <w:color w:val="auto"/>
        </w:rPr>
        <w:t>表规定的分包内容、分包金额和接受分包的第三人资质要求等限制性条件。</w:t>
      </w:r>
    </w:p>
    <w:p>
      <w:pPr>
        <w:pStyle w:val="11"/>
        <w:numPr>
          <w:ilvl w:val="1"/>
          <w:numId w:val="11"/>
        </w:numPr>
        <w:tabs>
          <w:tab w:val="left" w:pos="1226"/>
        </w:tabs>
        <w:spacing w:line="280" w:lineRule="exact"/>
        <w:ind w:left="1225" w:hanging="546"/>
        <w:rPr>
          <w:rFonts w:hint="eastAsia"/>
          <w:b/>
          <w:bCs/>
          <w:color w:val="auto"/>
        </w:rPr>
      </w:pPr>
      <w:r>
        <w:rPr>
          <w:rFonts w:hint="eastAsia"/>
          <w:b/>
          <w:bCs/>
          <w:color w:val="auto"/>
        </w:rPr>
        <w:t>偏离</w:t>
      </w:r>
    </w:p>
    <w:p>
      <w:pPr>
        <w:pStyle w:val="18"/>
        <w:spacing w:before="123" w:line="355" w:lineRule="auto"/>
        <w:ind w:left="680" w:right="784" w:firstLine="357"/>
        <w:rPr>
          <w:rFonts w:hint="eastAsia"/>
          <w:color w:val="auto"/>
        </w:rPr>
      </w:pPr>
      <w:r>
        <w:rPr>
          <w:rFonts w:hint="eastAsia"/>
          <w:color w:val="auto"/>
        </w:rPr>
        <w:t>投标人须知前附表允许投标文件偏离招标文件某些要求的，偏离应当符合招标文件规定的偏离范围和幅度。</w:t>
      </w:r>
    </w:p>
    <w:p>
      <w:pPr>
        <w:spacing w:line="355" w:lineRule="auto"/>
        <w:rPr>
          <w:color w:val="auto"/>
        </w:rPr>
        <w:sectPr>
          <w:pgSz w:w="11900" w:h="16840"/>
          <w:pgMar w:top="1360" w:right="460" w:bottom="1160" w:left="620" w:header="0" w:footer="898" w:gutter="0"/>
          <w:cols w:space="720" w:num="1"/>
          <w:docGrid w:linePitch="0" w:charSpace="0"/>
        </w:sectPr>
      </w:pPr>
    </w:p>
    <w:p>
      <w:pPr>
        <w:pStyle w:val="9"/>
        <w:numPr>
          <w:ilvl w:val="0"/>
          <w:numId w:val="11"/>
        </w:numPr>
        <w:tabs>
          <w:tab w:val="left" w:pos="1029"/>
        </w:tabs>
        <w:spacing w:before="45"/>
        <w:ind w:left="1028" w:hanging="349"/>
        <w:rPr>
          <w:rFonts w:hint="eastAsia"/>
          <w:b/>
          <w:bCs/>
          <w:color w:val="auto"/>
        </w:rPr>
      </w:pPr>
      <w:bookmarkStart w:id="4" w:name="_TOC_250027"/>
      <w:bookmarkEnd w:id="4"/>
      <w:r>
        <w:rPr>
          <w:rFonts w:hint="eastAsia"/>
          <w:b/>
          <w:bCs/>
          <w:color w:val="auto"/>
        </w:rPr>
        <w:t>招标文件</w:t>
      </w:r>
    </w:p>
    <w:p>
      <w:pPr>
        <w:pStyle w:val="30"/>
        <w:numPr>
          <w:ilvl w:val="1"/>
          <w:numId w:val="11"/>
        </w:numPr>
        <w:tabs>
          <w:tab w:val="left" w:pos="1104"/>
        </w:tabs>
        <w:spacing w:before="79" w:line="348" w:lineRule="auto"/>
        <w:ind w:left="1100" w:right="8034" w:hanging="420"/>
        <w:jc w:val="both"/>
        <w:rPr>
          <w:rFonts w:hint="eastAsia"/>
          <w:b/>
          <w:bCs/>
          <w:color w:val="auto"/>
          <w:spacing w:val="-1"/>
          <w:sz w:val="24"/>
        </w:rPr>
      </w:pPr>
      <w:r>
        <w:rPr>
          <w:rFonts w:hint="eastAsia"/>
          <w:b/>
          <w:bCs/>
          <w:color w:val="auto"/>
          <w:spacing w:val="-1"/>
          <w:sz w:val="24"/>
        </w:rPr>
        <w:t>招标文件的组成</w:t>
      </w:r>
      <w:r>
        <w:rPr>
          <w:rFonts w:hint="eastAsia"/>
          <w:color w:val="auto"/>
          <w:sz w:val="21"/>
        </w:rPr>
        <w:t>本招标文件包括：</w:t>
      </w:r>
      <w:r>
        <w:rPr>
          <w:color w:val="auto"/>
          <w:sz w:val="21"/>
        </w:rPr>
        <w:t xml:space="preserve"> (1)</w:t>
      </w:r>
      <w:r>
        <w:rPr>
          <w:rFonts w:hint="eastAsia"/>
          <w:color w:val="auto"/>
          <w:sz w:val="21"/>
        </w:rPr>
        <w:t>招标公告；</w:t>
      </w:r>
    </w:p>
    <w:p>
      <w:pPr>
        <w:pStyle w:val="18"/>
        <w:spacing w:before="4" w:line="357" w:lineRule="auto"/>
        <w:ind w:left="1100" w:right="7960" w:rightChars="0"/>
        <w:rPr>
          <w:color w:val="auto"/>
          <w:spacing w:val="-1"/>
        </w:rPr>
      </w:pPr>
      <w:r>
        <w:rPr>
          <w:color w:val="auto"/>
          <w:spacing w:val="-1"/>
        </w:rPr>
        <w:t>(2)</w:t>
      </w:r>
      <w:r>
        <w:rPr>
          <w:rFonts w:hint="eastAsia"/>
          <w:color w:val="auto"/>
          <w:spacing w:val="-1"/>
        </w:rPr>
        <w:t>投标人须知；</w:t>
      </w:r>
      <w:r>
        <w:rPr>
          <w:color w:val="auto"/>
          <w:spacing w:val="-102"/>
        </w:rPr>
        <w:t xml:space="preserve"> </w:t>
      </w:r>
      <w:r>
        <w:rPr>
          <w:color w:val="auto"/>
        </w:rPr>
        <w:t>(3)</w:t>
      </w:r>
      <w:r>
        <w:rPr>
          <w:rFonts w:hint="eastAsia"/>
          <w:color w:val="auto"/>
        </w:rPr>
        <w:t>评标办法；</w:t>
      </w:r>
    </w:p>
    <w:p>
      <w:pPr>
        <w:pStyle w:val="18"/>
        <w:spacing w:line="357" w:lineRule="auto"/>
        <w:ind w:left="1100" w:right="40" w:rightChars="0"/>
        <w:jc w:val="both"/>
        <w:rPr>
          <w:color w:val="auto"/>
          <w:spacing w:val="-1"/>
        </w:rPr>
      </w:pPr>
      <w:r>
        <w:rPr>
          <w:color w:val="auto"/>
          <w:spacing w:val="-1"/>
        </w:rPr>
        <w:t>(4)</w:t>
      </w:r>
      <w:r>
        <w:rPr>
          <w:rFonts w:hint="eastAsia"/>
          <w:color w:val="auto"/>
          <w:spacing w:val="-1"/>
        </w:rPr>
        <w:t>合同条款及格式；</w:t>
      </w:r>
    </w:p>
    <w:p>
      <w:pPr>
        <w:pStyle w:val="18"/>
        <w:spacing w:line="357" w:lineRule="auto"/>
        <w:ind w:left="1100" w:right="40" w:rightChars="0"/>
        <w:jc w:val="both"/>
        <w:rPr>
          <w:color w:val="auto"/>
          <w:spacing w:val="-103"/>
        </w:rPr>
      </w:pPr>
      <w:r>
        <w:rPr>
          <w:color w:val="auto"/>
          <w:spacing w:val="-103"/>
        </w:rPr>
        <w:t xml:space="preserve"> </w:t>
      </w:r>
      <w:r>
        <w:rPr>
          <w:color w:val="auto"/>
          <w:spacing w:val="-1"/>
        </w:rPr>
        <w:t>(5)</w:t>
      </w:r>
      <w:r>
        <w:rPr>
          <w:rFonts w:hint="eastAsia"/>
          <w:color w:val="auto"/>
          <w:spacing w:val="-1"/>
        </w:rPr>
        <w:t>技术标准和要求；</w:t>
      </w:r>
    </w:p>
    <w:p>
      <w:pPr>
        <w:pStyle w:val="18"/>
        <w:spacing w:line="357" w:lineRule="auto"/>
        <w:ind w:left="1100" w:right="40" w:rightChars="0"/>
        <w:jc w:val="both"/>
        <w:rPr>
          <w:color w:val="auto"/>
          <w:spacing w:val="-103"/>
        </w:rPr>
      </w:pPr>
      <w:r>
        <w:rPr>
          <w:color w:val="auto"/>
          <w:spacing w:val="-103"/>
        </w:rPr>
        <w:t xml:space="preserve"> </w:t>
      </w:r>
      <w:r>
        <w:rPr>
          <w:color w:val="auto"/>
        </w:rPr>
        <w:t>(6)</w:t>
      </w:r>
      <w:r>
        <w:rPr>
          <w:rFonts w:hint="eastAsia"/>
          <w:color w:val="auto"/>
        </w:rPr>
        <w:t>投标文件格式；</w:t>
      </w:r>
    </w:p>
    <w:p>
      <w:pPr>
        <w:pStyle w:val="18"/>
        <w:spacing w:line="266" w:lineRule="exact"/>
        <w:ind w:left="1100"/>
        <w:rPr>
          <w:color w:val="auto"/>
        </w:rPr>
      </w:pPr>
      <w:r>
        <w:rPr>
          <w:color w:val="auto"/>
        </w:rPr>
        <w:t>(7)</w:t>
      </w:r>
      <w:r>
        <w:rPr>
          <w:rFonts w:hint="eastAsia"/>
          <w:color w:val="auto"/>
        </w:rPr>
        <w:t>投标人须知前附表规定的其他材料。</w:t>
      </w:r>
    </w:p>
    <w:p>
      <w:pPr>
        <w:spacing w:before="60" w:line="247" w:lineRule="auto"/>
        <w:ind w:left="680" w:right="774" w:firstLine="420"/>
        <w:jc w:val="both"/>
        <w:rPr>
          <w:rFonts w:hint="eastAsia"/>
          <w:b/>
          <w:color w:val="auto"/>
          <w:sz w:val="21"/>
        </w:rPr>
      </w:pPr>
      <w:r>
        <w:rPr>
          <w:rFonts w:hint="eastAsia"/>
          <w:b/>
          <w:color w:val="auto"/>
          <w:sz w:val="21"/>
        </w:rPr>
        <w:t>除上款内容外，招标人在提交投标文件截止时间前，发布在交易场所（发布招标公告的媒体上）</w:t>
      </w:r>
      <w:r>
        <w:rPr>
          <w:b/>
          <w:color w:val="auto"/>
          <w:sz w:val="21"/>
        </w:rPr>
        <w:t xml:space="preserve">   </w:t>
      </w:r>
      <w:r>
        <w:rPr>
          <w:rFonts w:hint="eastAsia"/>
          <w:b/>
          <w:color w:val="auto"/>
          <w:sz w:val="21"/>
        </w:rPr>
        <w:t>对招标文件的澄清或修改内容，均为招标文件的组成部分，对招标人和投标人起约束作用，投标人应</w:t>
      </w:r>
      <w:r>
        <w:rPr>
          <w:b/>
          <w:color w:val="auto"/>
          <w:sz w:val="21"/>
        </w:rPr>
        <w:t xml:space="preserve">   </w:t>
      </w:r>
      <w:r>
        <w:rPr>
          <w:rFonts w:hint="eastAsia"/>
          <w:b/>
          <w:color w:val="auto"/>
          <w:sz w:val="21"/>
        </w:rPr>
        <w:t>经常浏览发布招标公告的媒体。</w:t>
      </w:r>
    </w:p>
    <w:p>
      <w:pPr>
        <w:pStyle w:val="30"/>
        <w:numPr>
          <w:ilvl w:val="1"/>
          <w:numId w:val="11"/>
        </w:numPr>
        <w:tabs>
          <w:tab w:val="left" w:pos="1104"/>
        </w:tabs>
        <w:spacing w:before="46"/>
        <w:ind w:hanging="424"/>
        <w:rPr>
          <w:rFonts w:hint="eastAsia"/>
          <w:b/>
          <w:bCs/>
          <w:color w:val="auto"/>
          <w:sz w:val="24"/>
        </w:rPr>
      </w:pPr>
      <w:r>
        <w:rPr>
          <w:rFonts w:hint="eastAsia"/>
          <w:b/>
          <w:bCs/>
          <w:color w:val="auto"/>
          <w:sz w:val="24"/>
        </w:rPr>
        <w:t>招标文件的澄清</w:t>
      </w:r>
    </w:p>
    <w:p>
      <w:pPr>
        <w:pStyle w:val="30"/>
        <w:numPr>
          <w:ilvl w:val="2"/>
          <w:numId w:val="11"/>
        </w:numPr>
        <w:tabs>
          <w:tab w:val="left" w:pos="1579"/>
        </w:tabs>
        <w:spacing w:line="357" w:lineRule="auto"/>
        <w:ind w:right="681" w:firstLine="420"/>
        <w:rPr>
          <w:rFonts w:hint="eastAsia"/>
          <w:color w:val="auto"/>
          <w:sz w:val="21"/>
        </w:rPr>
      </w:pPr>
      <w:r>
        <w:rPr>
          <w:rFonts w:hint="eastAsia"/>
          <w:color w:val="auto"/>
          <w:sz w:val="21"/>
        </w:rPr>
        <w:t>投标人从交易场所（发布招标公告的媒体上）自行下载的方式获取招标文件及相关附件。投</w:t>
      </w:r>
      <w:r>
        <w:rPr>
          <w:color w:val="auto"/>
          <w:sz w:val="21"/>
        </w:rPr>
        <w:t xml:space="preserve"> </w:t>
      </w:r>
      <w:r>
        <w:rPr>
          <w:rFonts w:hint="eastAsia"/>
          <w:color w:val="auto"/>
          <w:sz w:val="21"/>
        </w:rPr>
        <w:t>标人在获取招标文件后，应仔细检查招标文件的所有内容，如有内容不全、对内容有疑问等问题应自招</w:t>
      </w:r>
      <w:r>
        <w:rPr>
          <w:color w:val="auto"/>
          <w:sz w:val="21"/>
        </w:rPr>
        <w:t xml:space="preserve"> </w:t>
      </w:r>
      <w:r>
        <w:rPr>
          <w:rFonts w:hint="eastAsia"/>
          <w:color w:val="auto"/>
          <w:sz w:val="21"/>
        </w:rPr>
        <w:t>标文件发布在交易场所（发布招标公告的媒体上）</w:t>
      </w:r>
      <w:r>
        <w:rPr>
          <w:color w:val="auto"/>
          <w:sz w:val="21"/>
        </w:rPr>
        <w:t>10</w:t>
      </w:r>
      <w:r>
        <w:rPr>
          <w:rFonts w:hint="eastAsia"/>
          <w:color w:val="auto"/>
          <w:sz w:val="21"/>
        </w:rPr>
        <w:t>日内向招标人提出，要求招标人对招标文件予以澄清。</w:t>
      </w:r>
    </w:p>
    <w:p>
      <w:pPr>
        <w:pStyle w:val="30"/>
        <w:numPr>
          <w:ilvl w:val="2"/>
          <w:numId w:val="11"/>
        </w:numPr>
        <w:tabs>
          <w:tab w:val="left" w:pos="1579"/>
        </w:tabs>
        <w:spacing w:line="357" w:lineRule="auto"/>
        <w:ind w:right="681" w:firstLine="420"/>
        <w:rPr>
          <w:rFonts w:hint="eastAsia"/>
          <w:color w:val="auto"/>
          <w:sz w:val="21"/>
        </w:rPr>
      </w:pPr>
      <w:r>
        <w:rPr>
          <w:rFonts w:hint="eastAsia"/>
          <w:color w:val="auto"/>
          <w:sz w:val="21"/>
        </w:rPr>
        <w:t>招标人的澄清将在交易场所（发布招标公告的媒体上）发布，所有获取招标文件的潜在投标人自行下载。澄清内容可能影响投标文件编制的，招标人应当在投标截止时间（投标截止时间详见投标人须知前附表</w:t>
      </w:r>
      <w:r>
        <w:rPr>
          <w:color w:val="auto"/>
          <w:sz w:val="21"/>
        </w:rPr>
        <w:t xml:space="preserve"> 2.2.2.</w:t>
      </w:r>
      <w:r>
        <w:rPr>
          <w:rFonts w:hint="eastAsia"/>
          <w:color w:val="auto"/>
          <w:sz w:val="21"/>
        </w:rPr>
        <w:t>款规定）至少</w:t>
      </w:r>
      <w:r>
        <w:rPr>
          <w:color w:val="auto"/>
          <w:sz w:val="21"/>
        </w:rPr>
        <w:t xml:space="preserve"> 15 </w:t>
      </w:r>
      <w:r>
        <w:rPr>
          <w:rFonts w:hint="eastAsia"/>
          <w:color w:val="auto"/>
          <w:sz w:val="21"/>
        </w:rPr>
        <w:t>日前，将澄清的内容在交易场所（发布招标公告的媒体上）发布；</w:t>
      </w:r>
      <w:r>
        <w:rPr>
          <w:color w:val="auto"/>
          <w:sz w:val="21"/>
        </w:rPr>
        <w:t xml:space="preserve"> </w:t>
      </w:r>
      <w:r>
        <w:rPr>
          <w:rFonts w:hint="eastAsia"/>
          <w:color w:val="auto"/>
          <w:sz w:val="21"/>
        </w:rPr>
        <w:t>不足</w:t>
      </w:r>
      <w:r>
        <w:rPr>
          <w:color w:val="auto"/>
          <w:sz w:val="21"/>
        </w:rPr>
        <w:t xml:space="preserve"> 15 </w:t>
      </w:r>
      <w:r>
        <w:rPr>
          <w:rFonts w:hint="eastAsia"/>
          <w:color w:val="auto"/>
          <w:sz w:val="21"/>
        </w:rPr>
        <w:t>日的，招标人应当顺延投标文件的截止时间。</w:t>
      </w:r>
    </w:p>
    <w:p>
      <w:pPr>
        <w:pStyle w:val="30"/>
        <w:numPr>
          <w:ilvl w:val="2"/>
          <w:numId w:val="11"/>
        </w:numPr>
        <w:tabs>
          <w:tab w:val="left" w:pos="1579"/>
        </w:tabs>
        <w:spacing w:line="357" w:lineRule="auto"/>
        <w:ind w:right="681" w:firstLine="420"/>
        <w:rPr>
          <w:rFonts w:hint="eastAsia"/>
          <w:color w:val="auto"/>
          <w:sz w:val="21"/>
        </w:rPr>
      </w:pPr>
      <w:r>
        <w:rPr>
          <w:rFonts w:hint="eastAsia"/>
          <w:color w:val="auto"/>
          <w:sz w:val="21"/>
        </w:rPr>
        <w:t>招标人及招标代理机构的任何工作人员对投标人所作的任何口头解释、介绍、答复，只能供</w:t>
      </w:r>
      <w:r>
        <w:rPr>
          <w:color w:val="auto"/>
          <w:sz w:val="21"/>
        </w:rPr>
        <w:t xml:space="preserve"> </w:t>
      </w:r>
      <w:r>
        <w:rPr>
          <w:rFonts w:hint="eastAsia"/>
          <w:color w:val="auto"/>
          <w:sz w:val="21"/>
        </w:rPr>
        <w:t>投标人参考，对招标人无任何约束力。</w:t>
      </w:r>
    </w:p>
    <w:p>
      <w:pPr>
        <w:pStyle w:val="11"/>
        <w:numPr>
          <w:ilvl w:val="1"/>
          <w:numId w:val="11"/>
        </w:numPr>
        <w:tabs>
          <w:tab w:val="left" w:pos="1104"/>
        </w:tabs>
        <w:spacing w:line="277" w:lineRule="exact"/>
        <w:ind w:hanging="424"/>
        <w:rPr>
          <w:rFonts w:hint="eastAsia"/>
          <w:b/>
          <w:bCs/>
          <w:color w:val="auto"/>
        </w:rPr>
      </w:pPr>
      <w:r>
        <w:rPr>
          <w:rFonts w:hint="eastAsia"/>
          <w:b/>
          <w:bCs/>
          <w:color w:val="auto"/>
        </w:rPr>
        <w:t>招标文件的修改</w:t>
      </w:r>
    </w:p>
    <w:p>
      <w:pPr>
        <w:pStyle w:val="18"/>
        <w:spacing w:before="113" w:line="357" w:lineRule="auto"/>
        <w:ind w:left="669" w:leftChars="304" w:right="678" w:firstLine="603" w:firstLineChars="290"/>
        <w:jc w:val="both"/>
        <w:rPr>
          <w:rFonts w:hint="eastAsia"/>
          <w:color w:val="auto"/>
          <w:spacing w:val="-1"/>
        </w:rPr>
      </w:pPr>
      <w:r>
        <w:rPr>
          <w:rFonts w:hint="eastAsia"/>
          <w:color w:val="auto"/>
          <w:spacing w:val="-1"/>
        </w:rPr>
        <w:t>招标人可以对已发出的招标文件进行必要的修改。招标人的修改内容将在交易场所（发布招标公告的媒体上）发布，所有获取招标文件的潜在投标人自行下载。修改的内容可能影响投标文件编制的，招标人应当在提交投标截止时间至少</w:t>
      </w:r>
      <w:r>
        <w:rPr>
          <w:color w:val="auto"/>
          <w:spacing w:val="-1"/>
        </w:rPr>
        <w:t xml:space="preserve"> 15 </w:t>
      </w:r>
      <w:r>
        <w:rPr>
          <w:rFonts w:hint="eastAsia"/>
          <w:color w:val="auto"/>
          <w:spacing w:val="-1"/>
        </w:rPr>
        <w:t>日前，将修改的内容在交易场所（发布招标公告的媒体上）发布；不足</w:t>
      </w:r>
      <w:r>
        <w:rPr>
          <w:color w:val="auto"/>
          <w:spacing w:val="-1"/>
        </w:rPr>
        <w:t xml:space="preserve"> 15 </w:t>
      </w:r>
      <w:r>
        <w:rPr>
          <w:rFonts w:hint="eastAsia"/>
          <w:color w:val="auto"/>
          <w:spacing w:val="-1"/>
        </w:rPr>
        <w:t>日的，招标人应当顺延提交投标文件的截止时间。</w:t>
      </w:r>
    </w:p>
    <w:p>
      <w:pPr>
        <w:pStyle w:val="9"/>
        <w:numPr>
          <w:ilvl w:val="0"/>
          <w:numId w:val="11"/>
        </w:numPr>
        <w:tabs>
          <w:tab w:val="left" w:pos="1029"/>
        </w:tabs>
        <w:spacing w:before="163"/>
        <w:ind w:left="1028" w:hanging="349"/>
        <w:rPr>
          <w:rFonts w:hint="eastAsia"/>
          <w:b/>
          <w:bCs/>
          <w:color w:val="auto"/>
        </w:rPr>
      </w:pPr>
      <w:bookmarkStart w:id="5" w:name="_TOC_250026"/>
      <w:bookmarkEnd w:id="5"/>
      <w:r>
        <w:rPr>
          <w:rFonts w:hint="eastAsia"/>
          <w:b/>
          <w:bCs/>
          <w:color w:val="auto"/>
        </w:rPr>
        <w:t>投标文件</w:t>
      </w:r>
    </w:p>
    <w:p>
      <w:pPr>
        <w:pStyle w:val="11"/>
        <w:numPr>
          <w:ilvl w:val="1"/>
          <w:numId w:val="11"/>
        </w:numPr>
        <w:tabs>
          <w:tab w:val="left" w:pos="1104"/>
        </w:tabs>
        <w:spacing w:before="79"/>
        <w:ind w:hanging="424"/>
        <w:rPr>
          <w:rFonts w:hint="eastAsia"/>
          <w:b/>
          <w:bCs/>
          <w:color w:val="auto"/>
        </w:rPr>
      </w:pPr>
      <w:r>
        <w:rPr>
          <w:rFonts w:hint="eastAsia"/>
          <w:b/>
          <w:bCs/>
          <w:color w:val="auto"/>
        </w:rPr>
        <w:t>投标文件的组成</w:t>
      </w:r>
    </w:p>
    <w:p>
      <w:pPr>
        <w:pStyle w:val="18"/>
        <w:spacing w:before="124"/>
        <w:ind w:left="1038"/>
        <w:rPr>
          <w:rFonts w:hint="eastAsia"/>
          <w:color w:val="auto"/>
        </w:rPr>
      </w:pPr>
      <w:r>
        <w:rPr>
          <w:rFonts w:hint="eastAsia"/>
          <w:color w:val="auto"/>
        </w:rPr>
        <w:t>投标文件的组成：见投标人须知前附表。</w:t>
      </w:r>
    </w:p>
    <w:p>
      <w:pPr>
        <w:pStyle w:val="11"/>
        <w:numPr>
          <w:ilvl w:val="1"/>
          <w:numId w:val="11"/>
        </w:numPr>
        <w:tabs>
          <w:tab w:val="left" w:pos="1104"/>
        </w:tabs>
        <w:spacing w:before="101"/>
        <w:ind w:hanging="424"/>
        <w:rPr>
          <w:rFonts w:hint="eastAsia"/>
          <w:b/>
          <w:bCs/>
          <w:color w:val="auto"/>
        </w:rPr>
      </w:pPr>
      <w:r>
        <w:rPr>
          <w:rFonts w:hint="eastAsia"/>
          <w:b/>
          <w:bCs/>
          <w:color w:val="auto"/>
        </w:rPr>
        <w:t>投标报价</w:t>
      </w:r>
    </w:p>
    <w:p>
      <w:pPr>
        <w:pStyle w:val="30"/>
        <w:numPr>
          <w:ilvl w:val="2"/>
          <w:numId w:val="11"/>
        </w:numPr>
        <w:tabs>
          <w:tab w:val="left" w:pos="1579"/>
        </w:tabs>
        <w:spacing w:before="13" w:line="362" w:lineRule="auto"/>
        <w:ind w:right="688" w:firstLine="420"/>
        <w:rPr>
          <w:rFonts w:hint="eastAsia"/>
          <w:color w:val="auto"/>
          <w:sz w:val="21"/>
        </w:rPr>
      </w:pPr>
      <w:r>
        <w:rPr>
          <w:rFonts w:hint="eastAsia"/>
          <w:color w:val="auto"/>
          <w:sz w:val="21"/>
        </w:rPr>
        <w:t>报价内容：投标报价应是招标文件所确定的招标范围内全部工作内容的价格表现。其应包括产品的设计制造、包装、运输（含装卸）、产品保护、货到就位、供货点仓储建设、仓储货物管理、二次运输至施工现场（含装卸）、安装、技术服务、售后服务、质量保修及相关部门验收（含第三方验收）、因产品的质量问题造成的相关费用（含第三方检测费用、违约金、工程一切损失费用）、退货、保险、利润、税金、政策性文件规定及合同包含的所有风险、责任等所有费用。</w:t>
      </w:r>
      <w:r>
        <w:rPr>
          <w:rFonts w:hint="eastAsia"/>
          <w:b/>
          <w:color w:val="auto"/>
          <w:kern w:val="2"/>
          <w:sz w:val="21"/>
          <w:szCs w:val="21"/>
        </w:rPr>
        <w:t>投标报价以人民币元计，保留整数，小数点后第一位四舍五入。</w:t>
      </w:r>
    </w:p>
    <w:p>
      <w:pPr>
        <w:pStyle w:val="30"/>
        <w:numPr>
          <w:ilvl w:val="2"/>
          <w:numId w:val="11"/>
        </w:numPr>
        <w:tabs>
          <w:tab w:val="left" w:pos="1576"/>
        </w:tabs>
        <w:spacing w:before="24"/>
        <w:ind w:left="1576" w:hanging="476"/>
        <w:rPr>
          <w:rFonts w:hint="eastAsia"/>
          <w:color w:val="auto"/>
          <w:sz w:val="21"/>
        </w:rPr>
      </w:pPr>
      <w:r>
        <w:rPr>
          <w:rFonts w:hint="eastAsia"/>
          <w:color w:val="auto"/>
          <w:sz w:val="21"/>
        </w:rPr>
        <w:t>报价方式：</w:t>
      </w:r>
      <w:r>
        <w:rPr>
          <w:rFonts w:hint="eastAsia"/>
          <w:b/>
          <w:color w:val="auto"/>
          <w:sz w:val="21"/>
        </w:rPr>
        <w:t>按采购清单中所列品目单价报价形成一个报价总价计</w:t>
      </w:r>
      <w:r>
        <w:rPr>
          <w:rFonts w:hint="eastAsia"/>
          <w:color w:val="auto"/>
          <w:sz w:val="21"/>
        </w:rPr>
        <w:t>。</w:t>
      </w:r>
    </w:p>
    <w:p>
      <w:pPr>
        <w:pStyle w:val="30"/>
        <w:numPr>
          <w:ilvl w:val="2"/>
          <w:numId w:val="11"/>
        </w:numPr>
        <w:tabs>
          <w:tab w:val="left" w:pos="1576"/>
        </w:tabs>
        <w:spacing w:before="91"/>
        <w:ind w:left="1576" w:hanging="476"/>
        <w:rPr>
          <w:rFonts w:hint="eastAsia"/>
          <w:color w:val="auto"/>
          <w:sz w:val="21"/>
        </w:rPr>
      </w:pPr>
      <w:r>
        <w:rPr>
          <w:rFonts w:hint="eastAsia"/>
          <w:color w:val="auto"/>
          <w:sz w:val="21"/>
        </w:rPr>
        <w:t>附件中除空白部分由投标人自报外，其余内容作为投标报价的共同基础。</w:t>
      </w:r>
    </w:p>
    <w:p>
      <w:pPr>
        <w:pStyle w:val="30"/>
        <w:numPr>
          <w:ilvl w:val="2"/>
          <w:numId w:val="11"/>
        </w:numPr>
        <w:tabs>
          <w:tab w:val="left" w:pos="1579"/>
        </w:tabs>
        <w:spacing w:before="139" w:line="364" w:lineRule="auto"/>
        <w:ind w:right="789" w:firstLine="420"/>
        <w:rPr>
          <w:rFonts w:hint="eastAsia"/>
          <w:color w:val="auto"/>
          <w:sz w:val="21"/>
        </w:rPr>
      </w:pPr>
      <w:r>
        <w:rPr>
          <w:rFonts w:hint="eastAsia"/>
          <w:color w:val="auto"/>
          <w:sz w:val="21"/>
        </w:rPr>
        <w:t>供货期：</w:t>
      </w:r>
      <w:r>
        <w:rPr>
          <w:color w:val="auto"/>
          <w:sz w:val="21"/>
        </w:rPr>
        <w:t xml:space="preserve">30 </w:t>
      </w:r>
      <w:r>
        <w:rPr>
          <w:rFonts w:hint="eastAsia"/>
          <w:color w:val="auto"/>
          <w:sz w:val="21"/>
        </w:rPr>
        <w:t>天内供货完成并通过验收。</w:t>
      </w:r>
    </w:p>
    <w:p>
      <w:pPr>
        <w:pStyle w:val="30"/>
        <w:numPr>
          <w:ilvl w:val="2"/>
          <w:numId w:val="11"/>
        </w:numPr>
        <w:tabs>
          <w:tab w:val="left" w:pos="1576"/>
        </w:tabs>
        <w:spacing w:before="109"/>
        <w:ind w:left="1576" w:hanging="476"/>
        <w:rPr>
          <w:rFonts w:hint="eastAsia"/>
          <w:color w:val="auto"/>
          <w:sz w:val="21"/>
        </w:rPr>
      </w:pPr>
      <w:r>
        <w:rPr>
          <w:rFonts w:hint="eastAsia"/>
          <w:color w:val="auto"/>
          <w:sz w:val="21"/>
        </w:rPr>
        <w:t>投标报价特别说明：</w:t>
      </w:r>
    </w:p>
    <w:p>
      <w:pPr>
        <w:pStyle w:val="30"/>
        <w:numPr>
          <w:ilvl w:val="0"/>
          <w:numId w:val="14"/>
        </w:numPr>
        <w:tabs>
          <w:tab w:val="left" w:pos="1417"/>
        </w:tabs>
        <w:spacing w:before="182"/>
        <w:ind w:hanging="317"/>
        <w:rPr>
          <w:rFonts w:hint="eastAsia"/>
          <w:color w:val="auto"/>
          <w:sz w:val="21"/>
        </w:rPr>
      </w:pPr>
      <w:r>
        <w:rPr>
          <w:rFonts w:hint="eastAsia"/>
          <w:color w:val="auto"/>
          <w:sz w:val="21"/>
        </w:rPr>
        <w:t>工程量：采购清单中的数量仅供投标时使用，结算工程量按</w:t>
      </w:r>
      <w:r>
        <w:rPr>
          <w:rFonts w:hint="eastAsia"/>
          <w:b/>
          <w:color w:val="auto"/>
          <w:sz w:val="21"/>
          <w:u w:val="single"/>
        </w:rPr>
        <w:t>实际施工使用数量为准</w:t>
      </w:r>
      <w:r>
        <w:rPr>
          <w:rFonts w:hint="eastAsia"/>
          <w:color w:val="auto"/>
          <w:sz w:val="21"/>
        </w:rPr>
        <w:t>。</w:t>
      </w:r>
    </w:p>
    <w:p>
      <w:pPr>
        <w:pStyle w:val="18"/>
        <w:spacing w:before="9"/>
        <w:rPr>
          <w:color w:val="auto"/>
          <w:sz w:val="15"/>
        </w:rPr>
      </w:pPr>
    </w:p>
    <w:p>
      <w:pPr>
        <w:pStyle w:val="30"/>
        <w:numPr>
          <w:ilvl w:val="0"/>
          <w:numId w:val="14"/>
        </w:numPr>
        <w:tabs>
          <w:tab w:val="left" w:pos="1417"/>
        </w:tabs>
        <w:spacing w:before="1"/>
        <w:ind w:hanging="317"/>
        <w:rPr>
          <w:rFonts w:hint="eastAsia"/>
          <w:color w:val="auto"/>
          <w:sz w:val="21"/>
        </w:rPr>
      </w:pPr>
      <w:r>
        <w:rPr>
          <w:rFonts w:hint="eastAsia"/>
          <w:color w:val="auto"/>
          <w:sz w:val="21"/>
        </w:rPr>
        <w:t>结算单价按招标人提供的采购清单中各品目单价计。</w:t>
      </w:r>
    </w:p>
    <w:p>
      <w:pPr>
        <w:pStyle w:val="11"/>
        <w:numPr>
          <w:ilvl w:val="1"/>
          <w:numId w:val="11"/>
        </w:numPr>
        <w:tabs>
          <w:tab w:val="left" w:pos="1104"/>
        </w:tabs>
        <w:spacing w:before="146"/>
        <w:ind w:hanging="424"/>
        <w:jc w:val="both"/>
        <w:rPr>
          <w:rFonts w:hint="eastAsia"/>
          <w:b/>
          <w:bCs/>
          <w:color w:val="auto"/>
        </w:rPr>
      </w:pPr>
      <w:r>
        <w:rPr>
          <w:rFonts w:hint="eastAsia"/>
          <w:b/>
          <w:bCs/>
          <w:color w:val="auto"/>
        </w:rPr>
        <w:t>投标有效期</w:t>
      </w:r>
    </w:p>
    <w:p>
      <w:pPr>
        <w:pStyle w:val="30"/>
        <w:numPr>
          <w:ilvl w:val="2"/>
          <w:numId w:val="11"/>
        </w:numPr>
        <w:tabs>
          <w:tab w:val="left" w:pos="1629"/>
        </w:tabs>
        <w:spacing w:before="124"/>
        <w:ind w:left="1628" w:hanging="529"/>
        <w:jc w:val="both"/>
        <w:rPr>
          <w:rFonts w:hint="eastAsia"/>
          <w:color w:val="auto"/>
          <w:sz w:val="21"/>
        </w:rPr>
      </w:pPr>
      <w:r>
        <w:rPr>
          <w:rFonts w:hint="eastAsia"/>
          <w:color w:val="auto"/>
          <w:sz w:val="21"/>
        </w:rPr>
        <w:t>在投标人须知前附表规定的投标有效期内，投标人不得要求撤销或修改其投标文件。</w:t>
      </w:r>
    </w:p>
    <w:p>
      <w:pPr>
        <w:pStyle w:val="30"/>
        <w:numPr>
          <w:ilvl w:val="2"/>
          <w:numId w:val="11"/>
        </w:numPr>
        <w:tabs>
          <w:tab w:val="left" w:pos="1579"/>
        </w:tabs>
        <w:spacing w:before="131" w:line="355" w:lineRule="auto"/>
        <w:ind w:right="784" w:firstLine="420"/>
        <w:jc w:val="both"/>
        <w:rPr>
          <w:rFonts w:hint="eastAsia"/>
          <w:color w:val="auto"/>
          <w:sz w:val="21"/>
        </w:rPr>
      </w:pPr>
      <w:r>
        <w:rPr>
          <w:rFonts w:hint="eastAsia"/>
          <w:color w:val="auto"/>
          <w:sz w:val="21"/>
        </w:rPr>
        <w:t>出现特殊情况需要延长投标有效期的，招标人以书面形式通知所有投标人延长投标有效期。</w:t>
      </w:r>
      <w:r>
        <w:rPr>
          <w:color w:val="auto"/>
          <w:sz w:val="21"/>
        </w:rPr>
        <w:t xml:space="preserve"> </w:t>
      </w:r>
      <w:r>
        <w:rPr>
          <w:rFonts w:hint="eastAsia"/>
          <w:color w:val="auto"/>
          <w:sz w:val="21"/>
        </w:rPr>
        <w:t>投标人同意延长的，应相应延长其投标担保的有效期，但不得要求或被允许修改或撤销其投标文件；投</w:t>
      </w:r>
      <w:r>
        <w:rPr>
          <w:color w:val="auto"/>
          <w:sz w:val="21"/>
        </w:rPr>
        <w:t xml:space="preserve"> </w:t>
      </w:r>
      <w:r>
        <w:rPr>
          <w:rFonts w:hint="eastAsia"/>
          <w:color w:val="auto"/>
          <w:sz w:val="21"/>
        </w:rPr>
        <w:t>标人拒绝延长的，其投标失效，但投标人有权收回其投标担保。</w:t>
      </w:r>
    </w:p>
    <w:p>
      <w:pPr>
        <w:pStyle w:val="11"/>
        <w:numPr>
          <w:ilvl w:val="1"/>
          <w:numId w:val="11"/>
        </w:numPr>
        <w:tabs>
          <w:tab w:val="left" w:pos="1104"/>
        </w:tabs>
        <w:spacing w:line="283" w:lineRule="exact"/>
        <w:ind w:hanging="424"/>
        <w:rPr>
          <w:rFonts w:hint="eastAsia"/>
          <w:b/>
          <w:bCs/>
          <w:color w:val="auto"/>
        </w:rPr>
      </w:pPr>
      <w:r>
        <w:rPr>
          <w:rFonts w:hint="eastAsia"/>
          <w:b/>
          <w:bCs/>
          <w:color w:val="auto"/>
        </w:rPr>
        <w:t>投标担保</w:t>
      </w:r>
    </w:p>
    <w:p>
      <w:pPr>
        <w:pStyle w:val="30"/>
        <w:numPr>
          <w:ilvl w:val="2"/>
          <w:numId w:val="11"/>
        </w:numPr>
        <w:tabs>
          <w:tab w:val="left" w:pos="1629"/>
        </w:tabs>
        <w:spacing w:before="121"/>
        <w:ind w:left="1628" w:hanging="529"/>
        <w:rPr>
          <w:rFonts w:hint="eastAsia"/>
          <w:color w:val="auto"/>
          <w:sz w:val="21"/>
        </w:rPr>
      </w:pPr>
      <w:r>
        <w:rPr>
          <w:rFonts w:hint="eastAsia"/>
          <w:color w:val="auto"/>
          <w:sz w:val="21"/>
        </w:rPr>
        <w:t>投标人在递交投标文件的同时，应按投标人须知前附表规定递交投标担保。</w:t>
      </w:r>
    </w:p>
    <w:p>
      <w:pPr>
        <w:pStyle w:val="30"/>
        <w:numPr>
          <w:ilvl w:val="2"/>
          <w:numId w:val="11"/>
        </w:numPr>
        <w:tabs>
          <w:tab w:val="left" w:pos="1629"/>
        </w:tabs>
        <w:spacing w:before="132"/>
        <w:ind w:left="1628" w:hanging="529"/>
        <w:rPr>
          <w:rFonts w:hint="eastAsia"/>
          <w:color w:val="auto"/>
          <w:w w:val="95"/>
          <w:sz w:val="21"/>
        </w:rPr>
      </w:pPr>
      <w:r>
        <w:rPr>
          <w:rFonts w:hint="eastAsia"/>
          <w:color w:val="auto"/>
          <w:w w:val="95"/>
          <w:sz w:val="21"/>
        </w:rPr>
        <w:t>投</w:t>
      </w:r>
      <w:r>
        <w:rPr>
          <w:rFonts w:hint="eastAsia"/>
          <w:color w:val="auto"/>
          <w:sz w:val="21"/>
        </w:rPr>
        <w:t>标人不按本章第</w:t>
      </w:r>
      <w:r>
        <w:rPr>
          <w:color w:val="auto"/>
          <w:sz w:val="21"/>
        </w:rPr>
        <w:t xml:space="preserve"> 3.4.1</w:t>
      </w:r>
      <w:r>
        <w:rPr>
          <w:rFonts w:hint="eastAsia"/>
          <w:color w:val="auto"/>
          <w:sz w:val="21"/>
        </w:rPr>
        <w:t>项要求提交投标担保的，招标人将视为不响应投标而予以拒绝</w:t>
      </w:r>
      <w:r>
        <w:rPr>
          <w:rFonts w:hint="eastAsia"/>
          <w:color w:val="auto"/>
          <w:w w:val="95"/>
          <w:sz w:val="21"/>
        </w:rPr>
        <w:t>。</w:t>
      </w:r>
    </w:p>
    <w:p>
      <w:pPr>
        <w:pStyle w:val="30"/>
        <w:numPr>
          <w:ilvl w:val="2"/>
          <w:numId w:val="11"/>
        </w:numPr>
        <w:tabs>
          <w:tab w:val="left" w:pos="1576"/>
        </w:tabs>
        <w:spacing w:before="132"/>
        <w:ind w:left="1576" w:hanging="476"/>
        <w:rPr>
          <w:rFonts w:hint="eastAsia"/>
          <w:color w:val="auto"/>
          <w:sz w:val="21"/>
        </w:rPr>
      </w:pPr>
      <w:r>
        <w:rPr>
          <w:rFonts w:hint="eastAsia"/>
          <w:color w:val="auto"/>
          <w:sz w:val="21"/>
        </w:rPr>
        <w:t>投标担保按以下方式退还：</w:t>
      </w:r>
    </w:p>
    <w:p>
      <w:pPr>
        <w:pStyle w:val="30"/>
        <w:numPr>
          <w:ilvl w:val="0"/>
          <w:numId w:val="15"/>
        </w:numPr>
        <w:tabs>
          <w:tab w:val="left" w:pos="1626"/>
        </w:tabs>
        <w:spacing w:before="129"/>
        <w:ind w:hanging="526"/>
        <w:rPr>
          <w:rFonts w:hint="eastAsia"/>
          <w:color w:val="auto"/>
          <w:sz w:val="21"/>
        </w:rPr>
      </w:pPr>
      <w:r>
        <w:rPr>
          <w:rFonts w:hint="eastAsia"/>
          <w:color w:val="auto"/>
          <w:sz w:val="21"/>
        </w:rPr>
        <w:t>中标人在合同签订后退还；</w:t>
      </w:r>
    </w:p>
    <w:p>
      <w:pPr>
        <w:pStyle w:val="30"/>
        <w:numPr>
          <w:ilvl w:val="0"/>
          <w:numId w:val="15"/>
        </w:numPr>
        <w:tabs>
          <w:tab w:val="left" w:pos="1626"/>
        </w:tabs>
        <w:spacing w:before="132"/>
        <w:ind w:hanging="526"/>
        <w:rPr>
          <w:rFonts w:hint="eastAsia"/>
          <w:color w:val="auto"/>
          <w:sz w:val="21"/>
        </w:rPr>
      </w:pPr>
      <w:r>
        <w:rPr>
          <w:rFonts w:hint="eastAsia"/>
          <w:color w:val="auto"/>
          <w:sz w:val="21"/>
        </w:rPr>
        <w:t>其余投标人（含无效标的）在中标候选人公示结束后退还。</w:t>
      </w:r>
    </w:p>
    <w:p>
      <w:pPr>
        <w:pStyle w:val="30"/>
        <w:numPr>
          <w:ilvl w:val="2"/>
          <w:numId w:val="11"/>
        </w:numPr>
        <w:tabs>
          <w:tab w:val="left" w:pos="1576"/>
        </w:tabs>
        <w:spacing w:before="131"/>
        <w:ind w:left="1576" w:hanging="476"/>
        <w:rPr>
          <w:rFonts w:hint="eastAsia"/>
          <w:color w:val="auto"/>
          <w:sz w:val="21"/>
        </w:rPr>
      </w:pPr>
      <w:r>
        <w:rPr>
          <w:rFonts w:hint="eastAsia"/>
          <w:color w:val="auto"/>
          <w:sz w:val="21"/>
        </w:rPr>
        <w:t>投标人有下列情形的，招标人对投标人的投标担保按下列相应规定进行处理：</w:t>
      </w:r>
    </w:p>
    <w:p>
      <w:pPr>
        <w:pStyle w:val="30"/>
        <w:numPr>
          <w:ilvl w:val="0"/>
          <w:numId w:val="16"/>
        </w:numPr>
        <w:tabs>
          <w:tab w:val="left" w:pos="1620"/>
        </w:tabs>
        <w:spacing w:before="130" w:line="357" w:lineRule="auto"/>
        <w:ind w:right="783" w:firstLine="408"/>
        <w:jc w:val="both"/>
        <w:rPr>
          <w:rFonts w:hint="eastAsia"/>
          <w:color w:val="auto"/>
          <w:sz w:val="21"/>
        </w:rPr>
      </w:pPr>
      <w:r>
        <w:rPr>
          <w:rFonts w:hint="eastAsia"/>
          <w:color w:val="auto"/>
          <w:sz w:val="21"/>
        </w:rPr>
        <w:t>投标人违反《台州市建设项目诚信投标承诺书》第一、二、三条承诺内容，在评标过程中经</w:t>
      </w:r>
      <w:r>
        <w:rPr>
          <w:color w:val="auto"/>
          <w:sz w:val="21"/>
        </w:rPr>
        <w:t xml:space="preserve"> </w:t>
      </w:r>
      <w:r>
        <w:rPr>
          <w:rFonts w:hint="eastAsia"/>
          <w:color w:val="auto"/>
          <w:sz w:val="21"/>
        </w:rPr>
        <w:t>评标委员会发现并以无效标处理的，对其投标担保总金额的</w:t>
      </w:r>
      <w:r>
        <w:rPr>
          <w:color w:val="auto"/>
          <w:sz w:val="21"/>
        </w:rPr>
        <w:t xml:space="preserve"> 10%</w:t>
      </w:r>
      <w:r>
        <w:rPr>
          <w:rFonts w:hint="eastAsia"/>
          <w:color w:val="auto"/>
          <w:sz w:val="21"/>
        </w:rPr>
        <w:t>～</w:t>
      </w:r>
      <w:r>
        <w:rPr>
          <w:color w:val="auto"/>
          <w:sz w:val="21"/>
        </w:rPr>
        <w:t>20%</w:t>
      </w:r>
      <w:r>
        <w:rPr>
          <w:rFonts w:hint="eastAsia"/>
          <w:color w:val="auto"/>
          <w:sz w:val="21"/>
        </w:rPr>
        <w:t>不予退还；在评标结束后被查实的，对其</w:t>
      </w:r>
      <w:r>
        <w:rPr>
          <w:rFonts w:hint="eastAsia"/>
          <w:color w:val="auto"/>
          <w:spacing w:val="-8"/>
          <w:w w:val="95"/>
          <w:sz w:val="21"/>
        </w:rPr>
        <w:t>投</w:t>
      </w:r>
      <w:r>
        <w:rPr>
          <w:rFonts w:hint="eastAsia"/>
          <w:color w:val="auto"/>
          <w:sz w:val="21"/>
        </w:rPr>
        <w:t>标担保总金额的</w:t>
      </w:r>
      <w:r>
        <w:rPr>
          <w:color w:val="auto"/>
          <w:sz w:val="21"/>
        </w:rPr>
        <w:t xml:space="preserve"> 30%</w:t>
      </w:r>
      <w:r>
        <w:rPr>
          <w:rFonts w:hint="eastAsia"/>
          <w:color w:val="auto"/>
          <w:sz w:val="21"/>
        </w:rPr>
        <w:t>～</w:t>
      </w:r>
      <w:r>
        <w:rPr>
          <w:color w:val="auto"/>
          <w:sz w:val="21"/>
        </w:rPr>
        <w:t>40%</w:t>
      </w:r>
      <w:r>
        <w:rPr>
          <w:rFonts w:hint="eastAsia"/>
          <w:color w:val="auto"/>
          <w:sz w:val="21"/>
        </w:rPr>
        <w:t>不予退还；涉及中标候选人的，对其投标担保总金额的</w:t>
      </w:r>
      <w:r>
        <w:rPr>
          <w:color w:val="auto"/>
          <w:sz w:val="21"/>
        </w:rPr>
        <w:t xml:space="preserve"> 50%</w:t>
      </w:r>
      <w:r>
        <w:rPr>
          <w:rFonts w:hint="eastAsia"/>
          <w:color w:val="auto"/>
          <w:sz w:val="21"/>
        </w:rPr>
        <w:t>～</w:t>
      </w:r>
      <w:r>
        <w:rPr>
          <w:color w:val="auto"/>
          <w:sz w:val="21"/>
        </w:rPr>
        <w:t xml:space="preserve">60% </w:t>
      </w:r>
      <w:r>
        <w:rPr>
          <w:rFonts w:hint="eastAsia"/>
          <w:color w:val="auto"/>
          <w:sz w:val="21"/>
        </w:rPr>
        <w:t>不予退还；</w:t>
      </w:r>
    </w:p>
    <w:p>
      <w:pPr>
        <w:pStyle w:val="30"/>
        <w:numPr>
          <w:ilvl w:val="0"/>
          <w:numId w:val="16"/>
        </w:numPr>
        <w:tabs>
          <w:tab w:val="left" w:pos="1620"/>
        </w:tabs>
        <w:spacing w:line="357" w:lineRule="auto"/>
        <w:ind w:right="784" w:firstLine="408"/>
        <w:jc w:val="both"/>
        <w:rPr>
          <w:rFonts w:hint="eastAsia"/>
          <w:color w:val="auto"/>
          <w:sz w:val="21"/>
        </w:rPr>
      </w:pPr>
      <w:r>
        <w:rPr>
          <w:rFonts w:hint="eastAsia"/>
          <w:color w:val="auto"/>
          <w:sz w:val="21"/>
        </w:rPr>
        <w:t>投标人违反《台州市建设项目诚信投标承诺书》第四、五、六条承诺内容，在评标过程中经</w:t>
      </w:r>
      <w:r>
        <w:rPr>
          <w:color w:val="auto"/>
          <w:sz w:val="21"/>
        </w:rPr>
        <w:t xml:space="preserve"> </w:t>
      </w:r>
      <w:r>
        <w:rPr>
          <w:rFonts w:hint="eastAsia"/>
          <w:color w:val="auto"/>
          <w:sz w:val="21"/>
        </w:rPr>
        <w:t>评标委员会发现并以无效标处理的，对其投标担保总金额的</w:t>
      </w:r>
      <w:r>
        <w:rPr>
          <w:color w:val="auto"/>
          <w:sz w:val="21"/>
        </w:rPr>
        <w:t xml:space="preserve"> 70%</w:t>
      </w:r>
      <w:r>
        <w:rPr>
          <w:rFonts w:hint="eastAsia"/>
          <w:color w:val="auto"/>
          <w:sz w:val="21"/>
        </w:rPr>
        <w:t>～</w:t>
      </w:r>
      <w:r>
        <w:rPr>
          <w:color w:val="auto"/>
          <w:sz w:val="21"/>
        </w:rPr>
        <w:t>80%</w:t>
      </w:r>
      <w:r>
        <w:rPr>
          <w:rFonts w:hint="eastAsia"/>
          <w:color w:val="auto"/>
          <w:sz w:val="21"/>
        </w:rPr>
        <w:t>不予退还；在评标结束后发现并被查实的，对其投标担保全部不予退还；</w:t>
      </w:r>
    </w:p>
    <w:p>
      <w:pPr>
        <w:pStyle w:val="30"/>
        <w:numPr>
          <w:ilvl w:val="0"/>
          <w:numId w:val="16"/>
        </w:numPr>
        <w:tabs>
          <w:tab w:val="left" w:pos="1620"/>
        </w:tabs>
        <w:spacing w:line="357" w:lineRule="auto"/>
        <w:ind w:right="784" w:firstLine="408"/>
        <w:jc w:val="both"/>
        <w:rPr>
          <w:rFonts w:hint="eastAsia"/>
          <w:color w:val="auto"/>
        </w:rPr>
        <w:sectPr>
          <w:pgSz w:w="11900" w:h="16840"/>
          <w:pgMar w:top="1260" w:right="460" w:bottom="1160" w:left="620" w:header="0" w:footer="898" w:gutter="0"/>
          <w:cols w:space="720" w:num="1"/>
          <w:docGrid w:linePitch="0" w:charSpace="0"/>
        </w:sectPr>
      </w:pPr>
      <w:r>
        <w:rPr>
          <w:rFonts w:hint="eastAsia"/>
          <w:color w:val="auto"/>
        </w:rPr>
        <w:t>投标人放弃中标候选人或中标资格的（包括中标人无正当理由不与招标人订立合同；在签订</w:t>
      </w:r>
      <w:r>
        <w:rPr>
          <w:color w:val="auto"/>
        </w:rPr>
        <w:t xml:space="preserve"> </w:t>
      </w:r>
      <w:r>
        <w:rPr>
          <w:rFonts w:hint="eastAsia"/>
          <w:color w:val="auto"/>
        </w:rPr>
        <w:t>合同时向招标人提出附加条件；不按照招标文件要求提交履约担保），对其投标担保全部不予退还；对</w:t>
      </w:r>
      <w:r>
        <w:rPr>
          <w:color w:val="auto"/>
        </w:rPr>
        <w:t xml:space="preserve"> </w:t>
      </w:r>
      <w:r>
        <w:rPr>
          <w:rFonts w:hint="eastAsia"/>
          <w:color w:val="auto"/>
        </w:rPr>
        <w:t>招标人造成的经济损失（包括报价的差额损失）超过投标担保总金额的，应对超过部分予以赔偿；</w:t>
      </w:r>
    </w:p>
    <w:p>
      <w:pPr>
        <w:pStyle w:val="30"/>
        <w:numPr>
          <w:ilvl w:val="0"/>
          <w:numId w:val="16"/>
        </w:numPr>
        <w:tabs>
          <w:tab w:val="left" w:pos="1626"/>
        </w:tabs>
        <w:spacing w:before="55"/>
        <w:ind w:left="1625" w:hanging="526"/>
        <w:rPr>
          <w:rFonts w:hint="eastAsia"/>
          <w:color w:val="auto"/>
          <w:sz w:val="21"/>
        </w:rPr>
      </w:pPr>
      <w:r>
        <w:rPr>
          <w:rFonts w:hint="eastAsia"/>
          <w:color w:val="auto"/>
          <w:sz w:val="21"/>
        </w:rPr>
        <w:t>投标人在投标有效期内撤销其投标文件的，对其投标担保全部不予退还；</w:t>
      </w:r>
    </w:p>
    <w:p>
      <w:pPr>
        <w:pStyle w:val="30"/>
        <w:numPr>
          <w:ilvl w:val="0"/>
          <w:numId w:val="16"/>
        </w:numPr>
        <w:tabs>
          <w:tab w:val="left" w:pos="1626"/>
        </w:tabs>
        <w:spacing w:before="129"/>
        <w:ind w:left="1625" w:hanging="526"/>
        <w:rPr>
          <w:rFonts w:hint="eastAsia"/>
          <w:color w:val="auto"/>
          <w:sz w:val="21"/>
        </w:rPr>
      </w:pPr>
      <w:r>
        <w:rPr>
          <w:rFonts w:hint="eastAsia"/>
          <w:color w:val="auto"/>
          <w:sz w:val="21"/>
        </w:rPr>
        <w:t>投标人因同一行为涉及上述多种情形的，招标人按投标担保不予退还金额高的进行处理。</w:t>
      </w:r>
    </w:p>
    <w:p>
      <w:pPr>
        <w:pStyle w:val="30"/>
        <w:numPr>
          <w:ilvl w:val="2"/>
          <w:numId w:val="11"/>
        </w:numPr>
        <w:tabs>
          <w:tab w:val="left" w:pos="1629"/>
        </w:tabs>
        <w:spacing w:before="132" w:line="355" w:lineRule="auto"/>
        <w:ind w:right="784" w:firstLine="420"/>
        <w:rPr>
          <w:rFonts w:hint="eastAsia"/>
          <w:color w:val="auto"/>
          <w:sz w:val="21"/>
        </w:rPr>
      </w:pPr>
      <w:r>
        <w:rPr>
          <w:rFonts w:hint="eastAsia"/>
          <w:color w:val="auto"/>
          <w:sz w:val="21"/>
        </w:rPr>
        <w:t>投标人涉嫌违法违规或被投诉的，在调查处理期间，其投标担保暂不退还，待调查处理结果</w:t>
      </w:r>
      <w:r>
        <w:rPr>
          <w:color w:val="auto"/>
          <w:sz w:val="21"/>
        </w:rPr>
        <w:t xml:space="preserve"> </w:t>
      </w:r>
      <w:r>
        <w:rPr>
          <w:rFonts w:hint="eastAsia"/>
          <w:color w:val="auto"/>
          <w:sz w:val="21"/>
        </w:rPr>
        <w:t>明确后，按有关规定办理。</w:t>
      </w:r>
    </w:p>
    <w:p>
      <w:pPr>
        <w:pStyle w:val="11"/>
        <w:numPr>
          <w:ilvl w:val="1"/>
          <w:numId w:val="11"/>
        </w:numPr>
        <w:tabs>
          <w:tab w:val="left" w:pos="1104"/>
        </w:tabs>
        <w:spacing w:line="280" w:lineRule="exact"/>
        <w:ind w:hanging="424"/>
        <w:rPr>
          <w:rFonts w:hint="eastAsia"/>
          <w:b/>
          <w:bCs/>
          <w:color w:val="auto"/>
        </w:rPr>
      </w:pPr>
      <w:r>
        <w:rPr>
          <w:rFonts w:hint="eastAsia"/>
          <w:b/>
          <w:bCs/>
          <w:color w:val="auto"/>
        </w:rPr>
        <w:t>备选投标方案</w:t>
      </w:r>
    </w:p>
    <w:p>
      <w:pPr>
        <w:pStyle w:val="18"/>
        <w:spacing w:before="123" w:line="357" w:lineRule="auto"/>
        <w:ind w:left="680" w:right="678" w:firstLine="420"/>
        <w:rPr>
          <w:rFonts w:hint="eastAsia"/>
          <w:color w:val="auto"/>
          <w:spacing w:val="-5"/>
        </w:rPr>
      </w:pPr>
      <w:r>
        <w:rPr>
          <w:rFonts w:hint="eastAsia"/>
          <w:color w:val="auto"/>
          <w:spacing w:val="-5"/>
        </w:rPr>
        <w:t>除投标人须知前附表另有规定外，投标人不得递交备选投标方案。允许投标人递交备选投标方案的，</w:t>
      </w:r>
      <w:r>
        <w:rPr>
          <w:color w:val="auto"/>
          <w:spacing w:val="-5"/>
        </w:rPr>
        <w:t xml:space="preserve"> </w:t>
      </w:r>
      <w:r>
        <w:rPr>
          <w:rFonts w:hint="eastAsia"/>
          <w:color w:val="auto"/>
          <w:spacing w:val="-5"/>
        </w:rPr>
        <w:t>只有中标人所递交的备选投标方案方可予以考虑。评标委员会认为中标人的备选投标方案优于其按照招</w:t>
      </w:r>
      <w:r>
        <w:rPr>
          <w:rFonts w:hint="eastAsia"/>
          <w:color w:val="auto"/>
        </w:rPr>
        <w:t>标文件要求编制的投标方案的，招标人可以接受该备选投标方案。</w:t>
      </w:r>
    </w:p>
    <w:p>
      <w:pPr>
        <w:pStyle w:val="11"/>
        <w:numPr>
          <w:ilvl w:val="1"/>
          <w:numId w:val="11"/>
        </w:numPr>
        <w:tabs>
          <w:tab w:val="left" w:pos="1104"/>
        </w:tabs>
        <w:spacing w:line="275" w:lineRule="exact"/>
        <w:ind w:hanging="424"/>
        <w:rPr>
          <w:rFonts w:hint="eastAsia"/>
          <w:b/>
          <w:bCs/>
          <w:color w:val="auto"/>
        </w:rPr>
      </w:pPr>
      <w:r>
        <w:rPr>
          <w:rFonts w:hint="eastAsia"/>
          <w:b/>
          <w:bCs/>
          <w:color w:val="auto"/>
        </w:rPr>
        <w:t>投标文件的编制</w:t>
      </w:r>
    </w:p>
    <w:p>
      <w:pPr>
        <w:pStyle w:val="30"/>
        <w:numPr>
          <w:ilvl w:val="2"/>
          <w:numId w:val="11"/>
        </w:numPr>
        <w:tabs>
          <w:tab w:val="left" w:pos="1576"/>
        </w:tabs>
        <w:spacing w:before="123"/>
        <w:ind w:left="1576" w:hanging="476"/>
        <w:rPr>
          <w:rFonts w:hint="eastAsia"/>
          <w:color w:val="auto"/>
          <w:sz w:val="21"/>
        </w:rPr>
      </w:pPr>
      <w:r>
        <w:rPr>
          <w:rFonts w:hint="eastAsia"/>
          <w:color w:val="auto"/>
          <w:sz w:val="21"/>
        </w:rPr>
        <w:t>投标文件应按招标文件提供的格式进行编写。投标文件其他格式要求见投标人须知前附表。</w:t>
      </w:r>
    </w:p>
    <w:p>
      <w:pPr>
        <w:pStyle w:val="30"/>
        <w:numPr>
          <w:ilvl w:val="2"/>
          <w:numId w:val="11"/>
        </w:numPr>
        <w:tabs>
          <w:tab w:val="left" w:pos="1576"/>
        </w:tabs>
        <w:spacing w:before="60" w:line="249" w:lineRule="auto"/>
        <w:ind w:right="784" w:firstLine="420"/>
        <w:rPr>
          <w:rFonts w:hint="eastAsia"/>
          <w:b/>
          <w:color w:val="auto"/>
          <w:spacing w:val="-2"/>
          <w:sz w:val="21"/>
        </w:rPr>
      </w:pPr>
      <w:r>
        <w:rPr>
          <w:rFonts w:hint="eastAsia"/>
          <w:b/>
          <w:color w:val="auto"/>
          <w:spacing w:val="-2"/>
          <w:sz w:val="21"/>
        </w:rPr>
        <w:t>由三门投标编制</w:t>
      </w:r>
      <w:r>
        <w:rPr>
          <w:b/>
          <w:color w:val="auto"/>
          <w:spacing w:val="-2"/>
          <w:sz w:val="21"/>
        </w:rPr>
        <w:t xml:space="preserve"> </w:t>
      </w:r>
      <w:r>
        <w:rPr>
          <w:b/>
          <w:color w:val="auto"/>
          <w:sz w:val="21"/>
        </w:rPr>
        <w:t>4.0.2.8</w:t>
      </w:r>
      <w:r>
        <w:rPr>
          <w:b/>
          <w:color w:val="auto"/>
          <w:spacing w:val="-6"/>
          <w:sz w:val="21"/>
        </w:rPr>
        <w:t xml:space="preserve"> </w:t>
      </w:r>
      <w:r>
        <w:rPr>
          <w:rFonts w:hint="eastAsia"/>
          <w:b/>
          <w:color w:val="auto"/>
          <w:sz w:val="21"/>
        </w:rPr>
        <w:t>版本打印生成的投标文件中注明签署或盖章的，投标人均应按要求进行电子签署或盖章。</w:t>
      </w:r>
    </w:p>
    <w:p>
      <w:pPr>
        <w:pStyle w:val="9"/>
        <w:numPr>
          <w:ilvl w:val="0"/>
          <w:numId w:val="11"/>
        </w:numPr>
        <w:tabs>
          <w:tab w:val="left" w:pos="1029"/>
        </w:tabs>
        <w:spacing w:before="96"/>
        <w:ind w:left="1028" w:hanging="349"/>
        <w:rPr>
          <w:rFonts w:hint="eastAsia"/>
          <w:b/>
          <w:bCs/>
          <w:color w:val="auto"/>
        </w:rPr>
      </w:pPr>
      <w:bookmarkStart w:id="6" w:name="_TOC_250025"/>
      <w:bookmarkEnd w:id="6"/>
      <w:r>
        <w:rPr>
          <w:rFonts w:hint="eastAsia"/>
          <w:b/>
          <w:bCs/>
          <w:color w:val="auto"/>
        </w:rPr>
        <w:t>投标</w:t>
      </w:r>
    </w:p>
    <w:p>
      <w:pPr>
        <w:pStyle w:val="11"/>
        <w:numPr>
          <w:ilvl w:val="1"/>
          <w:numId w:val="11"/>
        </w:numPr>
        <w:tabs>
          <w:tab w:val="left" w:pos="1104"/>
        </w:tabs>
        <w:spacing w:before="82"/>
        <w:ind w:hanging="424"/>
        <w:rPr>
          <w:rFonts w:hint="eastAsia"/>
          <w:b/>
          <w:bCs/>
          <w:color w:val="auto"/>
        </w:rPr>
      </w:pPr>
      <w:r>
        <w:rPr>
          <w:rFonts w:hint="eastAsia"/>
          <w:b/>
          <w:bCs/>
          <w:color w:val="auto"/>
        </w:rPr>
        <w:t>投标文件的递交</w:t>
      </w:r>
    </w:p>
    <w:p>
      <w:pPr>
        <w:pStyle w:val="30"/>
        <w:numPr>
          <w:ilvl w:val="2"/>
          <w:numId w:val="11"/>
        </w:numPr>
        <w:tabs>
          <w:tab w:val="left" w:pos="1629"/>
        </w:tabs>
        <w:spacing w:before="129"/>
        <w:ind w:left="1628" w:hanging="529"/>
        <w:rPr>
          <w:rFonts w:hint="eastAsia"/>
          <w:color w:val="auto"/>
          <w:sz w:val="21"/>
        </w:rPr>
      </w:pPr>
      <w:r>
        <w:rPr>
          <w:rFonts w:hint="eastAsia"/>
          <w:color w:val="auto"/>
          <w:sz w:val="21"/>
        </w:rPr>
        <w:t>投标人应在本章第</w:t>
      </w:r>
      <w:r>
        <w:rPr>
          <w:color w:val="auto"/>
          <w:sz w:val="21"/>
        </w:rPr>
        <w:t xml:space="preserve"> 2.2.2 </w:t>
      </w:r>
      <w:r>
        <w:rPr>
          <w:rFonts w:hint="eastAsia"/>
          <w:color w:val="auto"/>
          <w:sz w:val="21"/>
        </w:rPr>
        <w:t>项规定的投标截止时间前上传投标文件。</w:t>
      </w:r>
    </w:p>
    <w:p>
      <w:pPr>
        <w:pStyle w:val="30"/>
        <w:numPr>
          <w:ilvl w:val="2"/>
          <w:numId w:val="11"/>
        </w:numPr>
        <w:tabs>
          <w:tab w:val="left" w:pos="1629"/>
        </w:tabs>
        <w:spacing w:before="129"/>
        <w:ind w:left="1628" w:hanging="529"/>
        <w:rPr>
          <w:rFonts w:hint="eastAsia"/>
          <w:color w:val="auto"/>
          <w:sz w:val="21"/>
        </w:rPr>
      </w:pPr>
      <w:r>
        <w:rPr>
          <w:rFonts w:hint="eastAsia"/>
          <w:color w:val="auto"/>
          <w:sz w:val="21"/>
        </w:rPr>
        <w:t>投标人递交投标文件的地点：见投标人须知前附表。</w:t>
      </w:r>
    </w:p>
    <w:p>
      <w:pPr>
        <w:pStyle w:val="30"/>
        <w:numPr>
          <w:ilvl w:val="2"/>
          <w:numId w:val="11"/>
        </w:numPr>
        <w:tabs>
          <w:tab w:val="left" w:pos="1629"/>
        </w:tabs>
        <w:spacing w:before="132"/>
        <w:ind w:left="1628" w:hanging="529"/>
        <w:rPr>
          <w:rFonts w:hint="eastAsia"/>
          <w:color w:val="auto"/>
          <w:sz w:val="21"/>
        </w:rPr>
      </w:pPr>
      <w:r>
        <w:rPr>
          <w:rFonts w:hint="eastAsia"/>
          <w:color w:val="auto"/>
          <w:sz w:val="21"/>
        </w:rPr>
        <w:t>除投标人须知前附表另有规定外，投标人所递交的投标文件不予退还。</w:t>
      </w:r>
    </w:p>
    <w:p>
      <w:pPr>
        <w:pStyle w:val="30"/>
        <w:numPr>
          <w:ilvl w:val="2"/>
          <w:numId w:val="11"/>
        </w:numPr>
        <w:tabs>
          <w:tab w:val="left" w:pos="1629"/>
        </w:tabs>
        <w:spacing w:before="131"/>
        <w:ind w:left="1628" w:hanging="529"/>
        <w:rPr>
          <w:rFonts w:hint="eastAsia"/>
          <w:color w:val="auto"/>
          <w:sz w:val="21"/>
        </w:rPr>
      </w:pPr>
      <w:r>
        <w:rPr>
          <w:rFonts w:hint="eastAsia"/>
          <w:color w:val="auto"/>
          <w:sz w:val="21"/>
        </w:rPr>
        <w:t>招标人（三门县项目建设电子交易平台）收到投标文件后，向投标人发出确认投标成功的提</w:t>
      </w:r>
    </w:p>
    <w:p>
      <w:pPr>
        <w:pStyle w:val="18"/>
        <w:spacing w:before="130"/>
        <w:ind w:left="680"/>
        <w:rPr>
          <w:rFonts w:hint="eastAsia"/>
          <w:color w:val="auto"/>
        </w:rPr>
      </w:pPr>
      <w:r>
        <w:rPr>
          <w:rFonts w:hint="eastAsia"/>
          <w:color w:val="auto"/>
        </w:rPr>
        <w:t>示。</w:t>
      </w:r>
    </w:p>
    <w:p>
      <w:pPr>
        <w:pStyle w:val="30"/>
        <w:numPr>
          <w:ilvl w:val="2"/>
          <w:numId w:val="11"/>
        </w:numPr>
        <w:tabs>
          <w:tab w:val="left" w:pos="1576"/>
        </w:tabs>
        <w:spacing w:before="132"/>
        <w:ind w:left="1576" w:hanging="476"/>
        <w:rPr>
          <w:rFonts w:hint="eastAsia"/>
          <w:color w:val="auto"/>
          <w:sz w:val="21"/>
        </w:rPr>
      </w:pPr>
      <w:r>
        <w:rPr>
          <w:rFonts w:hint="eastAsia"/>
          <w:color w:val="auto"/>
          <w:sz w:val="21"/>
        </w:rPr>
        <w:t>逾期上传的或者未上传指定系统的，视为投标文件未上传。</w:t>
      </w:r>
    </w:p>
    <w:p>
      <w:pPr>
        <w:pStyle w:val="11"/>
        <w:numPr>
          <w:ilvl w:val="1"/>
          <w:numId w:val="11"/>
        </w:numPr>
        <w:tabs>
          <w:tab w:val="left" w:pos="1104"/>
        </w:tabs>
        <w:spacing w:before="101"/>
        <w:ind w:hanging="424"/>
        <w:jc w:val="both"/>
        <w:rPr>
          <w:rFonts w:hint="eastAsia"/>
          <w:color w:val="auto"/>
        </w:rPr>
      </w:pPr>
      <w:r>
        <w:rPr>
          <w:rFonts w:hint="eastAsia"/>
          <w:color w:val="auto"/>
        </w:rPr>
        <w:t>投标文件的修改与撤回</w:t>
      </w:r>
    </w:p>
    <w:p>
      <w:pPr>
        <w:pStyle w:val="30"/>
        <w:numPr>
          <w:ilvl w:val="2"/>
          <w:numId w:val="11"/>
        </w:numPr>
        <w:tabs>
          <w:tab w:val="left" w:pos="1629"/>
        </w:tabs>
        <w:spacing w:before="121"/>
        <w:ind w:left="1628" w:hanging="529"/>
        <w:jc w:val="both"/>
        <w:rPr>
          <w:rFonts w:hint="eastAsia"/>
          <w:color w:val="auto"/>
          <w:w w:val="95"/>
          <w:sz w:val="21"/>
        </w:rPr>
      </w:pPr>
      <w:r>
        <w:rPr>
          <w:rFonts w:hint="eastAsia"/>
          <w:color w:val="auto"/>
          <w:w w:val="95"/>
          <w:sz w:val="21"/>
        </w:rPr>
        <w:t>在</w:t>
      </w:r>
      <w:r>
        <w:rPr>
          <w:rFonts w:hint="eastAsia"/>
          <w:color w:val="auto"/>
          <w:sz w:val="21"/>
        </w:rPr>
        <w:t>本章第</w:t>
      </w:r>
      <w:r>
        <w:rPr>
          <w:color w:val="auto"/>
          <w:sz w:val="21"/>
        </w:rPr>
        <w:t xml:space="preserve"> 2.2.2</w:t>
      </w:r>
      <w:r>
        <w:rPr>
          <w:rFonts w:hint="eastAsia"/>
          <w:color w:val="auto"/>
          <w:sz w:val="21"/>
        </w:rPr>
        <w:t>项规定的投标截止时间前，投标人可以修改或撤回已递交的电子投标文件</w:t>
      </w:r>
      <w:r>
        <w:rPr>
          <w:rFonts w:hint="eastAsia"/>
          <w:color w:val="auto"/>
          <w:w w:val="95"/>
          <w:sz w:val="21"/>
        </w:rPr>
        <w:t>。</w:t>
      </w:r>
    </w:p>
    <w:p>
      <w:pPr>
        <w:pStyle w:val="30"/>
        <w:numPr>
          <w:ilvl w:val="2"/>
          <w:numId w:val="11"/>
        </w:numPr>
        <w:tabs>
          <w:tab w:val="left" w:pos="1629"/>
        </w:tabs>
        <w:spacing w:before="132" w:line="357" w:lineRule="auto"/>
        <w:ind w:right="784" w:firstLine="420"/>
        <w:jc w:val="both"/>
        <w:rPr>
          <w:rFonts w:hint="eastAsia"/>
          <w:color w:val="auto"/>
          <w:w w:val="95"/>
          <w:sz w:val="21"/>
        </w:rPr>
      </w:pPr>
      <w:r>
        <w:rPr>
          <w:rFonts w:hint="eastAsia"/>
          <w:color w:val="auto"/>
          <w:w w:val="95"/>
          <w:sz w:val="21"/>
        </w:rPr>
        <w:t>投</w:t>
      </w:r>
      <w:r>
        <w:rPr>
          <w:rFonts w:hint="eastAsia"/>
          <w:color w:val="auto"/>
          <w:sz w:val="21"/>
        </w:rPr>
        <w:t>标人上传修改后的投标文件应在投标截止时间前进行。投标人应先撤回已上传的电子投标</w:t>
      </w:r>
      <w:r>
        <w:rPr>
          <w:color w:val="auto"/>
          <w:sz w:val="21"/>
        </w:rPr>
        <w:t xml:space="preserve"> </w:t>
      </w:r>
      <w:r>
        <w:rPr>
          <w:rFonts w:hint="eastAsia"/>
          <w:color w:val="auto"/>
          <w:sz w:val="21"/>
        </w:rPr>
        <w:t>文件，再上传修改后重新生成后缀名为“</w:t>
      </w:r>
      <w:r>
        <w:rPr>
          <w:color w:val="auto"/>
          <w:sz w:val="21"/>
        </w:rPr>
        <w:t>.</w:t>
      </w:r>
      <w:r>
        <w:rPr>
          <w:rFonts w:hint="eastAsia"/>
          <w:color w:val="auto"/>
          <w:sz w:val="21"/>
        </w:rPr>
        <w:t>已加密投标文件”的电子投标文件，并保证在投标截止时间</w:t>
      </w:r>
      <w:r>
        <w:rPr>
          <w:color w:val="auto"/>
          <w:sz w:val="21"/>
        </w:rPr>
        <w:t xml:space="preserve"> </w:t>
      </w:r>
      <w:r>
        <w:rPr>
          <w:rFonts w:hint="eastAsia"/>
          <w:color w:val="auto"/>
          <w:sz w:val="21"/>
        </w:rPr>
        <w:t>前完成上传。</w:t>
      </w:r>
    </w:p>
    <w:p>
      <w:pPr>
        <w:pStyle w:val="9"/>
        <w:numPr>
          <w:ilvl w:val="0"/>
          <w:numId w:val="11"/>
        </w:numPr>
        <w:tabs>
          <w:tab w:val="left" w:pos="1029"/>
        </w:tabs>
        <w:spacing w:before="28"/>
        <w:ind w:left="1028" w:hanging="349"/>
        <w:jc w:val="both"/>
        <w:rPr>
          <w:rFonts w:hint="eastAsia"/>
          <w:b/>
          <w:bCs/>
          <w:color w:val="auto"/>
        </w:rPr>
      </w:pPr>
      <w:bookmarkStart w:id="7" w:name="_TOC_250024"/>
      <w:bookmarkEnd w:id="7"/>
      <w:r>
        <w:rPr>
          <w:rFonts w:hint="eastAsia"/>
          <w:b/>
          <w:bCs/>
          <w:color w:val="auto"/>
        </w:rPr>
        <w:t>开标</w:t>
      </w:r>
    </w:p>
    <w:p>
      <w:pPr>
        <w:pStyle w:val="11"/>
        <w:numPr>
          <w:ilvl w:val="1"/>
          <w:numId w:val="11"/>
        </w:numPr>
        <w:tabs>
          <w:tab w:val="left" w:pos="1104"/>
        </w:tabs>
        <w:spacing w:before="80"/>
        <w:ind w:hanging="424"/>
        <w:jc w:val="both"/>
        <w:rPr>
          <w:rFonts w:hint="eastAsia"/>
          <w:b/>
          <w:bCs/>
          <w:color w:val="auto"/>
        </w:rPr>
      </w:pPr>
      <w:r>
        <w:rPr>
          <w:rFonts w:hint="eastAsia"/>
          <w:b/>
          <w:bCs/>
          <w:color w:val="auto"/>
        </w:rPr>
        <w:t>开标时间和地点</w:t>
      </w:r>
    </w:p>
    <w:p>
      <w:pPr>
        <w:pStyle w:val="18"/>
        <w:spacing w:before="123" w:line="355" w:lineRule="auto"/>
        <w:ind w:left="680" w:right="784" w:firstLine="420"/>
        <w:rPr>
          <w:rFonts w:hint="eastAsia"/>
          <w:color w:val="auto"/>
        </w:rPr>
      </w:pPr>
      <w:r>
        <w:rPr>
          <w:rFonts w:hint="eastAsia"/>
          <w:color w:val="auto"/>
        </w:rPr>
        <w:t>招标人在本章前附表第</w:t>
      </w:r>
      <w:r>
        <w:rPr>
          <w:color w:val="auto"/>
        </w:rPr>
        <w:t xml:space="preserve"> 2.2.2 </w:t>
      </w:r>
      <w:r>
        <w:rPr>
          <w:rFonts w:hint="eastAsia"/>
          <w:color w:val="auto"/>
        </w:rPr>
        <w:t>项规定的投标截止时间（开标时间）和投标人须知前附表规定的地点公开开标，投标人无需到场。</w:t>
      </w:r>
    </w:p>
    <w:p>
      <w:pPr>
        <w:pStyle w:val="11"/>
        <w:numPr>
          <w:ilvl w:val="1"/>
          <w:numId w:val="11"/>
        </w:numPr>
        <w:tabs>
          <w:tab w:val="left" w:pos="1104"/>
        </w:tabs>
        <w:spacing w:line="280" w:lineRule="exact"/>
        <w:ind w:hanging="424"/>
        <w:jc w:val="both"/>
        <w:rPr>
          <w:rFonts w:hint="eastAsia"/>
          <w:b/>
          <w:bCs/>
          <w:color w:val="auto"/>
        </w:rPr>
      </w:pPr>
      <w:r>
        <w:rPr>
          <w:rFonts w:hint="eastAsia"/>
          <w:b/>
          <w:bCs/>
          <w:color w:val="auto"/>
        </w:rPr>
        <w:t>开标程序</w:t>
      </w:r>
    </w:p>
    <w:p>
      <w:pPr>
        <w:pStyle w:val="18"/>
        <w:spacing w:before="13"/>
        <w:ind w:left="1100"/>
        <w:rPr>
          <w:rFonts w:hint="eastAsia"/>
          <w:color w:val="auto"/>
        </w:rPr>
      </w:pPr>
      <w:r>
        <w:rPr>
          <w:rFonts w:hint="eastAsia"/>
          <w:color w:val="auto"/>
        </w:rPr>
        <w:t>开标程序：见投标人须知前附表。</w:t>
      </w:r>
    </w:p>
    <w:p>
      <w:pPr>
        <w:pStyle w:val="9"/>
        <w:numPr>
          <w:ilvl w:val="0"/>
          <w:numId w:val="11"/>
        </w:numPr>
        <w:tabs>
          <w:tab w:val="left" w:pos="1029"/>
        </w:tabs>
        <w:spacing w:before="143"/>
        <w:ind w:left="1028" w:hanging="349"/>
        <w:jc w:val="both"/>
        <w:rPr>
          <w:rFonts w:hint="eastAsia"/>
          <w:b/>
          <w:bCs/>
          <w:color w:val="auto"/>
        </w:rPr>
      </w:pPr>
      <w:bookmarkStart w:id="8" w:name="_TOC_250023"/>
      <w:bookmarkEnd w:id="8"/>
      <w:r>
        <w:rPr>
          <w:rFonts w:hint="eastAsia"/>
          <w:b/>
          <w:bCs/>
          <w:color w:val="auto"/>
        </w:rPr>
        <w:t>评标</w:t>
      </w:r>
    </w:p>
    <w:p>
      <w:pPr>
        <w:pStyle w:val="11"/>
        <w:numPr>
          <w:ilvl w:val="1"/>
          <w:numId w:val="11"/>
        </w:numPr>
        <w:tabs>
          <w:tab w:val="left" w:pos="1104"/>
        </w:tabs>
        <w:spacing w:before="82"/>
        <w:ind w:hanging="424"/>
        <w:jc w:val="both"/>
        <w:rPr>
          <w:rFonts w:hint="eastAsia"/>
          <w:b/>
          <w:bCs/>
          <w:color w:val="auto"/>
        </w:rPr>
      </w:pPr>
      <w:r>
        <w:rPr>
          <w:rFonts w:hint="eastAsia"/>
          <w:b/>
          <w:bCs/>
          <w:color w:val="auto"/>
        </w:rPr>
        <w:t>评标委员会</w:t>
      </w:r>
    </w:p>
    <w:p>
      <w:pPr>
        <w:pStyle w:val="30"/>
        <w:numPr>
          <w:ilvl w:val="2"/>
          <w:numId w:val="11"/>
        </w:numPr>
        <w:tabs>
          <w:tab w:val="left" w:pos="1579"/>
        </w:tabs>
        <w:spacing w:before="121" w:line="357" w:lineRule="auto"/>
        <w:ind w:right="789" w:firstLine="420"/>
        <w:jc w:val="both"/>
        <w:rPr>
          <w:rFonts w:hint="eastAsia"/>
          <w:color w:val="auto"/>
          <w:sz w:val="21"/>
        </w:rPr>
      </w:pPr>
      <w:r>
        <w:rPr>
          <w:rFonts w:hint="eastAsia"/>
          <w:color w:val="auto"/>
          <w:sz w:val="21"/>
        </w:rPr>
        <w:t>评标由招标人依法组建的评标委员会负责。评标委员会由招标人代表以及有关技术、经济等</w:t>
      </w:r>
      <w:r>
        <w:rPr>
          <w:color w:val="auto"/>
          <w:sz w:val="21"/>
        </w:rPr>
        <w:t xml:space="preserve"> </w:t>
      </w:r>
      <w:r>
        <w:rPr>
          <w:rFonts w:hint="eastAsia"/>
          <w:color w:val="auto"/>
          <w:sz w:val="21"/>
        </w:rPr>
        <w:t>方面的专家组成。</w:t>
      </w:r>
    </w:p>
    <w:p>
      <w:pPr>
        <w:spacing w:line="357" w:lineRule="auto"/>
        <w:jc w:val="both"/>
        <w:rPr>
          <w:color w:val="auto"/>
          <w:sz w:val="21"/>
        </w:rPr>
        <w:sectPr>
          <w:pgSz w:w="11900" w:h="16840"/>
          <w:pgMar w:top="1360" w:right="460" w:bottom="1160" w:left="620" w:header="0" w:footer="898" w:gutter="0"/>
          <w:cols w:space="720" w:num="1"/>
          <w:docGrid w:linePitch="0" w:charSpace="0"/>
        </w:sectPr>
      </w:pPr>
    </w:p>
    <w:p>
      <w:pPr>
        <w:pStyle w:val="30"/>
        <w:numPr>
          <w:ilvl w:val="2"/>
          <w:numId w:val="11"/>
        </w:numPr>
        <w:tabs>
          <w:tab w:val="left" w:pos="1576"/>
        </w:tabs>
        <w:spacing w:before="55"/>
        <w:ind w:left="1576" w:hanging="476"/>
        <w:rPr>
          <w:rFonts w:hint="eastAsia"/>
          <w:color w:val="auto"/>
          <w:sz w:val="21"/>
        </w:rPr>
      </w:pPr>
      <w:r>
        <w:rPr>
          <w:rFonts w:hint="eastAsia"/>
          <w:color w:val="auto"/>
          <w:sz w:val="21"/>
        </w:rPr>
        <w:t>评标委员会成员在评标前须签订《台州市建设项目公正评标承诺书》。</w:t>
      </w:r>
    </w:p>
    <w:p>
      <w:pPr>
        <w:pStyle w:val="11"/>
        <w:numPr>
          <w:ilvl w:val="1"/>
          <w:numId w:val="11"/>
        </w:numPr>
        <w:tabs>
          <w:tab w:val="left" w:pos="1104"/>
        </w:tabs>
        <w:spacing w:before="99"/>
        <w:ind w:hanging="424"/>
        <w:rPr>
          <w:rFonts w:hint="eastAsia"/>
          <w:b/>
          <w:bCs/>
          <w:color w:val="auto"/>
        </w:rPr>
      </w:pPr>
      <w:r>
        <w:rPr>
          <w:rFonts w:hint="eastAsia"/>
          <w:b/>
          <w:bCs/>
          <w:color w:val="auto"/>
        </w:rPr>
        <w:t>评标原则</w:t>
      </w:r>
    </w:p>
    <w:p>
      <w:pPr>
        <w:pStyle w:val="18"/>
        <w:spacing w:before="123"/>
        <w:ind w:left="1100"/>
        <w:rPr>
          <w:rFonts w:hint="eastAsia"/>
          <w:color w:val="auto"/>
        </w:rPr>
      </w:pPr>
      <w:r>
        <w:rPr>
          <w:rFonts w:hint="eastAsia"/>
          <w:color w:val="auto"/>
        </w:rPr>
        <w:t>评标活动遵循公平、公正、科学和择优的原则。</w:t>
      </w:r>
    </w:p>
    <w:p>
      <w:pPr>
        <w:pStyle w:val="11"/>
        <w:numPr>
          <w:ilvl w:val="1"/>
          <w:numId w:val="11"/>
        </w:numPr>
        <w:tabs>
          <w:tab w:val="left" w:pos="1104"/>
        </w:tabs>
        <w:spacing w:before="102"/>
        <w:ind w:hanging="424"/>
        <w:rPr>
          <w:rFonts w:hint="eastAsia"/>
          <w:b/>
          <w:bCs/>
          <w:color w:val="auto"/>
        </w:rPr>
      </w:pPr>
      <w:r>
        <w:rPr>
          <w:rFonts w:hint="eastAsia"/>
          <w:b/>
          <w:bCs/>
          <w:color w:val="auto"/>
        </w:rPr>
        <w:t>评标</w:t>
      </w:r>
    </w:p>
    <w:p>
      <w:pPr>
        <w:pStyle w:val="18"/>
        <w:spacing w:before="121" w:line="357" w:lineRule="auto"/>
        <w:ind w:left="680" w:right="784" w:firstLine="420"/>
        <w:rPr>
          <w:rFonts w:hint="eastAsia"/>
          <w:color w:val="auto"/>
        </w:rPr>
      </w:pPr>
      <w:r>
        <w:rPr>
          <w:rFonts w:hint="eastAsia"/>
          <w:color w:val="auto"/>
        </w:rPr>
        <w:t>评标委员会按照第三章“评标办法”规定的方法、评审因素、标准和程序对投标文件进行评审。第三</w:t>
      </w:r>
      <w:r>
        <w:rPr>
          <w:color w:val="auto"/>
        </w:rPr>
        <w:t xml:space="preserve"> </w:t>
      </w:r>
      <w:r>
        <w:rPr>
          <w:rFonts w:hint="eastAsia"/>
          <w:color w:val="auto"/>
        </w:rPr>
        <w:t>章“评标办法”没有规定的方法、评审因素和标准，不作为评标依据。</w:t>
      </w:r>
    </w:p>
    <w:p>
      <w:pPr>
        <w:pStyle w:val="9"/>
        <w:numPr>
          <w:ilvl w:val="0"/>
          <w:numId w:val="11"/>
        </w:numPr>
        <w:tabs>
          <w:tab w:val="left" w:pos="1029"/>
        </w:tabs>
        <w:spacing w:before="28"/>
        <w:ind w:left="1028" w:hanging="349"/>
        <w:rPr>
          <w:rFonts w:hint="eastAsia"/>
          <w:b/>
          <w:bCs/>
          <w:color w:val="auto"/>
        </w:rPr>
      </w:pPr>
      <w:bookmarkStart w:id="9" w:name="_TOC_250022"/>
      <w:bookmarkEnd w:id="9"/>
      <w:r>
        <w:rPr>
          <w:rFonts w:hint="eastAsia"/>
          <w:b/>
          <w:bCs/>
          <w:color w:val="auto"/>
        </w:rPr>
        <w:t>合同授予</w:t>
      </w:r>
    </w:p>
    <w:p>
      <w:pPr>
        <w:pStyle w:val="11"/>
        <w:numPr>
          <w:ilvl w:val="1"/>
          <w:numId w:val="11"/>
        </w:numPr>
        <w:tabs>
          <w:tab w:val="left" w:pos="1044"/>
        </w:tabs>
        <w:spacing w:before="82"/>
        <w:ind w:left="1043" w:hanging="364"/>
        <w:rPr>
          <w:rFonts w:hint="eastAsia"/>
          <w:b/>
          <w:bCs/>
          <w:color w:val="auto"/>
        </w:rPr>
      </w:pPr>
      <w:r>
        <w:rPr>
          <w:rFonts w:hint="eastAsia"/>
          <w:b/>
          <w:bCs/>
          <w:color w:val="auto"/>
        </w:rPr>
        <w:t>中标候选人公示</w:t>
      </w:r>
    </w:p>
    <w:p>
      <w:pPr>
        <w:pStyle w:val="30"/>
        <w:numPr>
          <w:ilvl w:val="2"/>
          <w:numId w:val="11"/>
        </w:numPr>
        <w:tabs>
          <w:tab w:val="left" w:pos="1473"/>
        </w:tabs>
        <w:spacing w:before="123" w:line="280" w:lineRule="auto"/>
        <w:ind w:right="678" w:firstLine="314"/>
        <w:jc w:val="both"/>
        <w:rPr>
          <w:rFonts w:hint="eastAsia"/>
          <w:color w:val="auto"/>
          <w:sz w:val="21"/>
        </w:rPr>
      </w:pPr>
      <w:r>
        <w:rPr>
          <w:rFonts w:hint="eastAsia"/>
          <w:color w:val="auto"/>
          <w:sz w:val="21"/>
        </w:rPr>
        <w:t>招标人应当将评标委员会推荐的中标候选人在交易场所（发布招标公告的媒体上）进行公示，</w:t>
      </w:r>
      <w:r>
        <w:rPr>
          <w:color w:val="auto"/>
          <w:spacing w:val="-103"/>
          <w:sz w:val="21"/>
        </w:rPr>
        <w:t xml:space="preserve"> </w:t>
      </w:r>
      <w:r>
        <w:rPr>
          <w:rFonts w:hint="eastAsia"/>
          <w:b/>
          <w:color w:val="auto"/>
          <w:sz w:val="21"/>
        </w:rPr>
        <w:t>公示内容还应包括被否决的投标及否决原因，各投标人资信标、技术标、商务标等内容的评分情况，</w:t>
      </w:r>
      <w:r>
        <w:rPr>
          <w:b/>
          <w:color w:val="auto"/>
          <w:sz w:val="21"/>
        </w:rPr>
        <w:t xml:space="preserve"> </w:t>
      </w:r>
      <w:r>
        <w:rPr>
          <w:rFonts w:hint="eastAsia"/>
          <w:b/>
          <w:color w:val="auto"/>
          <w:sz w:val="21"/>
        </w:rPr>
        <w:t>中标候选人的资信标得分依据（包括业绩、奖项等材料）</w:t>
      </w:r>
      <w:r>
        <w:rPr>
          <w:rFonts w:hint="eastAsia"/>
          <w:b/>
          <w:color w:val="auto"/>
          <w:w w:val="95"/>
          <w:sz w:val="21"/>
        </w:rPr>
        <w:t>，</w:t>
      </w:r>
      <w:r>
        <w:rPr>
          <w:rFonts w:hint="eastAsia"/>
          <w:color w:val="auto"/>
          <w:sz w:val="21"/>
        </w:rPr>
        <w:t>公示期不得少于</w:t>
      </w:r>
      <w:r>
        <w:rPr>
          <w:color w:val="auto"/>
          <w:sz w:val="21"/>
        </w:rPr>
        <w:t xml:space="preserve"> 3 </w:t>
      </w:r>
      <w:r>
        <w:rPr>
          <w:rFonts w:hint="eastAsia"/>
          <w:color w:val="auto"/>
          <w:sz w:val="21"/>
        </w:rPr>
        <w:t>日（最后一日为工作日）。公示期间，招标人（招标代理机构）应按照《关于在国有投资建设项目项目招投标活动中实行行贿犯罪</w:t>
      </w:r>
      <w:r>
        <w:rPr>
          <w:color w:val="auto"/>
          <w:sz w:val="21"/>
        </w:rPr>
        <w:t xml:space="preserve"> </w:t>
      </w:r>
      <w:r>
        <w:rPr>
          <w:rFonts w:hint="eastAsia"/>
          <w:color w:val="auto"/>
          <w:sz w:val="21"/>
        </w:rPr>
        <w:t>档案查询制度的通知》（台建规</w:t>
      </w:r>
      <w:r>
        <w:rPr>
          <w:color w:val="auto"/>
          <w:sz w:val="21"/>
        </w:rPr>
        <w:t xml:space="preserve">[2010]219 </w:t>
      </w:r>
      <w:r>
        <w:rPr>
          <w:rFonts w:hint="eastAsia"/>
          <w:color w:val="auto"/>
          <w:sz w:val="21"/>
        </w:rPr>
        <w:t>号）规定，对中标候选人有无行贿犯罪记录进行查询。公示期间招标人（招标代理）应当对中标候选人项目负责人的在建项目情况进行核查，在公示结束后向招标</w:t>
      </w:r>
      <w:r>
        <w:rPr>
          <w:color w:val="auto"/>
          <w:sz w:val="21"/>
        </w:rPr>
        <w:t xml:space="preserve"> </w:t>
      </w:r>
      <w:r>
        <w:rPr>
          <w:rFonts w:hint="eastAsia"/>
          <w:color w:val="auto"/>
          <w:sz w:val="21"/>
        </w:rPr>
        <w:t>监管机构提交书面核查意</w:t>
      </w:r>
      <w:r>
        <w:rPr>
          <w:rFonts w:hint="eastAsia"/>
          <w:color w:val="auto"/>
        </w:rPr>
        <w:t>见。</w:t>
      </w:r>
    </w:p>
    <w:p>
      <w:pPr>
        <w:pStyle w:val="30"/>
        <w:numPr>
          <w:ilvl w:val="2"/>
          <w:numId w:val="11"/>
        </w:numPr>
        <w:tabs>
          <w:tab w:val="left" w:pos="1473"/>
        </w:tabs>
        <w:spacing w:before="123" w:line="280" w:lineRule="auto"/>
        <w:ind w:right="678" w:firstLine="314"/>
        <w:jc w:val="both"/>
        <w:rPr>
          <w:rFonts w:hint="eastAsia"/>
          <w:b/>
          <w:color w:val="auto"/>
          <w:sz w:val="21"/>
        </w:rPr>
      </w:pPr>
      <w:r>
        <w:rPr>
          <w:rFonts w:hint="eastAsia"/>
          <w:b/>
          <w:color w:val="auto"/>
          <w:sz w:val="21"/>
        </w:rPr>
        <w:t>属于《中华人民共和国招标投标法实施条例》第二十二条、第四十四条、第五十四条规定事项投诉的，</w:t>
      </w:r>
      <w:r>
        <w:rPr>
          <w:rFonts w:hint="eastAsia"/>
          <w:color w:val="auto"/>
          <w:spacing w:val="-1"/>
        </w:rPr>
        <w:t>应当向招标人（</w:t>
      </w:r>
      <w:r>
        <w:rPr>
          <w:rFonts w:hint="eastAsia"/>
          <w:color w:val="auto"/>
          <w:sz w:val="21"/>
        </w:rPr>
        <w:t>招标代理机构）提出（附相关有效证明材料），招标人（招标代理机构）应给予答复。投标人对答复不服或认为招标人（招标代理机构）有违反有关规定及其他弄虚作假情形的，可在接到答复之日起</w:t>
      </w:r>
      <w:r>
        <w:rPr>
          <w:color w:val="auto"/>
          <w:sz w:val="21"/>
        </w:rPr>
        <w:t xml:space="preserve"> 3 </w:t>
      </w:r>
      <w:r>
        <w:rPr>
          <w:rFonts w:hint="eastAsia"/>
          <w:color w:val="auto"/>
          <w:sz w:val="21"/>
        </w:rPr>
        <w:t>日内向招标监管机构书面申请核查，并提交相关材料</w:t>
      </w:r>
      <w:r>
        <w:rPr>
          <w:rFonts w:hint="eastAsia"/>
          <w:color w:val="auto"/>
          <w:w w:val="95"/>
        </w:rPr>
        <w:t>。</w:t>
      </w:r>
    </w:p>
    <w:p>
      <w:pPr>
        <w:pStyle w:val="30"/>
        <w:numPr>
          <w:ilvl w:val="2"/>
          <w:numId w:val="11"/>
        </w:numPr>
        <w:tabs>
          <w:tab w:val="left" w:pos="1629"/>
        </w:tabs>
        <w:spacing w:before="132" w:line="357" w:lineRule="auto"/>
        <w:ind w:right="784" w:firstLine="420"/>
        <w:rPr>
          <w:rFonts w:hint="eastAsia"/>
          <w:color w:val="auto"/>
          <w:sz w:val="21"/>
        </w:rPr>
      </w:pPr>
      <w:r>
        <w:rPr>
          <w:rFonts w:hint="eastAsia"/>
          <w:color w:val="auto"/>
          <w:sz w:val="21"/>
        </w:rPr>
        <w:t>涉及中标候选人投标资格、项目负责人在建等情形的，招标人（招标代理机构）可以书面形</w:t>
      </w:r>
      <w:r>
        <w:rPr>
          <w:color w:val="auto"/>
          <w:sz w:val="21"/>
        </w:rPr>
        <w:t xml:space="preserve"> </w:t>
      </w:r>
      <w:r>
        <w:rPr>
          <w:rFonts w:hint="eastAsia"/>
          <w:color w:val="auto"/>
          <w:sz w:val="21"/>
        </w:rPr>
        <w:t>式要求其进行澄清或说明。中标候选人应自收到书面通知之日起</w:t>
      </w:r>
      <w:r>
        <w:rPr>
          <w:color w:val="auto"/>
          <w:sz w:val="21"/>
        </w:rPr>
        <w:t xml:space="preserve"> 3 </w:t>
      </w:r>
      <w:r>
        <w:rPr>
          <w:rFonts w:hint="eastAsia"/>
          <w:color w:val="auto"/>
          <w:sz w:val="21"/>
        </w:rPr>
        <w:t>日内进行澄清或说明</w:t>
      </w:r>
      <w:r>
        <w:rPr>
          <w:rFonts w:hint="eastAsia"/>
          <w:color w:val="auto"/>
          <w:w w:val="95"/>
          <w:sz w:val="21"/>
        </w:rPr>
        <w:t>。</w:t>
      </w:r>
    </w:p>
    <w:p>
      <w:pPr>
        <w:pStyle w:val="30"/>
        <w:numPr>
          <w:ilvl w:val="2"/>
          <w:numId w:val="11"/>
        </w:numPr>
        <w:tabs>
          <w:tab w:val="left" w:pos="1576"/>
        </w:tabs>
        <w:spacing w:line="266" w:lineRule="exact"/>
        <w:ind w:left="1576" w:hanging="476"/>
        <w:rPr>
          <w:rFonts w:hint="eastAsia"/>
          <w:color w:val="auto"/>
          <w:sz w:val="21"/>
        </w:rPr>
      </w:pPr>
      <w:r>
        <w:rPr>
          <w:rFonts w:hint="eastAsia"/>
          <w:color w:val="auto"/>
          <w:sz w:val="21"/>
        </w:rPr>
        <w:t>中标候选人有以下情形之一的，其资格无效：</w:t>
      </w:r>
    </w:p>
    <w:p>
      <w:pPr>
        <w:pStyle w:val="30"/>
        <w:numPr>
          <w:ilvl w:val="0"/>
          <w:numId w:val="17"/>
        </w:numPr>
        <w:tabs>
          <w:tab w:val="left" w:pos="1626"/>
        </w:tabs>
        <w:spacing w:before="130"/>
        <w:ind w:hanging="526"/>
        <w:rPr>
          <w:rFonts w:hint="eastAsia"/>
          <w:color w:val="auto"/>
          <w:sz w:val="21"/>
        </w:rPr>
      </w:pPr>
      <w:r>
        <w:rPr>
          <w:rFonts w:hint="eastAsia"/>
          <w:color w:val="auto"/>
          <w:sz w:val="21"/>
        </w:rPr>
        <w:t>投标资格不符合本章第</w:t>
      </w:r>
      <w:r>
        <w:rPr>
          <w:color w:val="auto"/>
          <w:sz w:val="21"/>
        </w:rPr>
        <w:t xml:space="preserve"> 1.4 </w:t>
      </w:r>
      <w:r>
        <w:rPr>
          <w:rFonts w:hint="eastAsia"/>
          <w:color w:val="auto"/>
          <w:sz w:val="21"/>
        </w:rPr>
        <w:t>项规定的；</w:t>
      </w:r>
    </w:p>
    <w:p>
      <w:pPr>
        <w:pStyle w:val="30"/>
        <w:numPr>
          <w:ilvl w:val="0"/>
          <w:numId w:val="17"/>
        </w:numPr>
        <w:tabs>
          <w:tab w:val="left" w:pos="1626"/>
        </w:tabs>
        <w:spacing w:before="131"/>
        <w:ind w:hanging="526"/>
        <w:rPr>
          <w:rFonts w:hint="eastAsia"/>
          <w:color w:val="auto"/>
          <w:sz w:val="21"/>
        </w:rPr>
      </w:pPr>
      <w:r>
        <w:rPr>
          <w:rFonts w:hint="eastAsia"/>
          <w:color w:val="auto"/>
          <w:sz w:val="21"/>
        </w:rPr>
        <w:t>投标人提供虚假材料骗取投标资格的；</w:t>
      </w:r>
    </w:p>
    <w:p>
      <w:pPr>
        <w:pStyle w:val="30"/>
        <w:numPr>
          <w:ilvl w:val="0"/>
          <w:numId w:val="17"/>
        </w:numPr>
        <w:tabs>
          <w:tab w:val="left" w:pos="1626"/>
        </w:tabs>
        <w:spacing w:before="130"/>
        <w:ind w:hanging="526"/>
        <w:rPr>
          <w:rFonts w:hint="eastAsia"/>
          <w:color w:val="auto"/>
          <w:sz w:val="21"/>
        </w:rPr>
      </w:pPr>
      <w:r>
        <w:rPr>
          <w:rFonts w:hint="eastAsia"/>
          <w:color w:val="auto"/>
          <w:sz w:val="21"/>
        </w:rPr>
        <w:t>按第三章“评标办法”规定应作无效标处理的；</w:t>
      </w:r>
    </w:p>
    <w:p>
      <w:pPr>
        <w:pStyle w:val="30"/>
        <w:numPr>
          <w:ilvl w:val="0"/>
          <w:numId w:val="17"/>
        </w:numPr>
        <w:tabs>
          <w:tab w:val="left" w:pos="1626"/>
        </w:tabs>
        <w:spacing w:before="131"/>
        <w:ind w:hanging="526"/>
        <w:rPr>
          <w:rFonts w:hint="eastAsia"/>
          <w:color w:val="auto"/>
          <w:sz w:val="21"/>
        </w:rPr>
      </w:pPr>
      <w:r>
        <w:rPr>
          <w:rFonts w:hint="eastAsia"/>
          <w:color w:val="auto"/>
          <w:sz w:val="21"/>
        </w:rPr>
        <w:t>拒绝按本章第</w:t>
      </w:r>
      <w:r>
        <w:rPr>
          <w:color w:val="auto"/>
          <w:sz w:val="21"/>
        </w:rPr>
        <w:t xml:space="preserve"> 7.1.3 </w:t>
      </w:r>
      <w:r>
        <w:rPr>
          <w:rFonts w:hint="eastAsia"/>
          <w:color w:val="auto"/>
          <w:sz w:val="21"/>
        </w:rPr>
        <w:t>款规定进行说明或不能合理说明理由的</w:t>
      </w:r>
      <w:r>
        <w:rPr>
          <w:rFonts w:hint="eastAsia"/>
          <w:color w:val="auto"/>
          <w:w w:val="95"/>
          <w:sz w:val="21"/>
        </w:rPr>
        <w:t>；</w:t>
      </w:r>
    </w:p>
    <w:p>
      <w:pPr>
        <w:pStyle w:val="30"/>
        <w:numPr>
          <w:ilvl w:val="0"/>
          <w:numId w:val="17"/>
        </w:numPr>
        <w:tabs>
          <w:tab w:val="left" w:pos="1626"/>
        </w:tabs>
        <w:spacing w:before="132"/>
        <w:ind w:hanging="526"/>
        <w:rPr>
          <w:rFonts w:hint="eastAsia"/>
          <w:color w:val="auto"/>
          <w:sz w:val="21"/>
        </w:rPr>
      </w:pPr>
      <w:r>
        <w:rPr>
          <w:rFonts w:hint="eastAsia"/>
          <w:color w:val="auto"/>
          <w:sz w:val="21"/>
        </w:rPr>
        <w:t>法律法规规定作无效标处理的其他情形。</w:t>
      </w:r>
    </w:p>
    <w:p>
      <w:pPr>
        <w:pStyle w:val="11"/>
        <w:numPr>
          <w:ilvl w:val="1"/>
          <w:numId w:val="11"/>
        </w:numPr>
        <w:tabs>
          <w:tab w:val="left" w:pos="1044"/>
        </w:tabs>
        <w:spacing w:before="100"/>
        <w:ind w:left="1043" w:hanging="364"/>
        <w:rPr>
          <w:rFonts w:hint="eastAsia"/>
          <w:b/>
          <w:bCs/>
          <w:color w:val="auto"/>
        </w:rPr>
      </w:pPr>
      <w:r>
        <w:rPr>
          <w:rFonts w:hint="eastAsia"/>
          <w:b/>
          <w:bCs/>
          <w:color w:val="auto"/>
        </w:rPr>
        <w:t>中标通知书</w:t>
      </w:r>
    </w:p>
    <w:p>
      <w:pPr>
        <w:pStyle w:val="30"/>
        <w:numPr>
          <w:ilvl w:val="2"/>
          <w:numId w:val="11"/>
        </w:numPr>
        <w:tabs>
          <w:tab w:val="left" w:pos="1579"/>
        </w:tabs>
        <w:spacing w:before="123"/>
        <w:ind w:left="1578" w:hanging="479"/>
        <w:rPr>
          <w:rFonts w:hint="eastAsia"/>
          <w:color w:val="auto"/>
          <w:sz w:val="21"/>
        </w:rPr>
      </w:pPr>
      <w:r>
        <w:rPr>
          <w:rFonts w:hint="eastAsia"/>
          <w:color w:val="auto"/>
          <w:sz w:val="21"/>
        </w:rPr>
        <w:t>招标人应当确定第一中标候选人为中标人。如涉及其他投标人资格无效的，评标结果不作调</w:t>
      </w:r>
    </w:p>
    <w:p>
      <w:pPr>
        <w:pStyle w:val="18"/>
        <w:spacing w:before="129"/>
        <w:ind w:left="680"/>
        <w:rPr>
          <w:rFonts w:hint="eastAsia"/>
          <w:color w:val="auto"/>
        </w:rPr>
      </w:pPr>
      <w:r>
        <w:rPr>
          <w:rFonts w:hint="eastAsia"/>
          <w:color w:val="auto"/>
        </w:rPr>
        <w:t>整。</w:t>
      </w:r>
    </w:p>
    <w:p>
      <w:pPr>
        <w:pStyle w:val="18"/>
        <w:spacing w:before="132"/>
        <w:ind w:left="680" w:firstLine="420" w:firstLineChars="200"/>
        <w:rPr>
          <w:rFonts w:hint="eastAsia"/>
          <w:color w:val="auto"/>
        </w:rPr>
      </w:pPr>
      <w:r>
        <w:rPr>
          <w:rFonts w:hint="eastAsia"/>
          <w:color w:val="auto"/>
        </w:rPr>
        <w:t>第一中标候选人放弃中标，或者因不可抗力提出不能履行合同，或者因违反本章第</w:t>
      </w:r>
      <w:r>
        <w:rPr>
          <w:color w:val="auto"/>
        </w:rPr>
        <w:t xml:space="preserve"> 7.1.4  </w:t>
      </w:r>
      <w:r>
        <w:rPr>
          <w:rFonts w:hint="eastAsia"/>
          <w:color w:val="auto"/>
        </w:rPr>
        <w:t>项规定造</w:t>
      </w:r>
    </w:p>
    <w:p>
      <w:pPr>
        <w:pStyle w:val="18"/>
        <w:spacing w:before="132"/>
        <w:ind w:left="680"/>
        <w:rPr>
          <w:rFonts w:hint="eastAsia"/>
          <w:color w:val="auto"/>
        </w:rPr>
      </w:pPr>
      <w:r>
        <w:rPr>
          <w:rFonts w:hint="eastAsia"/>
          <w:color w:val="auto"/>
        </w:rPr>
        <w:t>成其资格无效的，本次招标失败，重新组织招标。</w:t>
      </w:r>
    </w:p>
    <w:p>
      <w:pPr>
        <w:pStyle w:val="30"/>
        <w:numPr>
          <w:ilvl w:val="2"/>
          <w:numId w:val="11"/>
        </w:numPr>
        <w:tabs>
          <w:tab w:val="left" w:pos="1576"/>
        </w:tabs>
        <w:spacing w:before="131"/>
        <w:ind w:left="1576" w:hanging="476"/>
        <w:rPr>
          <w:rFonts w:hint="eastAsia"/>
          <w:color w:val="auto"/>
          <w:sz w:val="21"/>
        </w:rPr>
      </w:pPr>
      <w:r>
        <w:rPr>
          <w:rFonts w:hint="eastAsia"/>
          <w:color w:val="auto"/>
          <w:sz w:val="21"/>
        </w:rPr>
        <w:t>中标人确定后，招标人应当向中标人发出《建设项目中标通知书》。</w:t>
      </w:r>
    </w:p>
    <w:p>
      <w:pPr>
        <w:pStyle w:val="30"/>
        <w:numPr>
          <w:ilvl w:val="2"/>
          <w:numId w:val="11"/>
        </w:numPr>
        <w:tabs>
          <w:tab w:val="left" w:pos="1579"/>
        </w:tabs>
        <w:spacing w:before="130" w:line="357" w:lineRule="auto"/>
        <w:ind w:right="786" w:firstLine="420"/>
        <w:rPr>
          <w:rFonts w:hint="eastAsia"/>
          <w:color w:val="auto"/>
          <w:sz w:val="21"/>
        </w:rPr>
      </w:pPr>
      <w:r>
        <w:rPr>
          <w:rFonts w:hint="eastAsia"/>
          <w:color w:val="auto"/>
          <w:sz w:val="21"/>
        </w:rPr>
        <w:t>招标人在发出《建设项目中标通知书》的同时，应当将中标结果在交易场所（发布招标公告</w:t>
      </w:r>
      <w:r>
        <w:rPr>
          <w:color w:val="auto"/>
          <w:sz w:val="21"/>
        </w:rPr>
        <w:t xml:space="preserve"> </w:t>
      </w:r>
      <w:r>
        <w:rPr>
          <w:rFonts w:hint="eastAsia"/>
          <w:color w:val="auto"/>
          <w:sz w:val="21"/>
        </w:rPr>
        <w:t>的媒体上）通知所有未中标的投标人。</w:t>
      </w:r>
    </w:p>
    <w:p>
      <w:pPr>
        <w:spacing w:line="357" w:lineRule="auto"/>
        <w:rPr>
          <w:color w:val="auto"/>
          <w:sz w:val="21"/>
        </w:rPr>
        <w:sectPr>
          <w:pgSz w:w="11900" w:h="16840"/>
          <w:pgMar w:top="1360" w:right="460" w:bottom="1160" w:left="620" w:header="0" w:footer="898" w:gutter="0"/>
          <w:cols w:space="720" w:num="1"/>
          <w:docGrid w:linePitch="0" w:charSpace="0"/>
        </w:sectPr>
      </w:pPr>
    </w:p>
    <w:p>
      <w:pPr>
        <w:pStyle w:val="30"/>
        <w:numPr>
          <w:ilvl w:val="2"/>
          <w:numId w:val="11"/>
        </w:numPr>
        <w:tabs>
          <w:tab w:val="left" w:pos="1527"/>
        </w:tabs>
        <w:spacing w:before="55" w:line="355" w:lineRule="auto"/>
        <w:ind w:right="678" w:firstLine="420"/>
        <w:rPr>
          <w:rFonts w:hint="eastAsia"/>
          <w:color w:val="auto"/>
          <w:spacing w:val="-3"/>
          <w:sz w:val="21"/>
        </w:rPr>
      </w:pPr>
      <w:r>
        <w:rPr>
          <w:rFonts w:hint="eastAsia"/>
          <w:color w:val="auto"/>
          <w:spacing w:val="-3"/>
          <w:sz w:val="21"/>
        </w:rPr>
        <w:t>《建设项目中标通知书》对招标人和中标人具有法律约束力。《建设项目中标通知书》发出后，如中标人违反法律法规规定而中标无效的，应承担相应的法律责任，本次招标失败，应重新组织招标</w:t>
      </w:r>
      <w:r>
        <w:rPr>
          <w:rFonts w:hint="eastAsia"/>
          <w:color w:val="auto"/>
          <w:sz w:val="21"/>
        </w:rPr>
        <w:t>。</w:t>
      </w:r>
    </w:p>
    <w:p>
      <w:pPr>
        <w:pStyle w:val="11"/>
        <w:numPr>
          <w:ilvl w:val="1"/>
          <w:numId w:val="11"/>
        </w:numPr>
        <w:tabs>
          <w:tab w:val="left" w:pos="1044"/>
        </w:tabs>
        <w:spacing w:line="280" w:lineRule="exact"/>
        <w:ind w:left="1043" w:hanging="364"/>
        <w:rPr>
          <w:rFonts w:hint="eastAsia"/>
          <w:b/>
          <w:bCs/>
          <w:color w:val="auto"/>
        </w:rPr>
      </w:pPr>
      <w:r>
        <w:rPr>
          <w:rFonts w:hint="eastAsia"/>
          <w:b/>
          <w:bCs/>
          <w:color w:val="auto"/>
        </w:rPr>
        <w:t>合同签订</w:t>
      </w:r>
    </w:p>
    <w:p>
      <w:pPr>
        <w:pStyle w:val="30"/>
        <w:numPr>
          <w:ilvl w:val="2"/>
          <w:numId w:val="11"/>
        </w:numPr>
        <w:tabs>
          <w:tab w:val="left" w:pos="1579"/>
        </w:tabs>
        <w:spacing w:before="123" w:line="355" w:lineRule="auto"/>
        <w:ind w:right="789" w:firstLine="420"/>
        <w:rPr>
          <w:rFonts w:hint="eastAsia"/>
          <w:color w:val="auto"/>
          <w:sz w:val="21"/>
        </w:rPr>
      </w:pPr>
      <w:r>
        <w:rPr>
          <w:rFonts w:hint="eastAsia"/>
          <w:color w:val="auto"/>
          <w:sz w:val="21"/>
        </w:rPr>
        <w:t>中标人应在签订合同前向招标人提交履约担保，未提交履约担保的，不授予合同。履约担保</w:t>
      </w:r>
      <w:r>
        <w:rPr>
          <w:color w:val="auto"/>
          <w:sz w:val="21"/>
        </w:rPr>
        <w:t xml:space="preserve"> </w:t>
      </w:r>
      <w:r>
        <w:rPr>
          <w:rFonts w:hint="eastAsia"/>
          <w:color w:val="auto"/>
          <w:sz w:val="21"/>
        </w:rPr>
        <w:t>方式额度详见投标人须知前附表。</w:t>
      </w:r>
    </w:p>
    <w:p>
      <w:pPr>
        <w:pStyle w:val="30"/>
        <w:numPr>
          <w:ilvl w:val="2"/>
          <w:numId w:val="11"/>
        </w:numPr>
        <w:tabs>
          <w:tab w:val="left" w:pos="1576"/>
        </w:tabs>
        <w:spacing w:before="3" w:line="355" w:lineRule="auto"/>
        <w:ind w:right="784" w:firstLine="420"/>
        <w:rPr>
          <w:rFonts w:hint="eastAsia"/>
          <w:color w:val="auto"/>
          <w:sz w:val="21"/>
        </w:rPr>
      </w:pPr>
      <w:r>
        <w:rPr>
          <w:rFonts w:hint="eastAsia"/>
          <w:color w:val="auto"/>
          <w:sz w:val="21"/>
        </w:rPr>
        <w:t>自《建设项目中标通知书》发出之日起</w:t>
      </w:r>
      <w:r>
        <w:rPr>
          <w:color w:val="auto"/>
          <w:sz w:val="21"/>
        </w:rPr>
        <w:t xml:space="preserve"> 30 </w:t>
      </w:r>
      <w:r>
        <w:rPr>
          <w:rFonts w:hint="eastAsia"/>
          <w:color w:val="auto"/>
          <w:sz w:val="21"/>
        </w:rPr>
        <w:t>日内，招标人和中标人应当按照本招标文件和中标人的投标文件订立书面合同。招标人与中标人不得再行订立背离合同实质性内容的其他协议。</w:t>
      </w:r>
    </w:p>
    <w:p>
      <w:pPr>
        <w:pStyle w:val="12"/>
        <w:numPr>
          <w:ilvl w:val="2"/>
          <w:numId w:val="11"/>
        </w:numPr>
        <w:tabs>
          <w:tab w:val="left" w:pos="1579"/>
        </w:tabs>
        <w:spacing w:line="320" w:lineRule="exact"/>
        <w:ind w:left="1578" w:hanging="479"/>
        <w:rPr>
          <w:rFonts w:hint="eastAsia" w:ascii="宋体" w:hAnsi="宋体" w:eastAsia="宋体"/>
          <w:color w:val="auto"/>
        </w:rPr>
      </w:pPr>
      <w:r>
        <w:rPr>
          <w:rFonts w:hint="eastAsia" w:ascii="宋体" w:hAnsi="宋体" w:eastAsia="宋体"/>
          <w:color w:val="auto"/>
        </w:rPr>
        <w:t>若中标人无正当理由不与招标人按时订立合同或者未按时提供履约保证金的，取消其中标资</w:t>
      </w:r>
    </w:p>
    <w:p>
      <w:pPr>
        <w:pStyle w:val="12"/>
        <w:tabs>
          <w:tab w:val="left" w:pos="1579"/>
        </w:tabs>
        <w:spacing w:line="320" w:lineRule="exact"/>
        <w:ind w:left="0" w:firstLine="1054" w:firstLineChars="500"/>
        <w:rPr>
          <w:rFonts w:hint="eastAsia" w:ascii="宋体" w:hAnsi="宋体" w:eastAsia="宋体"/>
          <w:color w:val="auto"/>
        </w:rPr>
      </w:pPr>
      <w:r>
        <w:rPr>
          <w:rFonts w:hint="eastAsia" w:ascii="宋体" w:hAnsi="宋体" w:eastAsia="宋体"/>
          <w:color w:val="auto"/>
        </w:rPr>
        <w:t>格，投标保证金不予退还。</w:t>
      </w:r>
    </w:p>
    <w:p>
      <w:pPr>
        <w:pStyle w:val="30"/>
        <w:numPr>
          <w:ilvl w:val="2"/>
          <w:numId w:val="11"/>
        </w:numPr>
        <w:tabs>
          <w:tab w:val="left" w:pos="1581"/>
        </w:tabs>
        <w:spacing w:before="84" w:line="355" w:lineRule="auto"/>
        <w:ind w:right="783" w:firstLine="420"/>
        <w:rPr>
          <w:rFonts w:hint="eastAsia"/>
          <w:color w:val="auto"/>
          <w:sz w:val="21"/>
        </w:rPr>
      </w:pPr>
      <w:r>
        <w:rPr>
          <w:rFonts w:hint="eastAsia"/>
          <w:color w:val="auto"/>
          <w:sz w:val="21"/>
        </w:rPr>
        <w:t>招标人与中标人应当按照《关于在我市项目建设领域推行廉政合同的通知》（台纪</w:t>
      </w:r>
      <w:r>
        <w:rPr>
          <w:color w:val="auto"/>
          <w:sz w:val="21"/>
        </w:rPr>
        <w:t xml:space="preserve">[2001]19   </w:t>
      </w:r>
      <w:r>
        <w:rPr>
          <w:rFonts w:hint="eastAsia"/>
          <w:color w:val="auto"/>
          <w:sz w:val="21"/>
        </w:rPr>
        <w:t>号）的要求签订《廉政合同》。</w:t>
      </w:r>
    </w:p>
    <w:p>
      <w:pPr>
        <w:pStyle w:val="9"/>
        <w:numPr>
          <w:ilvl w:val="0"/>
          <w:numId w:val="11"/>
        </w:numPr>
        <w:tabs>
          <w:tab w:val="left" w:pos="1029"/>
        </w:tabs>
        <w:spacing w:before="28"/>
        <w:ind w:left="1028" w:hanging="349"/>
        <w:rPr>
          <w:rFonts w:hint="eastAsia"/>
          <w:b/>
          <w:bCs/>
          <w:color w:val="auto"/>
        </w:rPr>
      </w:pPr>
      <w:bookmarkStart w:id="10" w:name="_TOC_250021"/>
      <w:bookmarkEnd w:id="10"/>
      <w:r>
        <w:rPr>
          <w:rFonts w:hint="eastAsia"/>
          <w:b/>
          <w:bCs/>
          <w:color w:val="auto"/>
        </w:rPr>
        <w:t>重新招标和不再招标</w:t>
      </w:r>
    </w:p>
    <w:p>
      <w:pPr>
        <w:pStyle w:val="11"/>
        <w:numPr>
          <w:ilvl w:val="1"/>
          <w:numId w:val="11"/>
        </w:numPr>
        <w:tabs>
          <w:tab w:val="left" w:pos="1044"/>
        </w:tabs>
        <w:spacing w:before="80"/>
        <w:ind w:left="1043" w:hanging="364"/>
        <w:rPr>
          <w:rFonts w:hint="eastAsia"/>
          <w:b/>
          <w:bCs/>
          <w:color w:val="auto"/>
        </w:rPr>
      </w:pPr>
      <w:r>
        <w:rPr>
          <w:rFonts w:hint="eastAsia"/>
          <w:b/>
          <w:bCs/>
          <w:color w:val="auto"/>
        </w:rPr>
        <w:t>重新招标</w:t>
      </w:r>
    </w:p>
    <w:p>
      <w:pPr>
        <w:pStyle w:val="18"/>
        <w:spacing w:before="123"/>
        <w:ind w:left="1100"/>
        <w:rPr>
          <w:rFonts w:hint="eastAsia"/>
          <w:color w:val="auto"/>
        </w:rPr>
      </w:pPr>
      <w:r>
        <w:rPr>
          <w:rFonts w:hint="eastAsia"/>
          <w:color w:val="auto"/>
        </w:rPr>
        <w:t>有下列情形之一的，招标人将重新招标：</w:t>
      </w:r>
    </w:p>
    <w:p>
      <w:pPr>
        <w:pStyle w:val="30"/>
        <w:numPr>
          <w:ilvl w:val="0"/>
          <w:numId w:val="18"/>
        </w:numPr>
        <w:tabs>
          <w:tab w:val="left" w:pos="1566"/>
        </w:tabs>
        <w:spacing w:before="132"/>
        <w:ind w:hanging="528"/>
        <w:rPr>
          <w:rFonts w:hint="eastAsia"/>
          <w:color w:val="auto"/>
          <w:sz w:val="21"/>
        </w:rPr>
      </w:pPr>
      <w:r>
        <w:rPr>
          <w:rFonts w:hint="eastAsia"/>
          <w:color w:val="auto"/>
          <w:sz w:val="21"/>
        </w:rPr>
        <w:t>投标截止时间止，投标人少于</w:t>
      </w:r>
      <w:r>
        <w:rPr>
          <w:color w:val="auto"/>
          <w:sz w:val="21"/>
        </w:rPr>
        <w:t xml:space="preserve"> 3 </w:t>
      </w:r>
      <w:r>
        <w:rPr>
          <w:rFonts w:hint="eastAsia"/>
          <w:color w:val="auto"/>
          <w:sz w:val="21"/>
        </w:rPr>
        <w:t>个的</w:t>
      </w:r>
      <w:r>
        <w:rPr>
          <w:rFonts w:hint="eastAsia"/>
          <w:color w:val="auto"/>
          <w:w w:val="95"/>
          <w:sz w:val="21"/>
        </w:rPr>
        <w:t>；</w:t>
      </w:r>
    </w:p>
    <w:p>
      <w:pPr>
        <w:pStyle w:val="30"/>
        <w:numPr>
          <w:ilvl w:val="0"/>
          <w:numId w:val="18"/>
        </w:numPr>
        <w:tabs>
          <w:tab w:val="left" w:pos="1566"/>
        </w:tabs>
        <w:spacing w:before="129"/>
        <w:ind w:hanging="528"/>
        <w:rPr>
          <w:rFonts w:hint="eastAsia"/>
          <w:color w:val="auto"/>
          <w:sz w:val="21"/>
        </w:rPr>
      </w:pPr>
      <w:r>
        <w:rPr>
          <w:rFonts w:hint="eastAsia"/>
          <w:color w:val="auto"/>
          <w:sz w:val="21"/>
        </w:rPr>
        <w:t>有效投标少于</w:t>
      </w:r>
      <w:r>
        <w:rPr>
          <w:color w:val="auto"/>
          <w:sz w:val="21"/>
        </w:rPr>
        <w:t>3</w:t>
      </w:r>
      <w:r>
        <w:rPr>
          <w:rFonts w:hint="eastAsia"/>
          <w:color w:val="auto"/>
          <w:sz w:val="21"/>
        </w:rPr>
        <w:t>个，使得投标明显缺乏竞争，经评标委员会评审后否决所有投标的</w:t>
      </w:r>
      <w:r>
        <w:rPr>
          <w:rFonts w:hint="eastAsia"/>
          <w:color w:val="auto"/>
          <w:w w:val="95"/>
          <w:sz w:val="21"/>
        </w:rPr>
        <w:t>。</w:t>
      </w:r>
    </w:p>
    <w:p>
      <w:pPr>
        <w:pStyle w:val="11"/>
        <w:numPr>
          <w:ilvl w:val="1"/>
          <w:numId w:val="11"/>
        </w:numPr>
        <w:tabs>
          <w:tab w:val="left" w:pos="1104"/>
        </w:tabs>
        <w:spacing w:before="102"/>
        <w:ind w:hanging="424"/>
        <w:rPr>
          <w:rFonts w:hint="eastAsia"/>
          <w:b/>
          <w:bCs/>
          <w:color w:val="auto"/>
        </w:rPr>
      </w:pPr>
      <w:r>
        <w:rPr>
          <w:rFonts w:hint="eastAsia"/>
          <w:b/>
          <w:bCs/>
          <w:color w:val="auto"/>
        </w:rPr>
        <w:t>不再招标</w:t>
      </w:r>
    </w:p>
    <w:p>
      <w:pPr>
        <w:pStyle w:val="30"/>
        <w:tabs>
          <w:tab w:val="left" w:pos="1566"/>
        </w:tabs>
        <w:spacing w:before="129"/>
        <w:ind w:left="1037" w:firstLine="0"/>
        <w:rPr>
          <w:rFonts w:hint="eastAsia"/>
          <w:color w:val="auto"/>
          <w:sz w:val="21"/>
        </w:rPr>
      </w:pPr>
      <w:r>
        <w:rPr>
          <w:rFonts w:hint="eastAsia"/>
          <w:color w:val="auto"/>
          <w:sz w:val="21"/>
        </w:rPr>
        <w:t>重新招标后投标人仍少于</w:t>
      </w:r>
      <w:r>
        <w:rPr>
          <w:color w:val="auto"/>
          <w:sz w:val="21"/>
        </w:rPr>
        <w:t>3</w:t>
      </w:r>
      <w:r>
        <w:rPr>
          <w:rFonts w:hint="eastAsia"/>
          <w:color w:val="auto"/>
          <w:sz w:val="21"/>
        </w:rPr>
        <w:t>个的，报经有关行政监督部门批准后可以不再进行招标。</w:t>
      </w:r>
    </w:p>
    <w:p>
      <w:pPr>
        <w:pStyle w:val="9"/>
        <w:numPr>
          <w:ilvl w:val="0"/>
          <w:numId w:val="11"/>
        </w:numPr>
        <w:tabs>
          <w:tab w:val="left" w:pos="1029"/>
        </w:tabs>
        <w:spacing w:before="161"/>
        <w:ind w:left="1028" w:hanging="349"/>
        <w:rPr>
          <w:rFonts w:hint="eastAsia"/>
          <w:b/>
          <w:bCs/>
          <w:color w:val="auto"/>
        </w:rPr>
      </w:pPr>
      <w:bookmarkStart w:id="11" w:name="_TOC_250020"/>
      <w:bookmarkEnd w:id="11"/>
      <w:r>
        <w:rPr>
          <w:rFonts w:hint="eastAsia"/>
          <w:b/>
          <w:bCs/>
          <w:color w:val="auto"/>
        </w:rPr>
        <w:t>纪律和监督</w:t>
      </w:r>
    </w:p>
    <w:p>
      <w:pPr>
        <w:pStyle w:val="11"/>
        <w:numPr>
          <w:ilvl w:val="1"/>
          <w:numId w:val="11"/>
        </w:numPr>
        <w:tabs>
          <w:tab w:val="left" w:pos="1104"/>
        </w:tabs>
        <w:spacing w:before="82"/>
        <w:ind w:hanging="424"/>
        <w:rPr>
          <w:rFonts w:hint="eastAsia"/>
          <w:b/>
          <w:bCs/>
          <w:color w:val="auto"/>
        </w:rPr>
      </w:pPr>
      <w:r>
        <w:rPr>
          <w:rFonts w:hint="eastAsia"/>
          <w:b/>
          <w:bCs/>
          <w:color w:val="auto"/>
        </w:rPr>
        <w:t>对招标人的纪律要求</w:t>
      </w:r>
    </w:p>
    <w:p>
      <w:pPr>
        <w:pStyle w:val="18"/>
        <w:spacing w:before="121" w:line="357" w:lineRule="auto"/>
        <w:ind w:left="680" w:right="784" w:firstLine="420"/>
        <w:rPr>
          <w:rFonts w:hint="eastAsia"/>
          <w:color w:val="auto"/>
        </w:rPr>
      </w:pPr>
      <w:r>
        <w:rPr>
          <w:rFonts w:hint="eastAsia"/>
          <w:color w:val="auto"/>
        </w:rPr>
        <w:t>招标人不得泄漏招标投标活动中应当保密的情况和资料，不得与投标人串通损害国家利益、社会公</w:t>
      </w:r>
      <w:r>
        <w:rPr>
          <w:color w:val="auto"/>
        </w:rPr>
        <w:t xml:space="preserve"> </w:t>
      </w:r>
      <w:r>
        <w:rPr>
          <w:rFonts w:hint="eastAsia"/>
          <w:color w:val="auto"/>
        </w:rPr>
        <w:t>共利益或者他人合法权益。</w:t>
      </w:r>
    </w:p>
    <w:p>
      <w:pPr>
        <w:pStyle w:val="11"/>
        <w:numPr>
          <w:ilvl w:val="1"/>
          <w:numId w:val="11"/>
        </w:numPr>
        <w:tabs>
          <w:tab w:val="left" w:pos="1104"/>
        </w:tabs>
        <w:spacing w:line="277" w:lineRule="exact"/>
        <w:ind w:hanging="424"/>
        <w:rPr>
          <w:rFonts w:hint="eastAsia"/>
          <w:b/>
          <w:bCs/>
          <w:color w:val="auto"/>
        </w:rPr>
      </w:pPr>
      <w:r>
        <w:rPr>
          <w:rFonts w:hint="eastAsia"/>
          <w:b/>
          <w:bCs/>
          <w:color w:val="auto"/>
        </w:rPr>
        <w:t>对投标人的纪律要求</w:t>
      </w:r>
    </w:p>
    <w:p>
      <w:pPr>
        <w:pStyle w:val="18"/>
        <w:spacing w:before="120" w:line="357" w:lineRule="auto"/>
        <w:ind w:left="680" w:right="772" w:firstLine="420"/>
        <w:jc w:val="both"/>
        <w:rPr>
          <w:rFonts w:hint="eastAsia"/>
          <w:color w:val="auto"/>
        </w:rPr>
      </w:pPr>
      <w:r>
        <w:rPr>
          <w:rFonts w:hint="eastAsia"/>
          <w:color w:val="auto"/>
        </w:rPr>
        <w:t>投标人不得相互串通投标或者与招标人串通投标，不得向招标人或者评标委员会成员行贿谋取中</w:t>
      </w:r>
      <w:r>
        <w:rPr>
          <w:color w:val="auto"/>
        </w:rPr>
        <w:t xml:space="preserve"> </w:t>
      </w:r>
      <w:r>
        <w:rPr>
          <w:rFonts w:hint="eastAsia"/>
          <w:color w:val="auto"/>
        </w:rPr>
        <w:t>标，不得以他人名义投标或者以其他方式弄虚作假骗取中标；投标人不得以任何方式干扰、影响评标工作。</w:t>
      </w:r>
    </w:p>
    <w:p>
      <w:pPr>
        <w:pStyle w:val="11"/>
        <w:numPr>
          <w:ilvl w:val="1"/>
          <w:numId w:val="11"/>
        </w:numPr>
        <w:tabs>
          <w:tab w:val="left" w:pos="1104"/>
        </w:tabs>
        <w:spacing w:line="275" w:lineRule="exact"/>
        <w:ind w:hanging="424"/>
        <w:rPr>
          <w:rFonts w:hint="eastAsia"/>
          <w:b/>
          <w:bCs/>
          <w:color w:val="auto"/>
        </w:rPr>
      </w:pPr>
      <w:r>
        <w:rPr>
          <w:rFonts w:hint="eastAsia"/>
          <w:b/>
          <w:bCs/>
          <w:color w:val="auto"/>
        </w:rPr>
        <w:t>对评标委员会成员的纪律要求</w:t>
      </w:r>
    </w:p>
    <w:p>
      <w:pPr>
        <w:pStyle w:val="18"/>
        <w:spacing w:before="124" w:line="357" w:lineRule="auto"/>
        <w:ind w:left="680" w:right="784" w:firstLine="420"/>
        <w:jc w:val="both"/>
        <w:rPr>
          <w:rFonts w:hint="eastAsia"/>
          <w:color w:val="auto"/>
        </w:rPr>
      </w:pPr>
      <w:r>
        <w:rPr>
          <w:rFonts w:hint="eastAsia"/>
          <w:color w:val="auto"/>
        </w:rPr>
        <w:t>评标委员会成员不得收受他人的财物或者其他好处，不得向他人透漏对投标文件的评审和比较、中</w:t>
      </w:r>
      <w:r>
        <w:rPr>
          <w:color w:val="auto"/>
        </w:rPr>
        <w:t xml:space="preserve"> </w:t>
      </w:r>
      <w:r>
        <w:rPr>
          <w:rFonts w:hint="eastAsia"/>
          <w:color w:val="auto"/>
        </w:rPr>
        <w:t>标候选人的推荐情况以及评标有关的其他情况。在评标活动中，评标委员会成员不得擅离职守，影响评</w:t>
      </w:r>
      <w:r>
        <w:rPr>
          <w:color w:val="auto"/>
        </w:rPr>
        <w:t xml:space="preserve"> </w:t>
      </w:r>
      <w:r>
        <w:rPr>
          <w:rFonts w:hint="eastAsia"/>
          <w:color w:val="auto"/>
        </w:rPr>
        <w:t>标程序正常进行，不得使用第三章“评标办法”没有规定的评审因素和标准进行评标。</w:t>
      </w:r>
    </w:p>
    <w:p>
      <w:pPr>
        <w:pStyle w:val="11"/>
        <w:numPr>
          <w:ilvl w:val="1"/>
          <w:numId w:val="11"/>
        </w:numPr>
        <w:tabs>
          <w:tab w:val="left" w:pos="1104"/>
        </w:tabs>
        <w:spacing w:line="275" w:lineRule="exact"/>
        <w:ind w:hanging="424"/>
        <w:rPr>
          <w:rFonts w:hint="eastAsia"/>
          <w:b/>
          <w:bCs/>
          <w:color w:val="auto"/>
        </w:rPr>
      </w:pPr>
      <w:r>
        <w:rPr>
          <w:rFonts w:hint="eastAsia"/>
          <w:b/>
          <w:bCs/>
          <w:color w:val="auto"/>
        </w:rPr>
        <w:t>对与评标活动有关的工作人员的纪律要求</w:t>
      </w:r>
    </w:p>
    <w:p>
      <w:pPr>
        <w:pStyle w:val="18"/>
        <w:spacing w:before="121" w:line="357" w:lineRule="auto"/>
        <w:ind w:left="680" w:right="784" w:firstLine="420"/>
        <w:jc w:val="both"/>
        <w:rPr>
          <w:rFonts w:hint="eastAsia"/>
          <w:color w:val="auto"/>
        </w:rPr>
      </w:pPr>
      <w:r>
        <w:rPr>
          <w:rFonts w:hint="eastAsia"/>
          <w:color w:val="auto"/>
        </w:rPr>
        <w:t>与评标活动有关的工作人员不得收受他人的财物或者其他好处，不得向他人透漏对投标文件的评审</w:t>
      </w:r>
      <w:r>
        <w:rPr>
          <w:color w:val="auto"/>
        </w:rPr>
        <w:t xml:space="preserve"> </w:t>
      </w:r>
      <w:r>
        <w:rPr>
          <w:rFonts w:hint="eastAsia"/>
          <w:color w:val="auto"/>
        </w:rPr>
        <w:t>和比较、中标候选人的推荐情况以及评标有关的其他情况。在评标活动中，与评标活动有关的工作人员</w:t>
      </w:r>
      <w:r>
        <w:rPr>
          <w:color w:val="auto"/>
        </w:rPr>
        <w:t xml:space="preserve"> </w:t>
      </w:r>
      <w:r>
        <w:rPr>
          <w:rFonts w:hint="eastAsia"/>
          <w:color w:val="auto"/>
        </w:rPr>
        <w:t>不得擅离职守，影响评标程序正常进行。</w:t>
      </w:r>
    </w:p>
    <w:p>
      <w:pPr>
        <w:spacing w:line="357" w:lineRule="auto"/>
        <w:jc w:val="both"/>
        <w:rPr>
          <w:color w:val="auto"/>
        </w:rPr>
        <w:sectPr>
          <w:pgSz w:w="11900" w:h="16840"/>
          <w:pgMar w:top="1360" w:right="460" w:bottom="1160" w:left="620" w:header="0" w:footer="898" w:gutter="0"/>
          <w:cols w:space="720" w:num="1"/>
          <w:docGrid w:linePitch="0" w:charSpace="0"/>
        </w:sectPr>
      </w:pPr>
    </w:p>
    <w:p>
      <w:pPr>
        <w:pStyle w:val="11"/>
        <w:numPr>
          <w:ilvl w:val="1"/>
          <w:numId w:val="11"/>
        </w:numPr>
        <w:tabs>
          <w:tab w:val="left" w:pos="1104"/>
        </w:tabs>
        <w:spacing w:before="45"/>
        <w:ind w:hanging="424"/>
        <w:rPr>
          <w:rFonts w:hint="eastAsia"/>
          <w:b/>
          <w:bCs/>
          <w:color w:val="auto"/>
        </w:rPr>
      </w:pPr>
      <w:r>
        <w:rPr>
          <w:rFonts w:hint="eastAsia"/>
          <w:b/>
          <w:bCs/>
          <w:color w:val="auto"/>
        </w:rPr>
        <w:t>投诉</w:t>
      </w:r>
    </w:p>
    <w:p>
      <w:pPr>
        <w:pStyle w:val="18"/>
        <w:spacing w:before="120" w:line="357" w:lineRule="auto"/>
        <w:ind w:left="680" w:right="784" w:firstLine="420"/>
        <w:jc w:val="both"/>
        <w:rPr>
          <w:rFonts w:hint="eastAsia"/>
          <w:color w:val="auto"/>
        </w:rPr>
      </w:pPr>
      <w:r>
        <w:rPr>
          <w:rFonts w:hint="eastAsia"/>
          <w:color w:val="auto"/>
        </w:rPr>
        <w:t>投标人和其他利害关系人认为本次招标活动违反法律、法规和规章规定的，有权向有关行政监督部</w:t>
      </w:r>
      <w:r>
        <w:rPr>
          <w:color w:val="auto"/>
        </w:rPr>
        <w:t xml:space="preserve"> </w:t>
      </w:r>
      <w:r>
        <w:rPr>
          <w:rFonts w:hint="eastAsia"/>
          <w:color w:val="auto"/>
        </w:rPr>
        <w:t>门投诉。任何单位和个人发现本次招标活动违反法律、法规和规章规定的，有权向有关行政监督部门举报。</w:t>
      </w:r>
    </w:p>
    <w:p>
      <w:pPr>
        <w:pStyle w:val="9"/>
        <w:numPr>
          <w:ilvl w:val="0"/>
          <w:numId w:val="11"/>
        </w:numPr>
        <w:tabs>
          <w:tab w:val="left" w:pos="1171"/>
        </w:tabs>
        <w:spacing w:before="28"/>
        <w:ind w:left="1170" w:hanging="491"/>
        <w:rPr>
          <w:rFonts w:hint="eastAsia"/>
          <w:b/>
          <w:bCs/>
          <w:color w:val="auto"/>
        </w:rPr>
      </w:pPr>
      <w:bookmarkStart w:id="12" w:name="_TOC_250019"/>
      <w:bookmarkEnd w:id="12"/>
      <w:r>
        <w:rPr>
          <w:rFonts w:hint="eastAsia"/>
          <w:b/>
          <w:bCs/>
          <w:color w:val="auto"/>
        </w:rPr>
        <w:t>需要补充的其他内容</w:t>
      </w:r>
    </w:p>
    <w:p>
      <w:pPr>
        <w:pStyle w:val="18"/>
        <w:spacing w:before="110"/>
        <w:ind w:left="1100"/>
        <w:rPr>
          <w:rFonts w:hint="eastAsia"/>
          <w:color w:val="auto"/>
        </w:rPr>
      </w:pPr>
      <w:r>
        <w:rPr>
          <w:rFonts w:hint="eastAsia"/>
          <w:color w:val="auto"/>
        </w:rPr>
        <w:t>需要补充的其他内容：见投标人须知前附表。</w:t>
      </w:r>
    </w:p>
    <w:p>
      <w:pPr>
        <w:rPr>
          <w:color w:val="auto"/>
        </w:rPr>
        <w:sectPr>
          <w:pgSz w:w="11900" w:h="16840"/>
          <w:pgMar w:top="1340" w:right="460" w:bottom="1160" w:left="620" w:header="0" w:footer="898" w:gutter="0"/>
          <w:cols w:space="720" w:num="1"/>
          <w:docGrid w:linePitch="0" w:charSpace="0"/>
        </w:sectPr>
      </w:pPr>
    </w:p>
    <w:p>
      <w:pPr>
        <w:pStyle w:val="18"/>
        <w:rPr>
          <w:color w:val="auto"/>
          <w:sz w:val="28"/>
        </w:rPr>
      </w:pPr>
    </w:p>
    <w:p>
      <w:pPr>
        <w:spacing w:before="224"/>
        <w:ind w:left="680"/>
        <w:rPr>
          <w:rFonts w:hint="eastAsia"/>
          <w:color w:val="auto"/>
          <w:sz w:val="28"/>
        </w:rPr>
      </w:pPr>
      <w:r>
        <w:rPr>
          <w:rFonts w:hint="eastAsia"/>
          <w:color w:val="auto"/>
          <w:sz w:val="28"/>
        </w:rPr>
        <w:t>评标办法前附表</w:t>
      </w:r>
    </w:p>
    <w:p>
      <w:pPr>
        <w:pStyle w:val="7"/>
        <w:ind w:left="680"/>
        <w:jc w:val="left"/>
        <w:rPr>
          <w:color w:val="auto"/>
        </w:rPr>
      </w:pPr>
      <w:bookmarkStart w:id="13" w:name="_TOC_250018"/>
      <w:bookmarkEnd w:id="13"/>
      <w:r>
        <w:rPr>
          <w:color w:val="auto"/>
        </w:rPr>
        <w:br w:type="column"/>
      </w:r>
      <w:r>
        <w:rPr>
          <w:rFonts w:hint="eastAsia"/>
          <w:color w:val="auto"/>
          <w:spacing w:val="-2"/>
        </w:rPr>
        <w:t>第三章</w:t>
      </w:r>
      <w:r>
        <w:rPr>
          <w:color w:val="auto"/>
          <w:spacing w:val="-2"/>
        </w:rPr>
        <w:t xml:space="preserve"> </w:t>
      </w:r>
      <w:r>
        <w:rPr>
          <w:rFonts w:hint="eastAsia"/>
          <w:color w:val="auto"/>
          <w:spacing w:val="-2"/>
        </w:rPr>
        <w:t>评标办法</w:t>
      </w:r>
    </w:p>
    <w:p>
      <w:pPr>
        <w:rPr>
          <w:color w:val="auto"/>
        </w:rPr>
        <w:sectPr>
          <w:pgSz w:w="11900" w:h="16840"/>
          <w:pgMar w:top="1400" w:right="460" w:bottom="1160" w:left="620" w:header="0" w:footer="898" w:gutter="0"/>
          <w:cols w:equalWidth="0" w:num="2">
            <w:col w:w="2682" w:space="795"/>
            <w:col w:w="7343"/>
          </w:cols>
          <w:docGrid w:linePitch="0" w:charSpace="0"/>
        </w:sectPr>
      </w:pP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5"/>
        <w:gridCol w:w="1131"/>
        <w:gridCol w:w="2497"/>
        <w:gridCol w:w="50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8" w:hRule="atLeast"/>
        </w:trPr>
        <w:tc>
          <w:tcPr>
            <w:tcW w:w="2036" w:type="dxa"/>
            <w:gridSpan w:val="2"/>
            <w:vAlign w:val="top"/>
          </w:tcPr>
          <w:p>
            <w:pPr>
              <w:pStyle w:val="31"/>
              <w:spacing w:before="174"/>
              <w:ind w:left="696" w:right="690"/>
              <w:jc w:val="center"/>
              <w:rPr>
                <w:rFonts w:hint="eastAsia"/>
                <w:b/>
                <w:color w:val="auto"/>
                <w:w w:val="95"/>
                <w:sz w:val="21"/>
              </w:rPr>
            </w:pPr>
            <w:r>
              <w:rPr>
                <w:rFonts w:hint="eastAsia"/>
                <w:b/>
                <w:color w:val="auto"/>
                <w:w w:val="95"/>
                <w:sz w:val="21"/>
              </w:rPr>
              <w:t>条款号</w:t>
            </w:r>
          </w:p>
        </w:tc>
        <w:tc>
          <w:tcPr>
            <w:tcW w:w="2497" w:type="dxa"/>
            <w:vAlign w:val="top"/>
          </w:tcPr>
          <w:p>
            <w:pPr>
              <w:pStyle w:val="31"/>
              <w:spacing w:before="174"/>
              <w:ind w:left="385" w:right="381"/>
              <w:jc w:val="center"/>
              <w:rPr>
                <w:rFonts w:hint="eastAsia"/>
                <w:b/>
                <w:color w:val="auto"/>
                <w:w w:val="95"/>
                <w:sz w:val="21"/>
              </w:rPr>
            </w:pPr>
            <w:r>
              <w:rPr>
                <w:rFonts w:hint="eastAsia"/>
                <w:b/>
                <w:color w:val="auto"/>
                <w:w w:val="95"/>
                <w:sz w:val="21"/>
              </w:rPr>
              <w:t>评审因素</w:t>
            </w:r>
          </w:p>
        </w:tc>
        <w:tc>
          <w:tcPr>
            <w:tcW w:w="5075" w:type="dxa"/>
            <w:vAlign w:val="top"/>
          </w:tcPr>
          <w:p>
            <w:pPr>
              <w:pStyle w:val="31"/>
              <w:spacing w:before="174"/>
              <w:ind w:left="517" w:right="517"/>
              <w:jc w:val="center"/>
              <w:rPr>
                <w:rFonts w:hint="eastAsia"/>
                <w:b/>
                <w:color w:val="auto"/>
                <w:w w:val="95"/>
                <w:sz w:val="21"/>
              </w:rPr>
            </w:pPr>
            <w:r>
              <w:rPr>
                <w:rFonts w:hint="eastAsia"/>
                <w:b/>
                <w:color w:val="auto"/>
                <w:w w:val="95"/>
                <w:sz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905" w:type="dxa"/>
            <w:vMerge w:val="restart"/>
            <w:vAlign w:val="top"/>
          </w:tcPr>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spacing w:before="175"/>
              <w:ind w:left="237"/>
              <w:rPr>
                <w:color w:val="auto"/>
                <w:sz w:val="21"/>
              </w:rPr>
            </w:pPr>
            <w:r>
              <w:rPr>
                <w:color w:val="auto"/>
                <w:sz w:val="21"/>
              </w:rPr>
              <w:t>2.1.1</w:t>
            </w:r>
          </w:p>
        </w:tc>
        <w:tc>
          <w:tcPr>
            <w:tcW w:w="1131" w:type="dxa"/>
            <w:vMerge w:val="restart"/>
            <w:vAlign w:val="top"/>
          </w:tcPr>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rPr>
                <w:color w:val="auto"/>
                <w:sz w:val="20"/>
              </w:rPr>
            </w:pPr>
          </w:p>
          <w:p>
            <w:pPr>
              <w:pStyle w:val="31"/>
              <w:spacing w:before="7"/>
              <w:rPr>
                <w:color w:val="auto"/>
              </w:rPr>
            </w:pPr>
          </w:p>
          <w:p>
            <w:pPr>
              <w:pStyle w:val="31"/>
              <w:spacing w:line="242" w:lineRule="auto"/>
              <w:ind w:left="352" w:right="137" w:hanging="209"/>
              <w:rPr>
                <w:rFonts w:hint="eastAsia"/>
                <w:color w:val="auto"/>
                <w:spacing w:val="-2"/>
                <w:sz w:val="21"/>
              </w:rPr>
            </w:pPr>
            <w:r>
              <w:rPr>
                <w:rFonts w:hint="eastAsia"/>
                <w:color w:val="auto"/>
                <w:spacing w:val="-2"/>
                <w:sz w:val="21"/>
              </w:rPr>
              <w:t>形式评审</w:t>
            </w:r>
            <w:r>
              <w:rPr>
                <w:rFonts w:hint="eastAsia"/>
                <w:color w:val="auto"/>
                <w:sz w:val="21"/>
              </w:rPr>
              <w:t>标准</w:t>
            </w:r>
          </w:p>
        </w:tc>
        <w:tc>
          <w:tcPr>
            <w:tcW w:w="2497" w:type="dxa"/>
            <w:vAlign w:val="top"/>
          </w:tcPr>
          <w:p>
            <w:pPr>
              <w:pStyle w:val="31"/>
              <w:rPr>
                <w:color w:val="auto"/>
                <w:sz w:val="18"/>
              </w:rPr>
            </w:pPr>
          </w:p>
          <w:p>
            <w:pPr>
              <w:pStyle w:val="31"/>
              <w:ind w:left="383" w:right="381"/>
              <w:jc w:val="center"/>
              <w:rPr>
                <w:rFonts w:hint="eastAsia"/>
                <w:color w:val="auto"/>
                <w:sz w:val="21"/>
              </w:rPr>
            </w:pPr>
            <w:r>
              <w:rPr>
                <w:rFonts w:hint="eastAsia"/>
                <w:color w:val="auto"/>
                <w:sz w:val="21"/>
              </w:rPr>
              <w:t>投标文件组成</w:t>
            </w:r>
          </w:p>
        </w:tc>
        <w:tc>
          <w:tcPr>
            <w:tcW w:w="5075" w:type="dxa"/>
            <w:vAlign w:val="top"/>
          </w:tcPr>
          <w:p>
            <w:pPr>
              <w:pStyle w:val="31"/>
              <w:ind w:left="383" w:right="381"/>
              <w:jc w:val="center"/>
              <w:rPr>
                <w:color w:val="auto"/>
                <w:sz w:val="21"/>
              </w:rPr>
            </w:pPr>
          </w:p>
          <w:p>
            <w:pPr>
              <w:pStyle w:val="31"/>
              <w:ind w:left="383" w:right="381"/>
              <w:jc w:val="center"/>
              <w:rPr>
                <w:rFonts w:hint="eastAsia"/>
                <w:color w:val="auto"/>
                <w:sz w:val="21"/>
              </w:rPr>
            </w:pPr>
            <w:r>
              <w:rPr>
                <w:rFonts w:hint="eastAsia"/>
                <w:color w:val="auto"/>
                <w:sz w:val="21"/>
              </w:rPr>
              <w:t>符合第二章“投标人须知”第</w:t>
            </w:r>
            <w:r>
              <w:rPr>
                <w:color w:val="auto"/>
                <w:sz w:val="21"/>
              </w:rPr>
              <w:t xml:space="preserve"> 3.1 </w:t>
            </w:r>
            <w:r>
              <w:rPr>
                <w:rFonts w:hint="eastAsia"/>
                <w:color w:val="auto"/>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905" w:type="dxa"/>
            <w:vMerge w:val="continue"/>
            <w:vAlign w:val="top"/>
          </w:tcPr>
          <w:p>
            <w:pPr>
              <w:rPr>
                <w:color w:val="auto"/>
                <w:sz w:val="2"/>
                <w:szCs w:val="2"/>
              </w:rPr>
            </w:pPr>
          </w:p>
        </w:tc>
        <w:tc>
          <w:tcPr>
            <w:tcW w:w="1131" w:type="dxa"/>
            <w:vMerge w:val="continue"/>
            <w:vAlign w:val="top"/>
          </w:tcPr>
          <w:p>
            <w:pPr>
              <w:rPr>
                <w:color w:val="auto"/>
                <w:sz w:val="2"/>
                <w:szCs w:val="2"/>
              </w:rPr>
            </w:pPr>
          </w:p>
        </w:tc>
        <w:tc>
          <w:tcPr>
            <w:tcW w:w="2497" w:type="dxa"/>
            <w:vAlign w:val="top"/>
          </w:tcPr>
          <w:p>
            <w:pPr>
              <w:pStyle w:val="31"/>
              <w:spacing w:before="3"/>
              <w:rPr>
                <w:color w:val="auto"/>
                <w:sz w:val="18"/>
              </w:rPr>
            </w:pPr>
          </w:p>
          <w:p>
            <w:pPr>
              <w:pStyle w:val="31"/>
              <w:ind w:left="385" w:right="381"/>
              <w:jc w:val="center"/>
              <w:rPr>
                <w:rFonts w:hint="eastAsia"/>
                <w:color w:val="auto"/>
                <w:sz w:val="21"/>
              </w:rPr>
            </w:pPr>
            <w:r>
              <w:rPr>
                <w:rFonts w:hint="eastAsia"/>
                <w:color w:val="auto"/>
                <w:sz w:val="21"/>
              </w:rPr>
              <w:t>投标保证金</w:t>
            </w:r>
          </w:p>
        </w:tc>
        <w:tc>
          <w:tcPr>
            <w:tcW w:w="5075" w:type="dxa"/>
            <w:vAlign w:val="top"/>
          </w:tcPr>
          <w:p>
            <w:pPr>
              <w:pStyle w:val="31"/>
              <w:ind w:left="383" w:right="381"/>
              <w:jc w:val="center"/>
              <w:rPr>
                <w:color w:val="auto"/>
                <w:sz w:val="21"/>
              </w:rPr>
            </w:pPr>
          </w:p>
          <w:p>
            <w:pPr>
              <w:pStyle w:val="31"/>
              <w:ind w:left="383" w:right="381"/>
              <w:jc w:val="center"/>
              <w:rPr>
                <w:rFonts w:hint="eastAsia"/>
                <w:color w:val="auto"/>
                <w:sz w:val="21"/>
              </w:rPr>
            </w:pPr>
            <w:r>
              <w:rPr>
                <w:rFonts w:hint="eastAsia"/>
                <w:color w:val="auto"/>
                <w:sz w:val="21"/>
              </w:rPr>
              <w:t>符合第二章“投标人须知”第</w:t>
            </w:r>
            <w:r>
              <w:rPr>
                <w:color w:val="auto"/>
                <w:sz w:val="21"/>
              </w:rPr>
              <w:t xml:space="preserve"> 3.4.1 </w:t>
            </w:r>
            <w:r>
              <w:rPr>
                <w:rFonts w:hint="eastAsia"/>
                <w:color w:val="auto"/>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905" w:type="dxa"/>
            <w:vMerge w:val="continue"/>
            <w:vAlign w:val="top"/>
          </w:tcPr>
          <w:p>
            <w:pPr>
              <w:rPr>
                <w:color w:val="auto"/>
                <w:sz w:val="2"/>
                <w:szCs w:val="2"/>
              </w:rPr>
            </w:pPr>
          </w:p>
        </w:tc>
        <w:tc>
          <w:tcPr>
            <w:tcW w:w="1131" w:type="dxa"/>
            <w:vMerge w:val="continue"/>
            <w:vAlign w:val="top"/>
          </w:tcPr>
          <w:p>
            <w:pPr>
              <w:rPr>
                <w:color w:val="auto"/>
                <w:sz w:val="2"/>
                <w:szCs w:val="2"/>
              </w:rPr>
            </w:pPr>
          </w:p>
        </w:tc>
        <w:tc>
          <w:tcPr>
            <w:tcW w:w="2497" w:type="dxa"/>
            <w:vAlign w:val="top"/>
          </w:tcPr>
          <w:p>
            <w:pPr>
              <w:pStyle w:val="31"/>
              <w:spacing w:before="3"/>
              <w:rPr>
                <w:color w:val="auto"/>
                <w:sz w:val="18"/>
              </w:rPr>
            </w:pPr>
          </w:p>
          <w:p>
            <w:pPr>
              <w:pStyle w:val="31"/>
              <w:ind w:left="383" w:right="381"/>
              <w:jc w:val="center"/>
              <w:rPr>
                <w:rFonts w:hint="eastAsia"/>
                <w:color w:val="auto"/>
                <w:sz w:val="21"/>
              </w:rPr>
            </w:pPr>
            <w:r>
              <w:rPr>
                <w:rFonts w:hint="eastAsia"/>
                <w:color w:val="auto"/>
                <w:sz w:val="21"/>
              </w:rPr>
              <w:t>投标文件格式</w:t>
            </w:r>
          </w:p>
        </w:tc>
        <w:tc>
          <w:tcPr>
            <w:tcW w:w="5075" w:type="dxa"/>
            <w:vAlign w:val="top"/>
          </w:tcPr>
          <w:p>
            <w:pPr>
              <w:pStyle w:val="31"/>
              <w:ind w:left="383" w:right="381"/>
              <w:jc w:val="center"/>
              <w:rPr>
                <w:color w:val="auto"/>
                <w:sz w:val="21"/>
              </w:rPr>
            </w:pPr>
          </w:p>
          <w:p>
            <w:pPr>
              <w:pStyle w:val="31"/>
              <w:ind w:left="383" w:right="381"/>
              <w:jc w:val="center"/>
              <w:rPr>
                <w:rFonts w:hint="eastAsia"/>
                <w:color w:val="auto"/>
                <w:sz w:val="21"/>
              </w:rPr>
            </w:pPr>
            <w:r>
              <w:rPr>
                <w:rFonts w:hint="eastAsia"/>
                <w:color w:val="auto"/>
                <w:sz w:val="21"/>
              </w:rPr>
              <w:t>符合第二章“投标人须知”第</w:t>
            </w:r>
            <w:r>
              <w:rPr>
                <w:color w:val="auto"/>
                <w:sz w:val="21"/>
              </w:rPr>
              <w:t xml:space="preserve"> 3.6.1 </w:t>
            </w:r>
            <w:r>
              <w:rPr>
                <w:rFonts w:hint="eastAsia"/>
                <w:color w:val="auto"/>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905" w:type="dxa"/>
            <w:vMerge w:val="continue"/>
            <w:vAlign w:val="top"/>
          </w:tcPr>
          <w:p>
            <w:pPr>
              <w:rPr>
                <w:color w:val="auto"/>
                <w:sz w:val="2"/>
                <w:szCs w:val="2"/>
              </w:rPr>
            </w:pPr>
          </w:p>
        </w:tc>
        <w:tc>
          <w:tcPr>
            <w:tcW w:w="1131" w:type="dxa"/>
            <w:vMerge w:val="continue"/>
            <w:vAlign w:val="top"/>
          </w:tcPr>
          <w:p>
            <w:pPr>
              <w:rPr>
                <w:color w:val="auto"/>
                <w:sz w:val="2"/>
                <w:szCs w:val="2"/>
              </w:rPr>
            </w:pPr>
          </w:p>
        </w:tc>
        <w:tc>
          <w:tcPr>
            <w:tcW w:w="2497" w:type="dxa"/>
            <w:vAlign w:val="top"/>
          </w:tcPr>
          <w:p>
            <w:pPr>
              <w:pStyle w:val="31"/>
              <w:spacing w:before="3"/>
              <w:rPr>
                <w:color w:val="auto"/>
                <w:sz w:val="18"/>
              </w:rPr>
            </w:pPr>
          </w:p>
          <w:p>
            <w:pPr>
              <w:pStyle w:val="31"/>
              <w:ind w:left="385" w:right="381"/>
              <w:jc w:val="center"/>
              <w:rPr>
                <w:rFonts w:hint="eastAsia"/>
                <w:color w:val="auto"/>
                <w:sz w:val="21"/>
              </w:rPr>
            </w:pPr>
            <w:r>
              <w:rPr>
                <w:rFonts w:hint="eastAsia"/>
                <w:color w:val="auto"/>
                <w:sz w:val="21"/>
              </w:rPr>
              <w:t>投标文件签字盖章</w:t>
            </w:r>
          </w:p>
        </w:tc>
        <w:tc>
          <w:tcPr>
            <w:tcW w:w="5075" w:type="dxa"/>
            <w:vAlign w:val="top"/>
          </w:tcPr>
          <w:p>
            <w:pPr>
              <w:pStyle w:val="31"/>
              <w:ind w:left="383" w:right="381"/>
              <w:jc w:val="center"/>
              <w:rPr>
                <w:color w:val="auto"/>
                <w:sz w:val="21"/>
              </w:rPr>
            </w:pPr>
          </w:p>
          <w:p>
            <w:pPr>
              <w:pStyle w:val="31"/>
              <w:ind w:left="383" w:right="381"/>
              <w:jc w:val="center"/>
              <w:rPr>
                <w:rFonts w:hint="eastAsia"/>
                <w:color w:val="auto"/>
                <w:sz w:val="21"/>
              </w:rPr>
            </w:pPr>
            <w:r>
              <w:rPr>
                <w:rFonts w:hint="eastAsia"/>
                <w:color w:val="auto"/>
                <w:sz w:val="21"/>
              </w:rPr>
              <w:t>符合第二章“投标人须知”第</w:t>
            </w:r>
            <w:r>
              <w:rPr>
                <w:color w:val="auto"/>
                <w:sz w:val="21"/>
              </w:rPr>
              <w:t xml:space="preserve"> 3.6.2 </w:t>
            </w:r>
            <w:r>
              <w:rPr>
                <w:rFonts w:hint="eastAsia"/>
                <w:color w:val="auto"/>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905" w:type="dxa"/>
            <w:vMerge w:val="continue"/>
            <w:vAlign w:val="top"/>
          </w:tcPr>
          <w:p>
            <w:pPr>
              <w:rPr>
                <w:color w:val="auto"/>
                <w:sz w:val="2"/>
                <w:szCs w:val="2"/>
              </w:rPr>
            </w:pPr>
          </w:p>
        </w:tc>
        <w:tc>
          <w:tcPr>
            <w:tcW w:w="1131" w:type="dxa"/>
            <w:vMerge w:val="continue"/>
            <w:vAlign w:val="top"/>
          </w:tcPr>
          <w:p>
            <w:pPr>
              <w:rPr>
                <w:color w:val="auto"/>
                <w:sz w:val="2"/>
                <w:szCs w:val="2"/>
              </w:rPr>
            </w:pPr>
          </w:p>
        </w:tc>
        <w:tc>
          <w:tcPr>
            <w:tcW w:w="2497" w:type="dxa"/>
            <w:vAlign w:val="top"/>
          </w:tcPr>
          <w:p>
            <w:pPr>
              <w:pStyle w:val="31"/>
              <w:spacing w:before="2"/>
              <w:rPr>
                <w:color w:val="auto"/>
                <w:sz w:val="16"/>
              </w:rPr>
            </w:pPr>
          </w:p>
          <w:p>
            <w:pPr>
              <w:pStyle w:val="31"/>
              <w:ind w:left="385" w:right="381"/>
              <w:jc w:val="center"/>
              <w:rPr>
                <w:rFonts w:hint="eastAsia"/>
                <w:color w:val="auto"/>
                <w:sz w:val="21"/>
              </w:rPr>
            </w:pPr>
            <w:r>
              <w:rPr>
                <w:rFonts w:hint="eastAsia"/>
                <w:color w:val="auto"/>
                <w:sz w:val="21"/>
              </w:rPr>
              <w:t>报价唯一</w:t>
            </w:r>
          </w:p>
        </w:tc>
        <w:tc>
          <w:tcPr>
            <w:tcW w:w="5075" w:type="dxa"/>
            <w:vAlign w:val="top"/>
          </w:tcPr>
          <w:p>
            <w:pPr>
              <w:pStyle w:val="31"/>
              <w:spacing w:before="2"/>
              <w:rPr>
                <w:color w:val="auto"/>
                <w:sz w:val="16"/>
              </w:rPr>
            </w:pPr>
          </w:p>
          <w:p>
            <w:pPr>
              <w:pStyle w:val="31"/>
              <w:ind w:left="517" w:right="517"/>
              <w:jc w:val="center"/>
              <w:rPr>
                <w:rFonts w:hint="eastAsia"/>
                <w:color w:val="auto"/>
                <w:sz w:val="21"/>
              </w:rPr>
            </w:pPr>
            <w:r>
              <w:rPr>
                <w:rFonts w:hint="eastAsia"/>
                <w:color w:val="auto"/>
                <w:sz w:val="21"/>
              </w:rPr>
              <w:t>只能有一个有效报价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905" w:type="dxa"/>
            <w:vAlign w:val="top"/>
          </w:tcPr>
          <w:p>
            <w:pPr>
              <w:pStyle w:val="31"/>
              <w:spacing w:before="8"/>
              <w:rPr>
                <w:color w:val="auto"/>
                <w:sz w:val="18"/>
              </w:rPr>
            </w:pPr>
          </w:p>
          <w:p>
            <w:pPr>
              <w:pStyle w:val="31"/>
              <w:ind w:left="215" w:right="213"/>
              <w:jc w:val="center"/>
              <w:rPr>
                <w:color w:val="auto"/>
                <w:sz w:val="21"/>
              </w:rPr>
            </w:pPr>
            <w:r>
              <w:rPr>
                <w:color w:val="auto"/>
                <w:sz w:val="21"/>
              </w:rPr>
              <w:t>2.1.2</w:t>
            </w:r>
          </w:p>
        </w:tc>
        <w:tc>
          <w:tcPr>
            <w:tcW w:w="1131" w:type="dxa"/>
            <w:vAlign w:val="top"/>
          </w:tcPr>
          <w:p>
            <w:pPr>
              <w:pStyle w:val="31"/>
              <w:spacing w:before="94" w:line="244" w:lineRule="auto"/>
              <w:ind w:left="352" w:right="137" w:hanging="209"/>
              <w:rPr>
                <w:rFonts w:hint="eastAsia"/>
                <w:color w:val="auto"/>
                <w:spacing w:val="-2"/>
                <w:sz w:val="21"/>
              </w:rPr>
            </w:pPr>
            <w:r>
              <w:rPr>
                <w:rFonts w:hint="eastAsia"/>
                <w:color w:val="auto"/>
                <w:spacing w:val="-2"/>
                <w:sz w:val="21"/>
              </w:rPr>
              <w:t>资格评审</w:t>
            </w:r>
            <w:r>
              <w:rPr>
                <w:rFonts w:hint="eastAsia"/>
                <w:color w:val="auto"/>
                <w:sz w:val="21"/>
              </w:rPr>
              <w:t>标准</w:t>
            </w:r>
          </w:p>
        </w:tc>
        <w:tc>
          <w:tcPr>
            <w:tcW w:w="2497" w:type="dxa"/>
            <w:vAlign w:val="top"/>
          </w:tcPr>
          <w:p>
            <w:pPr>
              <w:pStyle w:val="31"/>
              <w:rPr>
                <w:color w:val="auto"/>
                <w:sz w:val="18"/>
              </w:rPr>
            </w:pPr>
          </w:p>
          <w:p>
            <w:pPr>
              <w:pStyle w:val="31"/>
              <w:ind w:left="385" w:right="381"/>
              <w:jc w:val="center"/>
              <w:rPr>
                <w:rFonts w:hint="eastAsia"/>
                <w:color w:val="auto"/>
                <w:sz w:val="21"/>
              </w:rPr>
            </w:pPr>
            <w:r>
              <w:rPr>
                <w:rFonts w:hint="eastAsia"/>
                <w:color w:val="auto"/>
                <w:sz w:val="21"/>
              </w:rPr>
              <w:t>投标人资格</w:t>
            </w:r>
          </w:p>
        </w:tc>
        <w:tc>
          <w:tcPr>
            <w:tcW w:w="5075" w:type="dxa"/>
            <w:vAlign w:val="top"/>
          </w:tcPr>
          <w:p>
            <w:pPr>
              <w:pStyle w:val="31"/>
              <w:ind w:left="517" w:right="517"/>
              <w:jc w:val="center"/>
              <w:rPr>
                <w:color w:val="auto"/>
                <w:sz w:val="21"/>
              </w:rPr>
            </w:pPr>
          </w:p>
          <w:p>
            <w:pPr>
              <w:pStyle w:val="31"/>
              <w:ind w:left="517" w:right="517"/>
              <w:jc w:val="center"/>
              <w:rPr>
                <w:rFonts w:hint="eastAsia"/>
                <w:color w:val="auto"/>
                <w:sz w:val="21"/>
              </w:rPr>
            </w:pPr>
            <w:r>
              <w:rPr>
                <w:rFonts w:hint="eastAsia"/>
                <w:color w:val="auto"/>
                <w:sz w:val="21"/>
              </w:rPr>
              <w:t>符合第二章“投标人须知”第</w:t>
            </w:r>
            <w:r>
              <w:rPr>
                <w:color w:val="auto"/>
                <w:sz w:val="21"/>
              </w:rPr>
              <w:t xml:space="preserve"> 1.4 </w:t>
            </w:r>
            <w:r>
              <w:rPr>
                <w:rFonts w:hint="eastAsia"/>
                <w:color w:val="auto"/>
                <w:sz w:val="21"/>
              </w:rPr>
              <w:t>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905" w:type="dxa"/>
            <w:vMerge w:val="restart"/>
            <w:vAlign w:val="top"/>
          </w:tcPr>
          <w:p>
            <w:pPr>
              <w:pStyle w:val="31"/>
              <w:rPr>
                <w:color w:val="auto"/>
                <w:sz w:val="20"/>
              </w:rPr>
            </w:pPr>
          </w:p>
          <w:p>
            <w:pPr>
              <w:pStyle w:val="31"/>
              <w:rPr>
                <w:color w:val="auto"/>
                <w:sz w:val="20"/>
              </w:rPr>
            </w:pPr>
          </w:p>
          <w:p>
            <w:pPr>
              <w:pStyle w:val="31"/>
              <w:rPr>
                <w:color w:val="auto"/>
                <w:sz w:val="17"/>
              </w:rPr>
            </w:pPr>
          </w:p>
          <w:p>
            <w:pPr>
              <w:pStyle w:val="31"/>
              <w:ind w:left="237"/>
              <w:rPr>
                <w:color w:val="auto"/>
                <w:sz w:val="21"/>
              </w:rPr>
            </w:pPr>
            <w:r>
              <w:rPr>
                <w:color w:val="auto"/>
                <w:sz w:val="21"/>
              </w:rPr>
              <w:t>2.1.3</w:t>
            </w:r>
          </w:p>
        </w:tc>
        <w:tc>
          <w:tcPr>
            <w:tcW w:w="1131" w:type="dxa"/>
            <w:vMerge w:val="restart"/>
            <w:vAlign w:val="top"/>
          </w:tcPr>
          <w:p>
            <w:pPr>
              <w:pStyle w:val="31"/>
              <w:rPr>
                <w:color w:val="auto"/>
                <w:sz w:val="20"/>
              </w:rPr>
            </w:pPr>
          </w:p>
          <w:p>
            <w:pPr>
              <w:pStyle w:val="31"/>
              <w:rPr>
                <w:color w:val="auto"/>
                <w:sz w:val="20"/>
              </w:rPr>
            </w:pPr>
          </w:p>
          <w:p>
            <w:pPr>
              <w:pStyle w:val="31"/>
              <w:spacing w:before="11"/>
              <w:rPr>
                <w:color w:val="auto"/>
                <w:sz w:val="15"/>
              </w:rPr>
            </w:pPr>
          </w:p>
          <w:p>
            <w:pPr>
              <w:pStyle w:val="31"/>
              <w:spacing w:line="242" w:lineRule="auto"/>
              <w:ind w:left="246" w:right="137" w:hanging="104"/>
              <w:rPr>
                <w:rFonts w:hint="eastAsia"/>
                <w:color w:val="auto"/>
                <w:spacing w:val="-2"/>
                <w:sz w:val="21"/>
              </w:rPr>
            </w:pPr>
            <w:r>
              <w:rPr>
                <w:rFonts w:hint="eastAsia"/>
                <w:color w:val="auto"/>
                <w:spacing w:val="-2"/>
                <w:sz w:val="21"/>
              </w:rPr>
              <w:t>响应性评</w:t>
            </w:r>
            <w:r>
              <w:rPr>
                <w:rFonts w:hint="eastAsia"/>
                <w:color w:val="auto"/>
                <w:sz w:val="21"/>
              </w:rPr>
              <w:t>审标准</w:t>
            </w:r>
          </w:p>
        </w:tc>
        <w:tc>
          <w:tcPr>
            <w:tcW w:w="2497" w:type="dxa"/>
            <w:vAlign w:val="top"/>
          </w:tcPr>
          <w:p>
            <w:pPr>
              <w:pStyle w:val="31"/>
              <w:rPr>
                <w:color w:val="auto"/>
                <w:sz w:val="18"/>
              </w:rPr>
            </w:pPr>
          </w:p>
          <w:p>
            <w:pPr>
              <w:pStyle w:val="31"/>
              <w:ind w:left="383" w:right="381"/>
              <w:jc w:val="center"/>
              <w:rPr>
                <w:rFonts w:hint="eastAsia"/>
                <w:color w:val="auto"/>
                <w:sz w:val="21"/>
              </w:rPr>
            </w:pPr>
            <w:r>
              <w:rPr>
                <w:rFonts w:hint="eastAsia"/>
                <w:color w:val="auto"/>
                <w:sz w:val="21"/>
              </w:rPr>
              <w:t>供货期</w:t>
            </w:r>
          </w:p>
        </w:tc>
        <w:tc>
          <w:tcPr>
            <w:tcW w:w="5075" w:type="dxa"/>
            <w:vAlign w:val="top"/>
          </w:tcPr>
          <w:p>
            <w:pPr>
              <w:pStyle w:val="31"/>
              <w:ind w:left="517" w:right="517"/>
              <w:jc w:val="center"/>
              <w:rPr>
                <w:color w:val="auto"/>
                <w:sz w:val="21"/>
              </w:rPr>
            </w:pPr>
          </w:p>
          <w:p>
            <w:pPr>
              <w:pStyle w:val="31"/>
              <w:ind w:left="517" w:right="517"/>
              <w:jc w:val="center"/>
              <w:rPr>
                <w:rFonts w:hint="eastAsia"/>
                <w:color w:val="auto"/>
                <w:sz w:val="21"/>
              </w:rPr>
            </w:pPr>
            <w:r>
              <w:rPr>
                <w:rFonts w:hint="eastAsia"/>
                <w:color w:val="auto"/>
                <w:sz w:val="21"/>
              </w:rPr>
              <w:t>符合第二章“投标人须知”第</w:t>
            </w:r>
            <w:r>
              <w:rPr>
                <w:color w:val="auto"/>
                <w:sz w:val="21"/>
              </w:rPr>
              <w:t xml:space="preserve"> 1.3.2 </w:t>
            </w:r>
            <w:r>
              <w:rPr>
                <w:rFonts w:hint="eastAsia"/>
                <w:color w:val="auto"/>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905" w:type="dxa"/>
            <w:vMerge w:val="continue"/>
            <w:vAlign w:val="top"/>
          </w:tcPr>
          <w:p>
            <w:pPr>
              <w:rPr>
                <w:color w:val="auto"/>
                <w:sz w:val="2"/>
                <w:szCs w:val="2"/>
              </w:rPr>
            </w:pPr>
          </w:p>
        </w:tc>
        <w:tc>
          <w:tcPr>
            <w:tcW w:w="1131" w:type="dxa"/>
            <w:vMerge w:val="continue"/>
            <w:vAlign w:val="top"/>
          </w:tcPr>
          <w:p>
            <w:pPr>
              <w:rPr>
                <w:color w:val="auto"/>
                <w:sz w:val="2"/>
                <w:szCs w:val="2"/>
              </w:rPr>
            </w:pPr>
          </w:p>
        </w:tc>
        <w:tc>
          <w:tcPr>
            <w:tcW w:w="2497" w:type="dxa"/>
            <w:vAlign w:val="top"/>
          </w:tcPr>
          <w:p>
            <w:pPr>
              <w:pStyle w:val="31"/>
              <w:rPr>
                <w:color w:val="auto"/>
                <w:sz w:val="18"/>
              </w:rPr>
            </w:pPr>
          </w:p>
          <w:p>
            <w:pPr>
              <w:pStyle w:val="31"/>
              <w:ind w:left="385" w:right="381"/>
              <w:jc w:val="center"/>
              <w:rPr>
                <w:rFonts w:hint="eastAsia"/>
                <w:color w:val="auto"/>
                <w:sz w:val="21"/>
              </w:rPr>
            </w:pPr>
            <w:r>
              <w:rPr>
                <w:rFonts w:hint="eastAsia"/>
                <w:color w:val="auto"/>
                <w:sz w:val="21"/>
              </w:rPr>
              <w:t>项目质量</w:t>
            </w:r>
          </w:p>
        </w:tc>
        <w:tc>
          <w:tcPr>
            <w:tcW w:w="5075" w:type="dxa"/>
            <w:vAlign w:val="top"/>
          </w:tcPr>
          <w:p>
            <w:pPr>
              <w:pStyle w:val="31"/>
              <w:ind w:left="517" w:right="517"/>
              <w:jc w:val="center"/>
              <w:rPr>
                <w:color w:val="auto"/>
                <w:sz w:val="21"/>
              </w:rPr>
            </w:pPr>
          </w:p>
          <w:p>
            <w:pPr>
              <w:pStyle w:val="31"/>
              <w:ind w:left="517" w:right="517"/>
              <w:jc w:val="center"/>
              <w:rPr>
                <w:rFonts w:hint="eastAsia"/>
                <w:color w:val="auto"/>
                <w:sz w:val="21"/>
              </w:rPr>
            </w:pPr>
            <w:r>
              <w:rPr>
                <w:rFonts w:hint="eastAsia"/>
                <w:color w:val="auto"/>
                <w:sz w:val="21"/>
              </w:rPr>
              <w:t>符合第二章“投标人须知”第</w:t>
            </w:r>
            <w:r>
              <w:rPr>
                <w:color w:val="auto"/>
                <w:sz w:val="21"/>
              </w:rPr>
              <w:t xml:space="preserve"> 1.3.3 </w:t>
            </w:r>
            <w:r>
              <w:rPr>
                <w:rFonts w:hint="eastAsia"/>
                <w:color w:val="auto"/>
                <w:sz w:val="21"/>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905" w:type="dxa"/>
            <w:vMerge w:val="continue"/>
            <w:vAlign w:val="top"/>
          </w:tcPr>
          <w:p>
            <w:pPr>
              <w:rPr>
                <w:color w:val="auto"/>
                <w:sz w:val="2"/>
                <w:szCs w:val="2"/>
              </w:rPr>
            </w:pPr>
          </w:p>
        </w:tc>
        <w:tc>
          <w:tcPr>
            <w:tcW w:w="1131" w:type="dxa"/>
            <w:vMerge w:val="continue"/>
            <w:vAlign w:val="top"/>
          </w:tcPr>
          <w:p>
            <w:pPr>
              <w:rPr>
                <w:color w:val="auto"/>
                <w:sz w:val="2"/>
                <w:szCs w:val="2"/>
              </w:rPr>
            </w:pPr>
          </w:p>
        </w:tc>
        <w:tc>
          <w:tcPr>
            <w:tcW w:w="2497" w:type="dxa"/>
            <w:vAlign w:val="top"/>
          </w:tcPr>
          <w:p>
            <w:pPr>
              <w:pStyle w:val="31"/>
              <w:rPr>
                <w:color w:val="auto"/>
                <w:sz w:val="18"/>
              </w:rPr>
            </w:pPr>
          </w:p>
          <w:p>
            <w:pPr>
              <w:pStyle w:val="31"/>
              <w:ind w:left="385" w:right="381"/>
              <w:jc w:val="center"/>
              <w:rPr>
                <w:rFonts w:hint="eastAsia"/>
                <w:color w:val="auto"/>
                <w:sz w:val="21"/>
              </w:rPr>
            </w:pPr>
            <w:r>
              <w:rPr>
                <w:rFonts w:hint="eastAsia"/>
                <w:color w:val="auto"/>
                <w:sz w:val="21"/>
              </w:rPr>
              <w:t>投标报价</w:t>
            </w:r>
          </w:p>
        </w:tc>
        <w:tc>
          <w:tcPr>
            <w:tcW w:w="5075" w:type="dxa"/>
            <w:vAlign w:val="top"/>
          </w:tcPr>
          <w:p>
            <w:pPr>
              <w:pStyle w:val="31"/>
              <w:ind w:left="517" w:right="517"/>
              <w:jc w:val="center"/>
              <w:rPr>
                <w:color w:val="auto"/>
                <w:sz w:val="21"/>
              </w:rPr>
            </w:pPr>
          </w:p>
          <w:p>
            <w:pPr>
              <w:pStyle w:val="31"/>
              <w:ind w:left="517" w:right="517"/>
              <w:jc w:val="center"/>
              <w:rPr>
                <w:rFonts w:hint="eastAsia"/>
                <w:color w:val="auto"/>
                <w:sz w:val="21"/>
              </w:rPr>
            </w:pPr>
            <w:r>
              <w:rPr>
                <w:rFonts w:hint="eastAsia"/>
                <w:color w:val="auto"/>
                <w:sz w:val="21"/>
              </w:rPr>
              <w:t>符合第五章“项目量清单”第</w:t>
            </w:r>
            <w:r>
              <w:rPr>
                <w:color w:val="auto"/>
                <w:sz w:val="21"/>
              </w:rPr>
              <w:t xml:space="preserve"> 2.3 </w:t>
            </w:r>
            <w:r>
              <w:rPr>
                <w:rFonts w:hint="eastAsia"/>
                <w:color w:val="auto"/>
                <w:sz w:val="21"/>
              </w:rPr>
              <w:t>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905" w:type="dxa"/>
            <w:vAlign w:val="top"/>
          </w:tcPr>
          <w:p>
            <w:pPr>
              <w:pStyle w:val="31"/>
              <w:spacing w:before="8"/>
              <w:rPr>
                <w:color w:val="auto"/>
                <w:sz w:val="18"/>
              </w:rPr>
            </w:pPr>
          </w:p>
          <w:p>
            <w:pPr>
              <w:pStyle w:val="31"/>
              <w:ind w:left="215" w:right="213"/>
              <w:jc w:val="center"/>
              <w:rPr>
                <w:color w:val="auto"/>
                <w:sz w:val="21"/>
              </w:rPr>
            </w:pPr>
            <w:r>
              <w:rPr>
                <w:color w:val="auto"/>
                <w:sz w:val="21"/>
              </w:rPr>
              <w:t>2.1.4</w:t>
            </w:r>
          </w:p>
        </w:tc>
        <w:tc>
          <w:tcPr>
            <w:tcW w:w="1131" w:type="dxa"/>
            <w:vAlign w:val="top"/>
          </w:tcPr>
          <w:p>
            <w:pPr>
              <w:pStyle w:val="31"/>
              <w:spacing w:before="97" w:line="242" w:lineRule="auto"/>
              <w:ind w:left="143" w:right="137"/>
              <w:rPr>
                <w:rFonts w:hint="eastAsia"/>
                <w:color w:val="auto"/>
                <w:spacing w:val="-2"/>
                <w:sz w:val="21"/>
              </w:rPr>
            </w:pPr>
            <w:r>
              <w:rPr>
                <w:rFonts w:hint="eastAsia"/>
                <w:color w:val="auto"/>
                <w:spacing w:val="-2"/>
                <w:sz w:val="21"/>
              </w:rPr>
              <w:t>串通投标评审标准</w:t>
            </w:r>
          </w:p>
        </w:tc>
        <w:tc>
          <w:tcPr>
            <w:tcW w:w="7572" w:type="dxa"/>
            <w:gridSpan w:val="2"/>
            <w:vAlign w:val="top"/>
          </w:tcPr>
          <w:p>
            <w:pPr>
              <w:pStyle w:val="31"/>
              <w:spacing w:before="3"/>
              <w:rPr>
                <w:color w:val="auto"/>
                <w:sz w:val="18"/>
              </w:rPr>
            </w:pPr>
          </w:p>
          <w:p>
            <w:pPr>
              <w:pStyle w:val="31"/>
              <w:ind w:left="1597"/>
              <w:rPr>
                <w:rFonts w:hint="eastAsia"/>
                <w:color w:val="auto"/>
                <w:sz w:val="21"/>
              </w:rPr>
            </w:pPr>
            <w:r>
              <w:rPr>
                <w:rFonts w:hint="eastAsia"/>
                <w:color w:val="auto"/>
                <w:sz w:val="21"/>
              </w:rPr>
              <w:t>存在本章</w:t>
            </w:r>
            <w:r>
              <w:rPr>
                <w:color w:val="auto"/>
                <w:sz w:val="21"/>
              </w:rPr>
              <w:t xml:space="preserve"> 3.1.2 </w:t>
            </w:r>
            <w:r>
              <w:rPr>
                <w:rFonts w:hint="eastAsia"/>
                <w:color w:val="auto"/>
                <w:sz w:val="21"/>
              </w:rPr>
              <w:t>项、</w:t>
            </w:r>
            <w:r>
              <w:rPr>
                <w:color w:val="auto"/>
                <w:sz w:val="21"/>
              </w:rPr>
              <w:t xml:space="preserve">3.1.3 </w:t>
            </w:r>
            <w:r>
              <w:rPr>
                <w:rFonts w:hint="eastAsia"/>
                <w:color w:val="auto"/>
                <w:sz w:val="21"/>
              </w:rPr>
              <w:t>项规定情形之一的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905" w:type="dxa"/>
            <w:vAlign w:val="top"/>
          </w:tcPr>
          <w:p>
            <w:pPr>
              <w:pStyle w:val="31"/>
              <w:spacing w:before="8"/>
              <w:rPr>
                <w:color w:val="auto"/>
                <w:sz w:val="18"/>
              </w:rPr>
            </w:pPr>
          </w:p>
          <w:p>
            <w:pPr>
              <w:pStyle w:val="31"/>
              <w:ind w:left="215" w:right="208"/>
              <w:jc w:val="center"/>
              <w:rPr>
                <w:color w:val="auto"/>
                <w:sz w:val="21"/>
              </w:rPr>
            </w:pPr>
            <w:r>
              <w:rPr>
                <w:color w:val="auto"/>
                <w:sz w:val="21"/>
              </w:rPr>
              <w:t>3.2</w:t>
            </w:r>
          </w:p>
        </w:tc>
        <w:tc>
          <w:tcPr>
            <w:tcW w:w="1131" w:type="dxa"/>
            <w:vAlign w:val="top"/>
          </w:tcPr>
          <w:p>
            <w:pPr>
              <w:pStyle w:val="31"/>
              <w:spacing w:before="97" w:line="242" w:lineRule="auto"/>
              <w:ind w:left="352" w:right="137" w:hanging="209"/>
              <w:rPr>
                <w:rFonts w:hint="eastAsia"/>
                <w:color w:val="auto"/>
                <w:spacing w:val="-2"/>
                <w:sz w:val="21"/>
              </w:rPr>
            </w:pPr>
            <w:r>
              <w:rPr>
                <w:rFonts w:hint="eastAsia"/>
                <w:color w:val="auto"/>
                <w:spacing w:val="-2"/>
                <w:sz w:val="21"/>
              </w:rPr>
              <w:t>详细评审</w:t>
            </w:r>
            <w:r>
              <w:rPr>
                <w:rFonts w:hint="eastAsia"/>
                <w:color w:val="auto"/>
                <w:sz w:val="21"/>
              </w:rPr>
              <w:t>标准</w:t>
            </w:r>
          </w:p>
        </w:tc>
        <w:tc>
          <w:tcPr>
            <w:tcW w:w="2497" w:type="dxa"/>
            <w:vAlign w:val="top"/>
          </w:tcPr>
          <w:p>
            <w:pPr>
              <w:pStyle w:val="31"/>
              <w:rPr>
                <w:color w:val="auto"/>
                <w:sz w:val="18"/>
              </w:rPr>
            </w:pPr>
          </w:p>
          <w:p>
            <w:pPr>
              <w:pStyle w:val="31"/>
              <w:ind w:left="385" w:right="381"/>
              <w:jc w:val="center"/>
              <w:rPr>
                <w:rFonts w:hint="eastAsia"/>
                <w:color w:val="auto"/>
                <w:sz w:val="21"/>
              </w:rPr>
            </w:pPr>
            <w:r>
              <w:rPr>
                <w:rFonts w:hint="eastAsia"/>
                <w:color w:val="auto"/>
                <w:sz w:val="21"/>
              </w:rPr>
              <w:t>评审和评分</w:t>
            </w:r>
          </w:p>
        </w:tc>
        <w:tc>
          <w:tcPr>
            <w:tcW w:w="5075" w:type="dxa"/>
            <w:vAlign w:val="top"/>
          </w:tcPr>
          <w:p>
            <w:pPr>
              <w:pStyle w:val="31"/>
              <w:spacing w:before="3"/>
              <w:rPr>
                <w:color w:val="auto"/>
                <w:sz w:val="18"/>
              </w:rPr>
            </w:pPr>
          </w:p>
          <w:p>
            <w:pPr>
              <w:pStyle w:val="31"/>
              <w:ind w:left="517" w:right="517"/>
              <w:jc w:val="center"/>
              <w:rPr>
                <w:rFonts w:hint="eastAsia"/>
                <w:color w:val="auto"/>
                <w:sz w:val="21"/>
              </w:rPr>
            </w:pPr>
            <w:r>
              <w:rPr>
                <w:rFonts w:hint="eastAsia"/>
                <w:color w:val="auto"/>
                <w:sz w:val="21"/>
              </w:rPr>
              <w:t>详见“评标办法附件”</w:t>
            </w:r>
          </w:p>
        </w:tc>
      </w:tr>
    </w:tbl>
    <w:p>
      <w:pPr>
        <w:jc w:val="center"/>
        <w:rPr>
          <w:color w:val="auto"/>
          <w:sz w:val="21"/>
        </w:rPr>
        <w:sectPr>
          <w:type w:val="continuous"/>
          <w:pgSz w:w="11900" w:h="16840"/>
          <w:pgMar w:top="1600" w:right="460" w:bottom="1160" w:left="620" w:header="720" w:footer="720" w:gutter="0"/>
          <w:cols w:space="720" w:num="1"/>
          <w:docGrid w:linePitch="0" w:charSpace="0"/>
        </w:sectPr>
      </w:pPr>
      <w:r>
        <w:rPr>
          <w:color w:val="auto"/>
          <w:sz w:val="21"/>
        </w:rPr>
        <w:br w:type="page"/>
      </w:r>
    </w:p>
    <w:p>
      <w:pPr>
        <w:pStyle w:val="9"/>
        <w:numPr>
          <w:ilvl w:val="0"/>
          <w:numId w:val="19"/>
        </w:numPr>
        <w:tabs>
          <w:tab w:val="left" w:pos="1029"/>
        </w:tabs>
        <w:spacing w:before="160"/>
        <w:ind w:left="1028" w:hanging="349"/>
        <w:rPr>
          <w:rFonts w:hint="eastAsia"/>
          <w:b/>
          <w:bCs/>
          <w:color w:val="auto"/>
        </w:rPr>
      </w:pPr>
      <w:r>
        <w:rPr>
          <w:rFonts w:hint="eastAsia"/>
          <w:b/>
          <w:bCs/>
          <w:color w:val="auto"/>
        </w:rPr>
        <w:t>评标方法</w:t>
      </w:r>
    </w:p>
    <w:p>
      <w:pPr>
        <w:pStyle w:val="18"/>
        <w:spacing w:before="129"/>
        <w:ind w:left="1100"/>
        <w:rPr>
          <w:rFonts w:hint="eastAsia"/>
          <w:color w:val="auto"/>
        </w:rPr>
      </w:pPr>
      <w:r>
        <w:rPr>
          <w:rFonts w:hint="eastAsia"/>
          <w:color w:val="auto"/>
        </w:rPr>
        <w:t>本次评标办法见评标办法附件。评标委员会对满足招标文件实质性要求的投标文件，按照本章第</w:t>
      </w:r>
    </w:p>
    <w:p>
      <w:pPr>
        <w:pStyle w:val="18"/>
        <w:spacing w:before="132"/>
        <w:ind w:left="680"/>
        <w:rPr>
          <w:color w:val="auto"/>
        </w:rPr>
      </w:pPr>
      <w:r>
        <w:rPr>
          <w:color w:val="auto"/>
        </w:rPr>
        <w:t>2.2</w:t>
      </w:r>
      <w:r>
        <w:rPr>
          <w:color w:val="auto"/>
          <w:spacing w:val="-2"/>
        </w:rPr>
        <w:t xml:space="preserve"> </w:t>
      </w:r>
      <w:r>
        <w:rPr>
          <w:rFonts w:hint="eastAsia"/>
          <w:color w:val="auto"/>
        </w:rPr>
        <w:t>款规定的评分标准进行评审和评分，并推荐中标候选人。</w:t>
      </w:r>
    </w:p>
    <w:p>
      <w:pPr>
        <w:pStyle w:val="9"/>
        <w:numPr>
          <w:ilvl w:val="0"/>
          <w:numId w:val="19"/>
        </w:numPr>
        <w:tabs>
          <w:tab w:val="left" w:pos="1029"/>
        </w:tabs>
        <w:spacing w:before="160"/>
        <w:ind w:left="1028" w:hanging="349"/>
        <w:rPr>
          <w:rFonts w:hint="eastAsia"/>
          <w:b/>
          <w:bCs/>
          <w:color w:val="auto"/>
        </w:rPr>
      </w:pPr>
      <w:bookmarkStart w:id="14" w:name="_TOC_250017"/>
      <w:bookmarkEnd w:id="14"/>
      <w:r>
        <w:rPr>
          <w:rFonts w:hint="eastAsia"/>
          <w:b/>
          <w:bCs/>
          <w:color w:val="auto"/>
        </w:rPr>
        <w:t>评审标准</w:t>
      </w:r>
    </w:p>
    <w:p>
      <w:pPr>
        <w:pStyle w:val="11"/>
        <w:numPr>
          <w:ilvl w:val="1"/>
          <w:numId w:val="19"/>
        </w:numPr>
        <w:tabs>
          <w:tab w:val="left" w:pos="1104"/>
        </w:tabs>
        <w:spacing w:before="82"/>
        <w:ind w:hanging="424"/>
        <w:rPr>
          <w:rFonts w:hint="eastAsia"/>
          <w:b/>
          <w:bCs/>
          <w:color w:val="auto"/>
        </w:rPr>
      </w:pPr>
      <w:r>
        <w:rPr>
          <w:rFonts w:hint="eastAsia"/>
          <w:b/>
          <w:bCs/>
          <w:color w:val="auto"/>
        </w:rPr>
        <w:t>初步评审标准</w:t>
      </w:r>
    </w:p>
    <w:p>
      <w:pPr>
        <w:pStyle w:val="30"/>
        <w:numPr>
          <w:ilvl w:val="2"/>
          <w:numId w:val="19"/>
        </w:numPr>
        <w:tabs>
          <w:tab w:val="left" w:pos="1629"/>
        </w:tabs>
        <w:spacing w:before="132"/>
        <w:ind w:hanging="529"/>
        <w:rPr>
          <w:rFonts w:hint="eastAsia"/>
          <w:color w:val="auto"/>
          <w:sz w:val="21"/>
        </w:rPr>
      </w:pPr>
      <w:r>
        <w:rPr>
          <w:rFonts w:hint="eastAsia"/>
          <w:color w:val="auto"/>
          <w:sz w:val="21"/>
        </w:rPr>
        <w:t>形式评审标准：见评标办法前附表。</w:t>
      </w:r>
    </w:p>
    <w:p>
      <w:pPr>
        <w:pStyle w:val="30"/>
        <w:numPr>
          <w:ilvl w:val="2"/>
          <w:numId w:val="19"/>
        </w:numPr>
        <w:tabs>
          <w:tab w:val="left" w:pos="1629"/>
        </w:tabs>
        <w:spacing w:before="132"/>
        <w:ind w:hanging="529"/>
        <w:rPr>
          <w:rFonts w:hint="eastAsia"/>
          <w:color w:val="auto"/>
          <w:sz w:val="21"/>
        </w:rPr>
      </w:pPr>
      <w:r>
        <w:rPr>
          <w:rFonts w:hint="eastAsia"/>
          <w:color w:val="auto"/>
          <w:sz w:val="21"/>
        </w:rPr>
        <w:t>资格评审标准：见评标办法前附表。</w:t>
      </w:r>
    </w:p>
    <w:p>
      <w:pPr>
        <w:pStyle w:val="30"/>
        <w:numPr>
          <w:ilvl w:val="2"/>
          <w:numId w:val="19"/>
        </w:numPr>
        <w:tabs>
          <w:tab w:val="left" w:pos="1629"/>
        </w:tabs>
        <w:spacing w:before="132"/>
        <w:ind w:hanging="529"/>
        <w:rPr>
          <w:rFonts w:hint="eastAsia"/>
          <w:color w:val="auto"/>
          <w:sz w:val="21"/>
        </w:rPr>
      </w:pPr>
      <w:r>
        <w:rPr>
          <w:rFonts w:hint="eastAsia"/>
          <w:color w:val="auto"/>
          <w:sz w:val="21"/>
        </w:rPr>
        <w:t>响应性评审标准：见评标办法前附表。</w:t>
      </w:r>
    </w:p>
    <w:p>
      <w:pPr>
        <w:pStyle w:val="30"/>
        <w:numPr>
          <w:ilvl w:val="2"/>
          <w:numId w:val="19"/>
        </w:numPr>
        <w:tabs>
          <w:tab w:val="left" w:pos="1576"/>
        </w:tabs>
        <w:spacing w:before="132"/>
        <w:ind w:left="1576" w:hanging="476"/>
        <w:rPr>
          <w:rFonts w:hint="eastAsia"/>
          <w:color w:val="auto"/>
          <w:sz w:val="21"/>
        </w:rPr>
      </w:pPr>
      <w:r>
        <w:rPr>
          <w:rFonts w:hint="eastAsia"/>
          <w:color w:val="auto"/>
          <w:sz w:val="21"/>
        </w:rPr>
        <w:t>串通投标评审标准：见评标办法前附表。</w:t>
      </w:r>
    </w:p>
    <w:p>
      <w:pPr>
        <w:pStyle w:val="30"/>
        <w:numPr>
          <w:ilvl w:val="2"/>
          <w:numId w:val="19"/>
        </w:numPr>
        <w:tabs>
          <w:tab w:val="left" w:pos="1576"/>
        </w:tabs>
        <w:spacing w:before="129"/>
        <w:ind w:left="1576" w:hanging="476"/>
        <w:rPr>
          <w:rFonts w:hint="eastAsia"/>
          <w:color w:val="auto"/>
          <w:sz w:val="21"/>
        </w:rPr>
      </w:pPr>
      <w:r>
        <w:rPr>
          <w:rFonts w:hint="eastAsia"/>
          <w:color w:val="auto"/>
          <w:sz w:val="21"/>
        </w:rPr>
        <w:t>成本价评审标准：见评标办法前附表。</w:t>
      </w:r>
    </w:p>
    <w:p>
      <w:pPr>
        <w:pStyle w:val="11"/>
        <w:numPr>
          <w:ilvl w:val="1"/>
          <w:numId w:val="19"/>
        </w:numPr>
        <w:tabs>
          <w:tab w:val="left" w:pos="1104"/>
        </w:tabs>
        <w:spacing w:before="102"/>
        <w:ind w:hanging="424"/>
        <w:rPr>
          <w:rFonts w:hint="eastAsia"/>
          <w:b/>
          <w:bCs/>
          <w:color w:val="auto"/>
        </w:rPr>
      </w:pPr>
      <w:r>
        <w:rPr>
          <w:rFonts w:hint="eastAsia"/>
          <w:b/>
          <w:bCs/>
          <w:color w:val="auto"/>
        </w:rPr>
        <w:t>分值构成与评分标准</w:t>
      </w:r>
    </w:p>
    <w:p>
      <w:pPr>
        <w:pStyle w:val="18"/>
        <w:spacing w:before="121"/>
        <w:ind w:left="1398"/>
        <w:rPr>
          <w:rFonts w:hint="eastAsia"/>
          <w:color w:val="auto"/>
        </w:rPr>
      </w:pPr>
      <w:r>
        <w:rPr>
          <w:rFonts w:hint="eastAsia"/>
          <w:color w:val="auto"/>
        </w:rPr>
        <w:t>分值构成与评分标准：见评标办法附件。</w:t>
      </w:r>
    </w:p>
    <w:p>
      <w:pPr>
        <w:pStyle w:val="9"/>
        <w:numPr>
          <w:ilvl w:val="0"/>
          <w:numId w:val="19"/>
        </w:numPr>
        <w:tabs>
          <w:tab w:val="left" w:pos="1029"/>
        </w:tabs>
        <w:spacing w:before="162"/>
        <w:ind w:left="1028" w:hanging="349"/>
        <w:rPr>
          <w:rFonts w:hint="eastAsia"/>
          <w:b/>
          <w:bCs/>
          <w:color w:val="auto"/>
          <w:spacing w:val="-1"/>
        </w:rPr>
      </w:pPr>
      <w:bookmarkStart w:id="15" w:name="_TOC_250016"/>
      <w:bookmarkEnd w:id="15"/>
      <w:r>
        <w:rPr>
          <w:rFonts w:hint="eastAsia"/>
          <w:b/>
          <w:bCs/>
          <w:color w:val="auto"/>
          <w:spacing w:val="-1"/>
        </w:rPr>
        <w:t>评标程序</w:t>
      </w:r>
    </w:p>
    <w:p>
      <w:pPr>
        <w:pStyle w:val="11"/>
        <w:numPr>
          <w:ilvl w:val="1"/>
          <w:numId w:val="19"/>
        </w:numPr>
        <w:tabs>
          <w:tab w:val="left" w:pos="1104"/>
        </w:tabs>
        <w:spacing w:before="82"/>
        <w:ind w:hanging="424"/>
        <w:rPr>
          <w:rFonts w:hint="eastAsia"/>
          <w:b/>
          <w:bCs/>
          <w:color w:val="auto"/>
        </w:rPr>
      </w:pPr>
      <w:r>
        <w:rPr>
          <w:rFonts w:hint="eastAsia"/>
          <w:b/>
          <w:bCs/>
          <w:color w:val="auto"/>
        </w:rPr>
        <w:t>初步评审</w:t>
      </w:r>
    </w:p>
    <w:p>
      <w:pPr>
        <w:pStyle w:val="30"/>
        <w:numPr>
          <w:ilvl w:val="2"/>
          <w:numId w:val="19"/>
        </w:numPr>
        <w:tabs>
          <w:tab w:val="left" w:pos="1634"/>
        </w:tabs>
        <w:spacing w:before="121"/>
        <w:ind w:left="680" w:right="781" w:firstLine="420"/>
        <w:rPr>
          <w:rFonts w:hint="eastAsia"/>
          <w:color w:val="auto"/>
          <w:sz w:val="21"/>
        </w:rPr>
      </w:pPr>
      <w:r>
        <w:rPr>
          <w:rFonts w:hint="eastAsia"/>
          <w:color w:val="auto"/>
          <w:sz w:val="21"/>
        </w:rPr>
        <w:t>评标委员会依据本章第</w:t>
      </w:r>
      <w:r>
        <w:rPr>
          <w:color w:val="auto"/>
          <w:sz w:val="21"/>
        </w:rPr>
        <w:t xml:space="preserve"> 2.1.1 </w:t>
      </w:r>
      <w:r>
        <w:rPr>
          <w:rFonts w:hint="eastAsia"/>
          <w:color w:val="auto"/>
          <w:sz w:val="21"/>
        </w:rPr>
        <w:t>项、第</w:t>
      </w:r>
      <w:r>
        <w:rPr>
          <w:color w:val="auto"/>
          <w:sz w:val="21"/>
        </w:rPr>
        <w:t xml:space="preserve"> 2.1.2 </w:t>
      </w:r>
      <w:r>
        <w:rPr>
          <w:rFonts w:hint="eastAsia"/>
          <w:color w:val="auto"/>
          <w:sz w:val="21"/>
        </w:rPr>
        <w:t>项、第</w:t>
      </w:r>
      <w:r>
        <w:rPr>
          <w:color w:val="auto"/>
          <w:sz w:val="21"/>
        </w:rPr>
        <w:t xml:space="preserve"> 2.1.3 </w:t>
      </w:r>
      <w:r>
        <w:rPr>
          <w:rFonts w:hint="eastAsia"/>
          <w:color w:val="auto"/>
          <w:sz w:val="21"/>
        </w:rPr>
        <w:t>项规定的评审标准对投标文件进行初步评审。有一项不符合评审标准的，作无效标处理。</w:t>
      </w:r>
    </w:p>
    <w:p>
      <w:pPr>
        <w:pStyle w:val="30"/>
        <w:numPr>
          <w:ilvl w:val="2"/>
          <w:numId w:val="19"/>
        </w:numPr>
        <w:tabs>
          <w:tab w:val="left" w:pos="1579"/>
        </w:tabs>
        <w:ind w:left="680" w:right="789" w:firstLine="420"/>
        <w:rPr>
          <w:rFonts w:hint="eastAsia"/>
          <w:color w:val="auto"/>
          <w:sz w:val="21"/>
        </w:rPr>
      </w:pPr>
      <w:r>
        <w:rPr>
          <w:rFonts w:hint="eastAsia"/>
          <w:color w:val="auto"/>
          <w:sz w:val="21"/>
        </w:rPr>
        <w:t>评标委员会在评审过程中发现投标人的投标文件存在以下情形之一的，应认定为串通投标行</w:t>
      </w:r>
      <w:r>
        <w:rPr>
          <w:color w:val="auto"/>
          <w:sz w:val="21"/>
        </w:rPr>
        <w:t xml:space="preserve"> </w:t>
      </w:r>
      <w:r>
        <w:rPr>
          <w:rFonts w:hint="eastAsia"/>
          <w:color w:val="auto"/>
          <w:sz w:val="21"/>
        </w:rPr>
        <w:t>为，其投标作无效标处理：</w:t>
      </w:r>
    </w:p>
    <w:p>
      <w:pPr>
        <w:pStyle w:val="30"/>
        <w:numPr>
          <w:ilvl w:val="0"/>
          <w:numId w:val="20"/>
        </w:numPr>
        <w:tabs>
          <w:tab w:val="left" w:pos="1627"/>
        </w:tabs>
        <w:spacing w:before="3"/>
        <w:ind w:right="789" w:firstLine="420"/>
        <w:rPr>
          <w:rFonts w:hint="eastAsia"/>
          <w:color w:val="auto"/>
          <w:sz w:val="21"/>
        </w:rPr>
      </w:pPr>
      <w:r>
        <w:rPr>
          <w:rFonts w:hint="eastAsia"/>
          <w:color w:val="auto"/>
          <w:sz w:val="21"/>
        </w:rPr>
        <w:t>不同投标人的投标文件由同一单位或者个人编制（包括使用同一台电脑、同一套投标工具、</w:t>
      </w:r>
      <w:r>
        <w:rPr>
          <w:color w:val="auto"/>
          <w:sz w:val="21"/>
        </w:rPr>
        <w:t xml:space="preserve"> </w:t>
      </w:r>
      <w:r>
        <w:rPr>
          <w:rFonts w:hint="eastAsia"/>
          <w:color w:val="auto"/>
          <w:sz w:val="21"/>
        </w:rPr>
        <w:t>同一套计价软件）；</w:t>
      </w:r>
    </w:p>
    <w:p>
      <w:pPr>
        <w:pStyle w:val="30"/>
        <w:numPr>
          <w:ilvl w:val="0"/>
          <w:numId w:val="20"/>
        </w:numPr>
        <w:tabs>
          <w:tab w:val="left" w:pos="1626"/>
        </w:tabs>
        <w:spacing w:before="3"/>
        <w:ind w:left="1625"/>
        <w:rPr>
          <w:rFonts w:hint="eastAsia"/>
          <w:color w:val="auto"/>
          <w:sz w:val="21"/>
        </w:rPr>
      </w:pPr>
      <w:r>
        <w:rPr>
          <w:rFonts w:hint="eastAsia"/>
          <w:color w:val="auto"/>
          <w:sz w:val="21"/>
        </w:rPr>
        <w:t>不同投标人委托同一单位或者个人办理投标事宜；</w:t>
      </w:r>
    </w:p>
    <w:p>
      <w:pPr>
        <w:pStyle w:val="30"/>
        <w:numPr>
          <w:ilvl w:val="0"/>
          <w:numId w:val="20"/>
        </w:numPr>
        <w:tabs>
          <w:tab w:val="left" w:pos="1626"/>
        </w:tabs>
        <w:spacing w:before="131"/>
        <w:ind w:left="1625"/>
        <w:rPr>
          <w:rFonts w:hint="eastAsia"/>
          <w:color w:val="auto"/>
          <w:sz w:val="21"/>
        </w:rPr>
      </w:pPr>
      <w:r>
        <w:rPr>
          <w:rFonts w:hint="eastAsia"/>
          <w:color w:val="auto"/>
          <w:sz w:val="21"/>
        </w:rPr>
        <w:t>不同投标人的投标文件载明的项目管理成员为同一人；</w:t>
      </w:r>
    </w:p>
    <w:p>
      <w:pPr>
        <w:pStyle w:val="30"/>
        <w:numPr>
          <w:ilvl w:val="0"/>
          <w:numId w:val="20"/>
        </w:numPr>
        <w:tabs>
          <w:tab w:val="left" w:pos="1626"/>
        </w:tabs>
        <w:spacing w:before="132"/>
        <w:ind w:left="1625"/>
        <w:rPr>
          <w:rFonts w:hint="eastAsia"/>
          <w:color w:val="auto"/>
          <w:sz w:val="21"/>
        </w:rPr>
      </w:pPr>
      <w:r>
        <w:rPr>
          <w:rFonts w:hint="eastAsia"/>
          <w:color w:val="auto"/>
          <w:sz w:val="21"/>
        </w:rPr>
        <w:t>不同投标人的投标文件异常一致或者投标报价呈规律性差异；</w:t>
      </w:r>
    </w:p>
    <w:p>
      <w:pPr>
        <w:pStyle w:val="30"/>
        <w:numPr>
          <w:ilvl w:val="0"/>
          <w:numId w:val="20"/>
        </w:numPr>
        <w:tabs>
          <w:tab w:val="left" w:pos="1626"/>
        </w:tabs>
        <w:spacing w:before="129"/>
        <w:ind w:left="1625"/>
        <w:rPr>
          <w:rFonts w:hint="eastAsia"/>
          <w:color w:val="auto"/>
          <w:sz w:val="21"/>
        </w:rPr>
      </w:pPr>
      <w:r>
        <w:rPr>
          <w:rFonts w:hint="eastAsia"/>
          <w:color w:val="auto"/>
          <w:sz w:val="21"/>
        </w:rPr>
        <w:t>不同投标人的投标文件相互混装；</w:t>
      </w:r>
    </w:p>
    <w:p>
      <w:pPr>
        <w:pStyle w:val="30"/>
        <w:numPr>
          <w:ilvl w:val="0"/>
          <w:numId w:val="20"/>
        </w:numPr>
        <w:tabs>
          <w:tab w:val="left" w:pos="1626"/>
        </w:tabs>
        <w:spacing w:before="132"/>
        <w:ind w:left="1625"/>
        <w:rPr>
          <w:rFonts w:hint="eastAsia"/>
          <w:color w:val="auto"/>
          <w:sz w:val="21"/>
        </w:rPr>
      </w:pPr>
      <w:r>
        <w:rPr>
          <w:rFonts w:hint="eastAsia"/>
          <w:color w:val="auto"/>
          <w:sz w:val="21"/>
        </w:rPr>
        <w:t>不同投标人的投标保证金从同一单位或者个人的账户转出。</w:t>
      </w:r>
    </w:p>
    <w:p>
      <w:pPr>
        <w:pStyle w:val="30"/>
        <w:numPr>
          <w:ilvl w:val="2"/>
          <w:numId w:val="19"/>
        </w:numPr>
        <w:tabs>
          <w:tab w:val="left" w:pos="1579"/>
        </w:tabs>
        <w:spacing w:before="132"/>
        <w:ind w:left="680" w:right="789" w:firstLine="420"/>
        <w:rPr>
          <w:rFonts w:hint="eastAsia"/>
          <w:color w:val="auto"/>
          <w:sz w:val="21"/>
        </w:rPr>
      </w:pPr>
      <w:r>
        <w:rPr>
          <w:rFonts w:hint="eastAsia"/>
          <w:color w:val="auto"/>
          <w:sz w:val="21"/>
        </w:rPr>
        <w:t>评标委员会在评审过程中发现投标人的投标文件存在以下情形之一的，应当向投标人质询，</w:t>
      </w:r>
      <w:r>
        <w:rPr>
          <w:color w:val="auto"/>
          <w:sz w:val="21"/>
        </w:rPr>
        <w:t xml:space="preserve"> </w:t>
      </w:r>
      <w:r>
        <w:rPr>
          <w:rFonts w:hint="eastAsia"/>
          <w:color w:val="auto"/>
          <w:sz w:val="21"/>
        </w:rPr>
        <w:t>如投标人拒绝说明或不能合理说明理由的，应认定为串通投标行为，其投标作无效标处理：</w:t>
      </w:r>
    </w:p>
    <w:p>
      <w:pPr>
        <w:pStyle w:val="30"/>
        <w:numPr>
          <w:ilvl w:val="0"/>
          <w:numId w:val="21"/>
        </w:numPr>
        <w:tabs>
          <w:tab w:val="left" w:pos="1626"/>
        </w:tabs>
        <w:spacing w:before="3"/>
        <w:ind w:hanging="526"/>
        <w:rPr>
          <w:rFonts w:hint="eastAsia"/>
          <w:color w:val="auto"/>
          <w:sz w:val="21"/>
        </w:rPr>
      </w:pPr>
      <w:r>
        <w:rPr>
          <w:rFonts w:hint="eastAsia"/>
          <w:color w:val="auto"/>
          <w:sz w:val="21"/>
        </w:rPr>
        <w:t>投标人之间协商投标报价等投标文件的实质性内容；</w:t>
      </w:r>
    </w:p>
    <w:p>
      <w:pPr>
        <w:pStyle w:val="30"/>
        <w:numPr>
          <w:ilvl w:val="0"/>
          <w:numId w:val="21"/>
        </w:numPr>
        <w:tabs>
          <w:tab w:val="left" w:pos="1626"/>
        </w:tabs>
        <w:spacing w:before="131"/>
        <w:ind w:hanging="526"/>
        <w:rPr>
          <w:rFonts w:hint="eastAsia"/>
          <w:color w:val="auto"/>
          <w:sz w:val="21"/>
        </w:rPr>
      </w:pPr>
      <w:r>
        <w:rPr>
          <w:rFonts w:hint="eastAsia"/>
          <w:color w:val="auto"/>
          <w:sz w:val="21"/>
        </w:rPr>
        <w:t>投标人之间约定中标人；</w:t>
      </w:r>
    </w:p>
    <w:p>
      <w:pPr>
        <w:pStyle w:val="30"/>
        <w:numPr>
          <w:ilvl w:val="0"/>
          <w:numId w:val="21"/>
        </w:numPr>
        <w:tabs>
          <w:tab w:val="left" w:pos="1626"/>
        </w:tabs>
        <w:spacing w:before="130"/>
        <w:ind w:hanging="526"/>
        <w:rPr>
          <w:rFonts w:hint="eastAsia"/>
          <w:color w:val="auto"/>
          <w:sz w:val="21"/>
        </w:rPr>
      </w:pPr>
      <w:r>
        <w:rPr>
          <w:rFonts w:hint="eastAsia"/>
          <w:color w:val="auto"/>
          <w:sz w:val="21"/>
        </w:rPr>
        <w:t>投标人之间约定部分投标人放弃投标或者中标；</w:t>
      </w:r>
    </w:p>
    <w:p>
      <w:pPr>
        <w:pStyle w:val="30"/>
        <w:numPr>
          <w:ilvl w:val="0"/>
          <w:numId w:val="21"/>
        </w:numPr>
        <w:tabs>
          <w:tab w:val="left" w:pos="1626"/>
        </w:tabs>
        <w:spacing w:before="132"/>
        <w:ind w:hanging="526"/>
        <w:rPr>
          <w:rFonts w:hint="eastAsia"/>
          <w:color w:val="auto"/>
          <w:sz w:val="21"/>
        </w:rPr>
      </w:pPr>
      <w:r>
        <w:rPr>
          <w:rFonts w:hint="eastAsia"/>
          <w:color w:val="auto"/>
          <w:sz w:val="21"/>
        </w:rPr>
        <w:t>属于同一集团、协会、商会等组织成员的投标人按照该组织要求协同投标；</w:t>
      </w:r>
    </w:p>
    <w:p>
      <w:pPr>
        <w:pStyle w:val="30"/>
        <w:numPr>
          <w:ilvl w:val="0"/>
          <w:numId w:val="21"/>
        </w:numPr>
        <w:tabs>
          <w:tab w:val="left" w:pos="1626"/>
        </w:tabs>
        <w:spacing w:before="131"/>
        <w:ind w:hanging="526"/>
        <w:rPr>
          <w:rFonts w:hint="eastAsia"/>
          <w:color w:val="auto"/>
          <w:sz w:val="21"/>
        </w:rPr>
      </w:pPr>
      <w:r>
        <w:rPr>
          <w:rFonts w:hint="eastAsia"/>
          <w:color w:val="auto"/>
          <w:sz w:val="21"/>
        </w:rPr>
        <w:t>投标人之间为谋取中标或者排斥特定投标人而采取的其他联合行动。</w:t>
      </w:r>
    </w:p>
    <w:p>
      <w:pPr>
        <w:pStyle w:val="30"/>
        <w:numPr>
          <w:ilvl w:val="2"/>
          <w:numId w:val="19"/>
        </w:numPr>
        <w:tabs>
          <w:tab w:val="left" w:pos="1576"/>
        </w:tabs>
        <w:spacing w:before="130"/>
        <w:ind w:left="1576" w:hanging="476"/>
        <w:rPr>
          <w:rFonts w:hint="eastAsia"/>
          <w:color w:val="auto"/>
          <w:sz w:val="21"/>
        </w:rPr>
      </w:pPr>
      <w:r>
        <w:rPr>
          <w:rFonts w:hint="eastAsia"/>
          <w:color w:val="auto"/>
          <w:sz w:val="21"/>
        </w:rPr>
        <w:t>商务标修正。</w:t>
      </w:r>
    </w:p>
    <w:p>
      <w:pPr>
        <w:pStyle w:val="18"/>
        <w:spacing w:before="131"/>
        <w:ind w:left="680" w:right="784" w:firstLine="420"/>
        <w:rPr>
          <w:rFonts w:hint="eastAsia"/>
          <w:color w:val="auto"/>
          <w:spacing w:val="-1"/>
        </w:rPr>
      </w:pPr>
      <w:r>
        <w:rPr>
          <w:rFonts w:hint="eastAsia"/>
          <w:color w:val="auto"/>
          <w:spacing w:val="-1"/>
        </w:rPr>
        <w:t>评标委员会对确定为实质上响应招标文件要求的投标文件进行复核</w:t>
      </w:r>
      <w:r>
        <w:rPr>
          <w:color w:val="auto"/>
        </w:rPr>
        <w:t>,</w:t>
      </w:r>
      <w:r>
        <w:rPr>
          <w:color w:val="auto"/>
          <w:spacing w:val="21"/>
        </w:rPr>
        <w:t xml:space="preserve"> </w:t>
      </w:r>
      <w:r>
        <w:rPr>
          <w:rFonts w:hint="eastAsia"/>
          <w:color w:val="auto"/>
        </w:rPr>
        <w:t>看其是否有计算上、累计上或表达上的错误。修正错误的顺序和原则如下：</w:t>
      </w:r>
    </w:p>
    <w:p>
      <w:pPr>
        <w:spacing w:line="355" w:lineRule="auto"/>
        <w:rPr>
          <w:color w:val="auto"/>
        </w:rPr>
        <w:sectPr>
          <w:pgSz w:w="11900" w:h="16840"/>
          <w:pgMar w:top="1360" w:right="460" w:bottom="1160" w:left="620" w:header="0" w:footer="898" w:gutter="0"/>
          <w:cols w:space="720" w:num="1"/>
          <w:docGrid w:linePitch="0" w:charSpace="0"/>
        </w:sectPr>
      </w:pPr>
    </w:p>
    <w:p>
      <w:pPr>
        <w:pStyle w:val="30"/>
        <w:numPr>
          <w:ilvl w:val="0"/>
          <w:numId w:val="22"/>
        </w:numPr>
        <w:tabs>
          <w:tab w:val="left" w:pos="1626"/>
        </w:tabs>
        <w:spacing w:before="55" w:line="357" w:lineRule="auto"/>
        <w:ind w:right="678" w:firstLine="420"/>
        <w:rPr>
          <w:rFonts w:hint="eastAsia"/>
          <w:color w:val="auto"/>
          <w:sz w:val="21"/>
        </w:rPr>
      </w:pPr>
      <w:r>
        <w:rPr>
          <w:rFonts w:hint="eastAsia"/>
          <w:color w:val="auto"/>
          <w:sz w:val="21"/>
        </w:rPr>
        <w:t>针对投标人的报价组价进行复核及评审，如发现有计算前后不一致时，以计算前的数据为准</w:t>
      </w:r>
      <w:r>
        <w:rPr>
          <w:rFonts w:hint="eastAsia"/>
          <w:color w:val="auto"/>
          <w:spacing w:val="-1"/>
          <w:sz w:val="21"/>
        </w:rPr>
        <w:t>，调整计算后数值；除非评标委员会认为计算前的数据有明显的差错或遗漏，此时应以计算后的数据为</w:t>
      </w:r>
      <w:r>
        <w:rPr>
          <w:rFonts w:hint="eastAsia"/>
          <w:color w:val="auto"/>
          <w:sz w:val="21"/>
        </w:rPr>
        <w:t>准来调整计算前的数据。因电子招投标系统小数点保留位数产生的误差忽略不计。</w:t>
      </w:r>
    </w:p>
    <w:p>
      <w:pPr>
        <w:pStyle w:val="30"/>
        <w:numPr>
          <w:ilvl w:val="0"/>
          <w:numId w:val="22"/>
        </w:numPr>
        <w:tabs>
          <w:tab w:val="left" w:pos="1626"/>
        </w:tabs>
        <w:spacing w:line="266" w:lineRule="exact"/>
        <w:ind w:left="1625" w:hanging="526"/>
        <w:rPr>
          <w:rFonts w:hint="eastAsia"/>
          <w:color w:val="auto"/>
          <w:sz w:val="21"/>
        </w:rPr>
      </w:pPr>
      <w:r>
        <w:rPr>
          <w:rFonts w:hint="eastAsia"/>
          <w:color w:val="auto"/>
          <w:sz w:val="21"/>
        </w:rPr>
        <w:t>在总报价不变的前提下，评标委员会以合理原则，通过调整组价的相应内容使其一致。</w:t>
      </w:r>
    </w:p>
    <w:p>
      <w:pPr>
        <w:pStyle w:val="18"/>
        <w:spacing w:before="129" w:line="357" w:lineRule="auto"/>
        <w:ind w:left="680" w:right="784" w:firstLine="420"/>
        <w:jc w:val="both"/>
        <w:rPr>
          <w:rFonts w:hint="eastAsia"/>
          <w:color w:val="auto"/>
        </w:rPr>
      </w:pPr>
      <w:r>
        <w:rPr>
          <w:rFonts w:hint="eastAsia"/>
          <w:color w:val="auto"/>
        </w:rPr>
        <w:t>按上述修正错误的原则，调整或修正投标文件的投标报价，经投标人确认后，调整后的投标组价对</w:t>
      </w:r>
      <w:r>
        <w:rPr>
          <w:color w:val="auto"/>
        </w:rPr>
        <w:t xml:space="preserve"> </w:t>
      </w:r>
      <w:r>
        <w:rPr>
          <w:rFonts w:hint="eastAsia"/>
          <w:color w:val="auto"/>
        </w:rPr>
        <w:t>投标人起约束作用。如果投标人不接受或者投标人在评标结束之前不能到场确认的，评标委员会将把调</w:t>
      </w:r>
      <w:r>
        <w:rPr>
          <w:color w:val="auto"/>
        </w:rPr>
        <w:t xml:space="preserve"> </w:t>
      </w:r>
      <w:r>
        <w:rPr>
          <w:rFonts w:hint="eastAsia"/>
          <w:color w:val="auto"/>
        </w:rPr>
        <w:t>整或修正后的投标组价作为该投标人的投标组价，进入商务标详细评审，但不接受修正的投标人最终将</w:t>
      </w:r>
      <w:r>
        <w:rPr>
          <w:color w:val="auto"/>
        </w:rPr>
        <w:t xml:space="preserve"> </w:t>
      </w:r>
      <w:r>
        <w:rPr>
          <w:rFonts w:hint="eastAsia"/>
          <w:color w:val="auto"/>
        </w:rPr>
        <w:t>丧失其中标资格。</w:t>
      </w:r>
    </w:p>
    <w:p>
      <w:pPr>
        <w:pStyle w:val="11"/>
        <w:numPr>
          <w:ilvl w:val="1"/>
          <w:numId w:val="19"/>
        </w:numPr>
        <w:tabs>
          <w:tab w:val="left" w:pos="1104"/>
        </w:tabs>
        <w:spacing w:line="275" w:lineRule="exact"/>
        <w:ind w:hanging="424"/>
        <w:rPr>
          <w:rFonts w:hint="eastAsia"/>
          <w:b/>
          <w:bCs/>
          <w:color w:val="auto"/>
        </w:rPr>
      </w:pPr>
      <w:r>
        <w:rPr>
          <w:rFonts w:hint="eastAsia"/>
          <w:b/>
          <w:bCs/>
          <w:color w:val="auto"/>
        </w:rPr>
        <w:t>详细评审</w:t>
      </w:r>
    </w:p>
    <w:p>
      <w:pPr>
        <w:pStyle w:val="30"/>
        <w:tabs>
          <w:tab w:val="left" w:pos="1579"/>
        </w:tabs>
        <w:spacing w:before="124" w:line="355" w:lineRule="auto"/>
        <w:ind w:left="1100" w:right="688" w:firstLine="0"/>
        <w:jc w:val="both"/>
        <w:rPr>
          <w:rFonts w:hint="eastAsia"/>
          <w:color w:val="auto"/>
          <w:sz w:val="21"/>
        </w:rPr>
      </w:pPr>
      <w:r>
        <w:rPr>
          <w:rFonts w:hint="eastAsia"/>
          <w:color w:val="auto"/>
          <w:sz w:val="21"/>
        </w:rPr>
        <w:t>评标委员会按本章第</w:t>
      </w:r>
      <w:r>
        <w:rPr>
          <w:color w:val="auto"/>
          <w:sz w:val="21"/>
        </w:rPr>
        <w:t xml:space="preserve"> 2.2 </w:t>
      </w:r>
      <w:r>
        <w:rPr>
          <w:rFonts w:hint="eastAsia"/>
          <w:color w:val="auto"/>
          <w:sz w:val="21"/>
        </w:rPr>
        <w:t>款规定进行评审和评分。</w:t>
      </w:r>
    </w:p>
    <w:p>
      <w:pPr>
        <w:pStyle w:val="11"/>
        <w:numPr>
          <w:ilvl w:val="1"/>
          <w:numId w:val="19"/>
        </w:numPr>
        <w:tabs>
          <w:tab w:val="left" w:pos="1104"/>
        </w:tabs>
        <w:spacing w:before="99"/>
        <w:ind w:hanging="424"/>
        <w:rPr>
          <w:rFonts w:hint="eastAsia"/>
          <w:b/>
          <w:bCs/>
          <w:color w:val="auto"/>
        </w:rPr>
      </w:pPr>
      <w:r>
        <w:rPr>
          <w:rFonts w:hint="eastAsia"/>
          <w:b/>
          <w:bCs/>
          <w:color w:val="auto"/>
        </w:rPr>
        <w:t>投标文件的澄清和补正</w:t>
      </w:r>
    </w:p>
    <w:p>
      <w:pPr>
        <w:pStyle w:val="30"/>
        <w:numPr>
          <w:ilvl w:val="2"/>
          <w:numId w:val="19"/>
        </w:numPr>
        <w:tabs>
          <w:tab w:val="left" w:pos="1579"/>
        </w:tabs>
        <w:spacing w:before="124" w:line="355" w:lineRule="auto"/>
        <w:ind w:left="680" w:right="688" w:firstLine="420"/>
        <w:jc w:val="both"/>
        <w:rPr>
          <w:rFonts w:hint="eastAsia"/>
          <w:color w:val="auto"/>
          <w:sz w:val="21"/>
        </w:rPr>
      </w:pPr>
      <w:r>
        <w:rPr>
          <w:rFonts w:hint="eastAsia"/>
          <w:color w:val="auto"/>
          <w:sz w:val="21"/>
        </w:rPr>
        <w:t>在评标过程中，评标委员会可以书面形式要求投标人对所提交投标文件中不明确的内容进行书面澄清或说明，或者对细微偏差进行补正。评标委员会不接受投标人主动提出的澄清、说明或补正</w:t>
      </w:r>
      <w:r>
        <w:rPr>
          <w:rFonts w:hint="eastAsia"/>
          <w:color w:val="auto"/>
          <w:w w:val="95"/>
          <w:sz w:val="21"/>
        </w:rPr>
        <w:t>。</w:t>
      </w:r>
    </w:p>
    <w:p>
      <w:pPr>
        <w:pStyle w:val="30"/>
        <w:numPr>
          <w:ilvl w:val="2"/>
          <w:numId w:val="19"/>
        </w:numPr>
        <w:tabs>
          <w:tab w:val="left" w:pos="1629"/>
        </w:tabs>
        <w:spacing w:before="3" w:line="357" w:lineRule="auto"/>
        <w:ind w:left="680" w:right="784" w:firstLine="420"/>
        <w:jc w:val="both"/>
        <w:rPr>
          <w:rFonts w:hint="eastAsia"/>
          <w:color w:val="auto"/>
          <w:sz w:val="21"/>
        </w:rPr>
      </w:pPr>
      <w:r>
        <w:rPr>
          <w:rFonts w:hint="eastAsia"/>
          <w:color w:val="auto"/>
          <w:sz w:val="21"/>
        </w:rPr>
        <w:t>澄清、说明和补正不得改变投标文件的实质性内容（算术性错误修正的除外）。投标人的书</w:t>
      </w:r>
      <w:r>
        <w:rPr>
          <w:color w:val="auto"/>
          <w:sz w:val="21"/>
        </w:rPr>
        <w:t xml:space="preserve"> </w:t>
      </w:r>
      <w:r>
        <w:rPr>
          <w:rFonts w:hint="eastAsia"/>
          <w:color w:val="auto"/>
          <w:sz w:val="21"/>
        </w:rPr>
        <w:t>面澄清、说明和补正属于投标文件的组成部分。投标文件的实质性内容包括投标函是否按招标文件要求</w:t>
      </w:r>
      <w:r>
        <w:rPr>
          <w:color w:val="auto"/>
          <w:sz w:val="21"/>
        </w:rPr>
        <w:t xml:space="preserve"> </w:t>
      </w:r>
      <w:r>
        <w:rPr>
          <w:rFonts w:hint="eastAsia"/>
          <w:color w:val="auto"/>
          <w:sz w:val="21"/>
        </w:rPr>
        <w:t>编制，总报价、质量、工期、投标资格的承诺是否响应招标文件的要求。</w:t>
      </w:r>
    </w:p>
    <w:p>
      <w:pPr>
        <w:pStyle w:val="30"/>
        <w:numPr>
          <w:ilvl w:val="2"/>
          <w:numId w:val="19"/>
        </w:numPr>
        <w:tabs>
          <w:tab w:val="left" w:pos="1629"/>
        </w:tabs>
        <w:spacing w:line="357" w:lineRule="auto"/>
        <w:ind w:left="680" w:right="784" w:firstLine="420"/>
        <w:jc w:val="both"/>
        <w:rPr>
          <w:rFonts w:hint="eastAsia"/>
          <w:color w:val="auto"/>
          <w:sz w:val="21"/>
        </w:rPr>
      </w:pPr>
      <w:r>
        <w:rPr>
          <w:rFonts w:hint="eastAsia"/>
          <w:color w:val="auto"/>
          <w:sz w:val="21"/>
        </w:rPr>
        <w:t>评标委员会对投标人提交的澄清、说明或补正有疑问的，可以要求投标人进一步澄清、说明</w:t>
      </w:r>
      <w:r>
        <w:rPr>
          <w:color w:val="auto"/>
          <w:sz w:val="21"/>
        </w:rPr>
        <w:t xml:space="preserve"> </w:t>
      </w:r>
      <w:r>
        <w:rPr>
          <w:rFonts w:hint="eastAsia"/>
          <w:color w:val="auto"/>
          <w:sz w:val="21"/>
        </w:rPr>
        <w:t>或补正，直至满足评标委员会的要求。如果投标人不按评标委员会要求进行澄清、说明或补正的，投标</w:t>
      </w:r>
      <w:r>
        <w:rPr>
          <w:color w:val="auto"/>
          <w:sz w:val="21"/>
        </w:rPr>
        <w:t xml:space="preserve"> </w:t>
      </w:r>
      <w:r>
        <w:rPr>
          <w:rFonts w:hint="eastAsia"/>
          <w:color w:val="auto"/>
          <w:sz w:val="21"/>
        </w:rPr>
        <w:t>人的投标报价进入详细评审，但投标人最终将丧失其中标资格。</w:t>
      </w:r>
    </w:p>
    <w:p>
      <w:pPr>
        <w:pStyle w:val="30"/>
        <w:numPr>
          <w:ilvl w:val="2"/>
          <w:numId w:val="19"/>
        </w:numPr>
        <w:tabs>
          <w:tab w:val="left" w:pos="1579"/>
        </w:tabs>
        <w:spacing w:line="357" w:lineRule="auto"/>
        <w:ind w:left="680" w:right="784" w:firstLine="420"/>
        <w:jc w:val="both"/>
        <w:rPr>
          <w:rFonts w:hint="eastAsia"/>
          <w:color w:val="auto"/>
          <w:sz w:val="21"/>
        </w:rPr>
      </w:pPr>
      <w:r>
        <w:rPr>
          <w:rFonts w:hint="eastAsia"/>
          <w:color w:val="auto"/>
          <w:sz w:val="21"/>
        </w:rPr>
        <w:t>各投标人委托代理人或法定代表人必须在开评标期间保持电话及网络畅通，评标委员会要求</w:t>
      </w:r>
      <w:r>
        <w:rPr>
          <w:color w:val="auto"/>
          <w:sz w:val="21"/>
        </w:rPr>
        <w:t xml:space="preserve"> </w:t>
      </w:r>
      <w:r>
        <w:rPr>
          <w:rFonts w:hint="eastAsia"/>
          <w:color w:val="auto"/>
          <w:sz w:val="21"/>
        </w:rPr>
        <w:t>投标人进行澄清或说明时，投标人委托代理人或法定代表人所留联系方式在</w:t>
      </w:r>
      <w:r>
        <w:rPr>
          <w:color w:val="auto"/>
          <w:sz w:val="21"/>
        </w:rPr>
        <w:t xml:space="preserve"> 30 </w:t>
      </w:r>
      <w:r>
        <w:rPr>
          <w:rFonts w:hint="eastAsia"/>
          <w:color w:val="auto"/>
          <w:sz w:val="21"/>
        </w:rPr>
        <w:t>分钟内无法联系上的，</w:t>
      </w:r>
      <w:r>
        <w:rPr>
          <w:color w:val="auto"/>
          <w:sz w:val="21"/>
        </w:rPr>
        <w:t xml:space="preserve"> </w:t>
      </w:r>
      <w:r>
        <w:rPr>
          <w:rFonts w:hint="eastAsia"/>
          <w:color w:val="auto"/>
          <w:sz w:val="21"/>
        </w:rPr>
        <w:t>可视作拒绝或放弃澄清或说明。</w:t>
      </w:r>
    </w:p>
    <w:p>
      <w:pPr>
        <w:pStyle w:val="30"/>
        <w:numPr>
          <w:ilvl w:val="2"/>
          <w:numId w:val="19"/>
        </w:numPr>
        <w:tabs>
          <w:tab w:val="left" w:pos="1579"/>
        </w:tabs>
        <w:spacing w:line="357" w:lineRule="auto"/>
        <w:ind w:left="680" w:right="784" w:firstLine="420"/>
        <w:jc w:val="both"/>
        <w:rPr>
          <w:rFonts w:hint="eastAsia"/>
          <w:color w:val="auto"/>
          <w:sz w:val="21"/>
        </w:rPr>
      </w:pPr>
      <w:r>
        <w:rPr>
          <w:rFonts w:hint="eastAsia"/>
          <w:color w:val="auto"/>
          <w:sz w:val="21"/>
        </w:rPr>
        <w:t>开评标过程中，投标人提交的澄清、说明或补正采用原件扫描形式提交，并在开标结束后立</w:t>
      </w:r>
      <w:r>
        <w:rPr>
          <w:color w:val="auto"/>
          <w:sz w:val="21"/>
        </w:rPr>
        <w:t xml:space="preserve"> </w:t>
      </w:r>
      <w:r>
        <w:rPr>
          <w:rFonts w:hint="eastAsia"/>
          <w:color w:val="auto"/>
          <w:sz w:val="21"/>
        </w:rPr>
        <w:t>即将原件送至招标人或招标代理机构，书面材料须与原件扫描材料一致，否则视为弄虚作假，已中标的</w:t>
      </w:r>
      <w:r>
        <w:rPr>
          <w:color w:val="auto"/>
          <w:sz w:val="21"/>
        </w:rPr>
        <w:t xml:space="preserve"> </w:t>
      </w:r>
      <w:r>
        <w:rPr>
          <w:rFonts w:hint="eastAsia"/>
          <w:color w:val="auto"/>
          <w:sz w:val="21"/>
        </w:rPr>
        <w:t>取消中标资格。</w:t>
      </w:r>
    </w:p>
    <w:p>
      <w:pPr>
        <w:pStyle w:val="11"/>
        <w:numPr>
          <w:ilvl w:val="1"/>
          <w:numId w:val="19"/>
        </w:numPr>
        <w:tabs>
          <w:tab w:val="left" w:pos="1104"/>
        </w:tabs>
        <w:spacing w:line="275" w:lineRule="exact"/>
        <w:ind w:hanging="424"/>
        <w:rPr>
          <w:rFonts w:hint="eastAsia"/>
          <w:b/>
          <w:bCs/>
          <w:color w:val="auto"/>
        </w:rPr>
      </w:pPr>
      <w:r>
        <w:rPr>
          <w:rFonts w:hint="eastAsia"/>
          <w:b/>
          <w:bCs/>
          <w:color w:val="auto"/>
        </w:rPr>
        <w:t>评标结果</w:t>
      </w:r>
    </w:p>
    <w:p>
      <w:pPr>
        <w:pStyle w:val="30"/>
        <w:numPr>
          <w:ilvl w:val="2"/>
          <w:numId w:val="19"/>
        </w:numPr>
        <w:tabs>
          <w:tab w:val="left" w:pos="1576"/>
        </w:tabs>
        <w:spacing w:before="115"/>
        <w:ind w:left="1576" w:hanging="476"/>
        <w:rPr>
          <w:rFonts w:hint="eastAsia"/>
          <w:color w:val="auto"/>
          <w:sz w:val="21"/>
        </w:rPr>
      </w:pPr>
      <w:r>
        <w:rPr>
          <w:rFonts w:hint="eastAsia"/>
          <w:color w:val="auto"/>
          <w:sz w:val="21"/>
        </w:rPr>
        <w:t>评标委员会按照“评标办法附件”规定推荐中标候选人。</w:t>
      </w:r>
    </w:p>
    <w:p>
      <w:pPr>
        <w:pStyle w:val="30"/>
        <w:numPr>
          <w:ilvl w:val="2"/>
          <w:numId w:val="19"/>
        </w:numPr>
        <w:tabs>
          <w:tab w:val="left" w:pos="1629"/>
        </w:tabs>
        <w:spacing w:before="131"/>
        <w:ind w:hanging="529"/>
        <w:rPr>
          <w:rFonts w:hint="eastAsia"/>
          <w:color w:val="auto"/>
          <w:sz w:val="21"/>
        </w:rPr>
      </w:pPr>
      <w:r>
        <w:rPr>
          <w:rFonts w:hint="eastAsia"/>
          <w:color w:val="auto"/>
          <w:sz w:val="21"/>
        </w:rPr>
        <w:t>评标委员会完成评标后，应当向招标人提交书面评标报告。</w:t>
      </w:r>
    </w:p>
    <w:p>
      <w:pPr>
        <w:rPr>
          <w:color w:val="auto"/>
          <w:sz w:val="21"/>
        </w:rPr>
        <w:sectPr>
          <w:pgSz w:w="11900" w:h="16840"/>
          <w:pgMar w:top="1360" w:right="460" w:bottom="1160" w:left="620" w:header="0" w:footer="898" w:gutter="0"/>
          <w:cols w:space="720" w:num="1"/>
          <w:docGrid w:linePitch="0" w:charSpace="0"/>
        </w:sectPr>
      </w:pPr>
    </w:p>
    <w:p>
      <w:pPr>
        <w:pStyle w:val="18"/>
        <w:spacing w:before="69" w:line="436" w:lineRule="auto"/>
        <w:ind w:right="784" w:firstLine="840" w:firstLineChars="400"/>
        <w:rPr>
          <w:rFonts w:hint="eastAsia"/>
          <w:color w:val="auto"/>
        </w:rPr>
      </w:pPr>
      <w:r>
        <w:rPr>
          <w:rFonts w:hint="eastAsia"/>
          <w:color w:val="auto"/>
        </w:rPr>
        <w:t>评标办法附件</w:t>
      </w:r>
      <w:r>
        <w:rPr>
          <w:color w:val="auto"/>
        </w:rPr>
        <w:t xml:space="preserve">                          </w:t>
      </w:r>
      <w:r>
        <w:rPr>
          <w:rFonts w:hint="eastAsia"/>
          <w:b/>
          <w:bCs/>
          <w:color w:val="auto"/>
          <w:sz w:val="36"/>
          <w:szCs w:val="36"/>
        </w:rPr>
        <w:t>综合评估法</w:t>
      </w:r>
    </w:p>
    <w:p>
      <w:pPr>
        <w:pStyle w:val="18"/>
        <w:spacing w:before="69"/>
        <w:ind w:right="784" w:firstLine="1054" w:firstLineChars="500"/>
        <w:rPr>
          <w:rFonts w:hint="eastAsia"/>
          <w:b/>
          <w:bCs/>
          <w:color w:val="auto"/>
        </w:rPr>
      </w:pPr>
      <w:r>
        <w:rPr>
          <w:rFonts w:hint="eastAsia"/>
          <w:b/>
          <w:bCs/>
          <w:color w:val="auto"/>
        </w:rPr>
        <w:t>第一阶段为资格审查</w:t>
      </w:r>
    </w:p>
    <w:p>
      <w:pPr>
        <w:pStyle w:val="18"/>
        <w:spacing w:before="69"/>
        <w:ind w:right="784" w:firstLine="840" w:firstLineChars="400"/>
        <w:rPr>
          <w:rFonts w:hint="eastAsia"/>
          <w:color w:val="auto"/>
        </w:rPr>
      </w:pPr>
      <w:r>
        <w:rPr>
          <w:rFonts w:hint="eastAsia"/>
          <w:color w:val="auto"/>
        </w:rPr>
        <w:t>评标委员会按照招标文件载明的资格后审条款对投标人进行审查，凡不符合资格后审要求的，以无</w:t>
      </w:r>
      <w:r>
        <w:rPr>
          <w:color w:val="auto"/>
        </w:rPr>
        <w:t xml:space="preserve"> </w:t>
      </w:r>
      <w:r>
        <w:rPr>
          <w:rFonts w:hint="eastAsia"/>
          <w:color w:val="auto"/>
        </w:rPr>
        <w:t>效标处理，不再进入技术标及商务标评审。</w:t>
      </w:r>
    </w:p>
    <w:p>
      <w:pPr>
        <w:pStyle w:val="18"/>
        <w:spacing w:before="69"/>
        <w:ind w:left="680" w:right="784" w:firstLine="420"/>
        <w:rPr>
          <w:rFonts w:hint="eastAsia"/>
          <w:b/>
          <w:bCs/>
          <w:color w:val="auto"/>
        </w:rPr>
      </w:pPr>
      <w:r>
        <w:rPr>
          <w:rFonts w:hint="eastAsia"/>
          <w:b/>
          <w:bCs/>
          <w:color w:val="auto"/>
        </w:rPr>
        <w:t>第二阶段为技术资信标评审，满分</w:t>
      </w:r>
      <w:r>
        <w:rPr>
          <w:b/>
          <w:bCs/>
          <w:color w:val="auto"/>
        </w:rPr>
        <w:t xml:space="preserve"> 70 </w:t>
      </w:r>
      <w:r>
        <w:rPr>
          <w:rFonts w:hint="eastAsia"/>
          <w:b/>
          <w:bCs/>
          <w:color w:val="auto"/>
        </w:rPr>
        <w:t>分。</w:t>
      </w:r>
    </w:p>
    <w:p>
      <w:pPr>
        <w:pStyle w:val="18"/>
        <w:spacing w:before="69"/>
        <w:ind w:left="680" w:right="784" w:firstLine="420"/>
        <w:rPr>
          <w:rFonts w:hint="eastAsia"/>
          <w:color w:val="auto"/>
        </w:rPr>
      </w:pPr>
      <w:r>
        <w:rPr>
          <w:rFonts w:hint="eastAsia"/>
          <w:color w:val="auto"/>
        </w:rPr>
        <w:t>评标委员会针对技术标的各项内容，视其科学性、针对性、可行性、先进性和完善程度，由评标委</w:t>
      </w:r>
      <w:r>
        <w:rPr>
          <w:color w:val="auto"/>
        </w:rPr>
        <w:t xml:space="preserve"> </w:t>
      </w:r>
      <w:r>
        <w:rPr>
          <w:rFonts w:hint="eastAsia"/>
          <w:color w:val="auto"/>
        </w:rPr>
        <w:t>员会成员分别进行打分（保留一位小数，小数点后第二位四舍五入），取平均分作为该项的分数（保留</w:t>
      </w:r>
      <w:r>
        <w:rPr>
          <w:color w:val="auto"/>
        </w:rPr>
        <w:t xml:space="preserve"> </w:t>
      </w:r>
      <w:r>
        <w:rPr>
          <w:rFonts w:hint="eastAsia"/>
          <w:color w:val="auto"/>
        </w:rPr>
        <w:t>二位小数，小数点后第三位四舍五入，以下除已注明外均同）。</w:t>
      </w:r>
    </w:p>
    <w:p>
      <w:pPr>
        <w:pStyle w:val="18"/>
        <w:spacing w:before="69"/>
        <w:ind w:left="680" w:right="784" w:firstLine="420"/>
        <w:rPr>
          <w:rFonts w:hint="eastAsia"/>
          <w:color w:val="auto"/>
        </w:rPr>
      </w:pPr>
      <w:r>
        <w:rPr>
          <w:rFonts w:hint="eastAsia"/>
          <w:color w:val="auto"/>
        </w:rPr>
        <w:t>（</w:t>
      </w:r>
      <w:r>
        <w:rPr>
          <w:color w:val="auto"/>
        </w:rPr>
        <w:t>1</w:t>
      </w:r>
      <w:r>
        <w:rPr>
          <w:rFonts w:hint="eastAsia"/>
          <w:color w:val="auto"/>
        </w:rPr>
        <w:t>）技术资信标评分（</w:t>
      </w:r>
      <w:r>
        <w:rPr>
          <w:color w:val="auto"/>
        </w:rPr>
        <w:t xml:space="preserve">70 </w:t>
      </w:r>
      <w:r>
        <w:rPr>
          <w:rFonts w:hint="eastAsia"/>
          <w:color w:val="auto"/>
        </w:rPr>
        <w:t>分）</w:t>
      </w:r>
    </w:p>
    <w:tbl>
      <w:tblPr>
        <w:tblStyle w:val="2"/>
        <w:tblW w:w="103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80"/>
        <w:gridCol w:w="1234"/>
        <w:gridCol w:w="75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9" w:hRule="atLeast"/>
          <w:jc w:val="center"/>
        </w:trPr>
        <w:tc>
          <w:tcPr>
            <w:tcW w:w="780" w:type="dxa"/>
            <w:noWrap/>
            <w:vAlign w:val="center"/>
          </w:tcPr>
          <w:p>
            <w:pPr>
              <w:spacing w:line="400" w:lineRule="exact"/>
              <w:jc w:val="center"/>
              <w:rPr>
                <w:rFonts w:hint="eastAsia"/>
                <w:b/>
                <w:bCs/>
                <w:color w:val="auto"/>
                <w:sz w:val="26"/>
                <w:szCs w:val="26"/>
              </w:rPr>
            </w:pPr>
            <w:r>
              <w:rPr>
                <w:rFonts w:hint="eastAsia"/>
                <w:b/>
                <w:bCs/>
                <w:color w:val="auto"/>
                <w:sz w:val="26"/>
                <w:szCs w:val="26"/>
              </w:rPr>
              <w:t>序号</w:t>
            </w:r>
          </w:p>
        </w:tc>
        <w:tc>
          <w:tcPr>
            <w:tcW w:w="1234" w:type="dxa"/>
            <w:noWrap/>
            <w:vAlign w:val="center"/>
          </w:tcPr>
          <w:p>
            <w:pPr>
              <w:spacing w:line="400" w:lineRule="exact"/>
              <w:jc w:val="center"/>
              <w:rPr>
                <w:rFonts w:hint="eastAsia"/>
                <w:b/>
                <w:bCs/>
                <w:color w:val="auto"/>
                <w:sz w:val="26"/>
                <w:szCs w:val="26"/>
              </w:rPr>
            </w:pPr>
            <w:r>
              <w:rPr>
                <w:rFonts w:hint="eastAsia"/>
                <w:b/>
                <w:bCs/>
                <w:color w:val="auto"/>
                <w:sz w:val="26"/>
                <w:szCs w:val="26"/>
              </w:rPr>
              <w:t>项目</w:t>
            </w:r>
          </w:p>
        </w:tc>
        <w:tc>
          <w:tcPr>
            <w:tcW w:w="7534" w:type="dxa"/>
            <w:noWrap/>
            <w:vAlign w:val="center"/>
          </w:tcPr>
          <w:p>
            <w:pPr>
              <w:spacing w:line="400" w:lineRule="exact"/>
              <w:ind w:firstLine="522" w:firstLineChars="200"/>
              <w:jc w:val="center"/>
              <w:rPr>
                <w:rFonts w:hint="eastAsia"/>
                <w:b/>
                <w:bCs/>
                <w:color w:val="auto"/>
                <w:sz w:val="26"/>
                <w:szCs w:val="26"/>
              </w:rPr>
            </w:pPr>
            <w:r>
              <w:rPr>
                <w:rFonts w:hint="eastAsia"/>
                <w:b/>
                <w:bCs/>
                <w:color w:val="auto"/>
                <w:sz w:val="26"/>
                <w:szCs w:val="26"/>
              </w:rPr>
              <w:t>评分标准</w:t>
            </w:r>
          </w:p>
        </w:tc>
        <w:tc>
          <w:tcPr>
            <w:tcW w:w="851" w:type="dxa"/>
            <w:noWrap/>
            <w:vAlign w:val="center"/>
          </w:tcPr>
          <w:p>
            <w:pPr>
              <w:widowControl/>
              <w:spacing w:line="400" w:lineRule="exact"/>
              <w:jc w:val="center"/>
              <w:rPr>
                <w:rFonts w:hint="eastAsia"/>
                <w:b/>
                <w:bCs/>
                <w:color w:val="auto"/>
                <w:sz w:val="26"/>
                <w:szCs w:val="26"/>
              </w:rPr>
            </w:pPr>
            <w:r>
              <w:rPr>
                <w:rFonts w:hint="eastAsia"/>
                <w:b/>
                <w:bCs/>
                <w:color w:val="auto"/>
                <w:sz w:val="26"/>
                <w:szCs w:val="26"/>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9" w:hRule="atLeast"/>
          <w:jc w:val="center"/>
        </w:trPr>
        <w:tc>
          <w:tcPr>
            <w:tcW w:w="780" w:type="dxa"/>
            <w:vMerge w:val="restart"/>
            <w:noWrap/>
            <w:vAlign w:val="center"/>
          </w:tcPr>
          <w:p>
            <w:pPr>
              <w:spacing w:line="400" w:lineRule="exact"/>
              <w:jc w:val="center"/>
              <w:rPr>
                <w:color w:val="auto"/>
                <w:sz w:val="21"/>
                <w:szCs w:val="21"/>
              </w:rPr>
            </w:pPr>
            <w:r>
              <w:rPr>
                <w:color w:val="auto"/>
                <w:sz w:val="21"/>
                <w:szCs w:val="21"/>
              </w:rPr>
              <w:t>1</w:t>
            </w:r>
          </w:p>
        </w:tc>
        <w:tc>
          <w:tcPr>
            <w:tcW w:w="1234" w:type="dxa"/>
            <w:vMerge w:val="restart"/>
            <w:noWrap/>
            <w:vAlign w:val="center"/>
          </w:tcPr>
          <w:p>
            <w:pPr>
              <w:spacing w:line="400" w:lineRule="exact"/>
              <w:jc w:val="center"/>
              <w:rPr>
                <w:rFonts w:hint="eastAsia"/>
                <w:color w:val="auto"/>
                <w:sz w:val="21"/>
                <w:szCs w:val="21"/>
              </w:rPr>
            </w:pPr>
            <w:r>
              <w:rPr>
                <w:rFonts w:hint="eastAsia"/>
                <w:color w:val="auto"/>
                <w:sz w:val="21"/>
                <w:szCs w:val="21"/>
              </w:rPr>
              <w:t>企业资质</w:t>
            </w:r>
            <w:r>
              <w:rPr>
                <w:rFonts w:hint="eastAsia"/>
                <w:color w:val="auto"/>
                <w:sz w:val="21"/>
                <w:szCs w:val="21"/>
                <w:lang w:val="en-US" w:eastAsia="zh-CN"/>
              </w:rPr>
              <w:t>及</w:t>
            </w:r>
            <w:r>
              <w:rPr>
                <w:rFonts w:hint="eastAsia"/>
                <w:color w:val="auto"/>
                <w:sz w:val="21"/>
                <w:szCs w:val="21"/>
              </w:rPr>
              <w:t>荣誉</w:t>
            </w:r>
          </w:p>
        </w:tc>
        <w:tc>
          <w:tcPr>
            <w:tcW w:w="7534" w:type="dxa"/>
            <w:noWrap/>
            <w:vAlign w:val="center"/>
          </w:tcPr>
          <w:p>
            <w:pPr>
              <w:numPr>
                <w:ilvl w:val="0"/>
                <w:numId w:val="0"/>
              </w:numPr>
              <w:autoSpaceDE/>
              <w:autoSpaceDN/>
              <w:spacing w:line="390" w:lineRule="exact"/>
              <w:rPr>
                <w:rFonts w:hint="eastAsia"/>
                <w:color w:val="auto"/>
                <w:kern w:val="2"/>
                <w:sz w:val="21"/>
                <w:szCs w:val="21"/>
              </w:rPr>
            </w:pPr>
            <w:r>
              <w:rPr>
                <w:rFonts w:hint="eastAsia"/>
                <w:color w:val="auto"/>
                <w:kern w:val="2"/>
                <w:sz w:val="21"/>
                <w:szCs w:val="21"/>
                <w:lang w:val="en-US" w:eastAsia="zh-CN"/>
              </w:rPr>
              <w:t>1、</w:t>
            </w:r>
            <w:r>
              <w:rPr>
                <w:rFonts w:hint="eastAsia"/>
                <w:color w:val="auto"/>
                <w:kern w:val="2"/>
                <w:sz w:val="21"/>
                <w:szCs w:val="21"/>
              </w:rPr>
              <w:t>投标人通过质量管理体系认证的得</w:t>
            </w:r>
            <w:r>
              <w:rPr>
                <w:rFonts w:hint="eastAsia"/>
                <w:color w:val="auto"/>
                <w:kern w:val="2"/>
                <w:sz w:val="21"/>
                <w:szCs w:val="21"/>
                <w:lang w:val="en-US" w:eastAsia="zh-CN"/>
              </w:rPr>
              <w:t>1</w:t>
            </w:r>
            <w:r>
              <w:rPr>
                <w:rFonts w:hint="eastAsia"/>
                <w:color w:val="auto"/>
                <w:kern w:val="2"/>
                <w:sz w:val="21"/>
                <w:szCs w:val="21"/>
              </w:rPr>
              <w:t>分，通过环境管理体系认证的得</w:t>
            </w:r>
            <w:r>
              <w:rPr>
                <w:rFonts w:hint="eastAsia"/>
                <w:color w:val="auto"/>
                <w:kern w:val="2"/>
                <w:sz w:val="21"/>
                <w:szCs w:val="21"/>
                <w:lang w:val="en-US" w:eastAsia="zh-CN"/>
              </w:rPr>
              <w:t>1</w:t>
            </w:r>
            <w:r>
              <w:rPr>
                <w:rFonts w:hint="eastAsia"/>
                <w:color w:val="auto"/>
                <w:kern w:val="2"/>
                <w:sz w:val="21"/>
                <w:szCs w:val="21"/>
              </w:rPr>
              <w:t>分，通过职业健康安全管理体系认证的得</w:t>
            </w:r>
            <w:r>
              <w:rPr>
                <w:rFonts w:hint="eastAsia"/>
                <w:color w:val="auto"/>
                <w:kern w:val="2"/>
                <w:sz w:val="21"/>
                <w:szCs w:val="21"/>
                <w:lang w:val="en-US" w:eastAsia="zh-CN"/>
              </w:rPr>
              <w:t>1</w:t>
            </w:r>
            <w:r>
              <w:rPr>
                <w:rFonts w:hint="eastAsia"/>
                <w:color w:val="auto"/>
                <w:kern w:val="2"/>
                <w:sz w:val="21"/>
                <w:szCs w:val="21"/>
              </w:rPr>
              <w:t>分，最高得</w:t>
            </w:r>
            <w:r>
              <w:rPr>
                <w:rFonts w:hint="eastAsia"/>
                <w:color w:val="auto"/>
                <w:kern w:val="2"/>
                <w:sz w:val="21"/>
                <w:szCs w:val="21"/>
                <w:lang w:val="en-US" w:eastAsia="zh-CN"/>
              </w:rPr>
              <w:t>3</w:t>
            </w:r>
            <w:r>
              <w:rPr>
                <w:rFonts w:hint="eastAsia"/>
                <w:color w:val="auto"/>
                <w:kern w:val="2"/>
                <w:sz w:val="21"/>
                <w:szCs w:val="21"/>
              </w:rPr>
              <w:t>分。</w:t>
            </w:r>
          </w:p>
          <w:p>
            <w:pPr>
              <w:autoSpaceDE/>
              <w:autoSpaceDN/>
              <w:spacing w:line="390" w:lineRule="exact"/>
              <w:rPr>
                <w:rFonts w:hint="eastAsia"/>
                <w:b/>
                <w:bCs/>
                <w:color w:val="auto"/>
                <w:kern w:val="2"/>
                <w:sz w:val="21"/>
                <w:szCs w:val="21"/>
              </w:rPr>
            </w:pPr>
            <w:r>
              <w:rPr>
                <w:rFonts w:hint="eastAsia"/>
                <w:b/>
                <w:bCs/>
                <w:color w:val="auto"/>
                <w:kern w:val="2"/>
                <w:sz w:val="21"/>
                <w:szCs w:val="21"/>
              </w:rPr>
              <w:t>（投标文件中提供有效证书彩印扫描件并加盖投标人公章</w:t>
            </w:r>
            <w:r>
              <w:rPr>
                <w:b/>
                <w:bCs/>
                <w:color w:val="auto"/>
                <w:kern w:val="2"/>
                <w:sz w:val="21"/>
                <w:szCs w:val="21"/>
              </w:rPr>
              <w:t>,</w:t>
            </w:r>
            <w:r>
              <w:rPr>
                <w:rFonts w:hint="eastAsia"/>
                <w:b/>
                <w:bCs/>
                <w:color w:val="auto"/>
                <w:kern w:val="2"/>
                <w:sz w:val="21"/>
                <w:szCs w:val="21"/>
              </w:rPr>
              <w:t>不提供不得分）</w:t>
            </w:r>
          </w:p>
        </w:tc>
        <w:tc>
          <w:tcPr>
            <w:tcW w:w="851" w:type="dxa"/>
            <w:noWrap/>
            <w:vAlign w:val="center"/>
          </w:tcPr>
          <w:p>
            <w:pPr>
              <w:widowControl/>
              <w:spacing w:line="400" w:lineRule="exact"/>
              <w:jc w:val="center"/>
              <w:rPr>
                <w:color w:val="auto"/>
                <w:sz w:val="21"/>
                <w:szCs w:val="21"/>
              </w:rPr>
            </w:pPr>
            <w:r>
              <w:rPr>
                <w:color w:val="auto"/>
                <w:sz w:val="21"/>
                <w:szCs w:val="21"/>
              </w:rPr>
              <w:t>0-</w:t>
            </w:r>
            <w:r>
              <w:rPr>
                <w:rFonts w:hint="eastAsia"/>
                <w:color w:val="auto"/>
                <w:sz w:val="21"/>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9" w:hRule="atLeast"/>
          <w:jc w:val="center"/>
        </w:trPr>
        <w:tc>
          <w:tcPr>
            <w:tcW w:w="780" w:type="dxa"/>
            <w:vMerge w:val="continue"/>
            <w:noWrap/>
            <w:vAlign w:val="center"/>
          </w:tcPr>
          <w:p>
            <w:pPr>
              <w:spacing w:line="400" w:lineRule="exact"/>
              <w:jc w:val="center"/>
              <w:rPr>
                <w:color w:val="auto"/>
                <w:sz w:val="21"/>
                <w:szCs w:val="21"/>
              </w:rPr>
            </w:pPr>
          </w:p>
        </w:tc>
        <w:tc>
          <w:tcPr>
            <w:tcW w:w="1234" w:type="dxa"/>
            <w:vMerge w:val="continue"/>
            <w:noWrap/>
            <w:vAlign w:val="center"/>
          </w:tcPr>
          <w:p>
            <w:pPr>
              <w:spacing w:line="400" w:lineRule="exact"/>
              <w:jc w:val="center"/>
              <w:rPr>
                <w:color w:val="auto"/>
                <w:sz w:val="21"/>
                <w:szCs w:val="21"/>
              </w:rPr>
            </w:pPr>
          </w:p>
        </w:tc>
        <w:tc>
          <w:tcPr>
            <w:tcW w:w="7534" w:type="dxa"/>
            <w:noWrap/>
            <w:vAlign w:val="center"/>
          </w:tcPr>
          <w:p>
            <w:pPr>
              <w:numPr>
                <w:ilvl w:val="0"/>
                <w:numId w:val="0"/>
              </w:numPr>
              <w:autoSpaceDE/>
              <w:autoSpaceDN/>
              <w:spacing w:line="390" w:lineRule="exact"/>
              <w:rPr>
                <w:rFonts w:hint="eastAsia"/>
                <w:color w:val="auto"/>
                <w:kern w:val="2"/>
                <w:sz w:val="21"/>
                <w:szCs w:val="21"/>
              </w:rPr>
            </w:pPr>
            <w:r>
              <w:rPr>
                <w:rFonts w:hint="eastAsia"/>
                <w:color w:val="auto"/>
                <w:kern w:val="2"/>
                <w:sz w:val="21"/>
                <w:szCs w:val="21"/>
                <w:lang w:val="en-US" w:eastAsia="zh-CN"/>
              </w:rPr>
              <w:t>2、</w:t>
            </w:r>
            <w:r>
              <w:rPr>
                <w:rFonts w:hint="eastAsia"/>
                <w:color w:val="auto"/>
                <w:kern w:val="2"/>
                <w:sz w:val="21"/>
                <w:szCs w:val="21"/>
              </w:rPr>
              <w:t>投标人具有无负压供水设备发明专利证书的，每一项得</w:t>
            </w:r>
            <w:r>
              <w:rPr>
                <w:color w:val="auto"/>
                <w:kern w:val="2"/>
                <w:sz w:val="21"/>
                <w:szCs w:val="21"/>
              </w:rPr>
              <w:t>1</w:t>
            </w:r>
            <w:r>
              <w:rPr>
                <w:rFonts w:hint="eastAsia"/>
                <w:color w:val="auto"/>
                <w:kern w:val="2"/>
                <w:sz w:val="21"/>
                <w:szCs w:val="21"/>
              </w:rPr>
              <w:t>分，最高得</w:t>
            </w:r>
            <w:r>
              <w:rPr>
                <w:color w:val="auto"/>
                <w:kern w:val="2"/>
                <w:sz w:val="21"/>
                <w:szCs w:val="21"/>
              </w:rPr>
              <w:t>3</w:t>
            </w:r>
            <w:r>
              <w:rPr>
                <w:rFonts w:hint="eastAsia"/>
                <w:color w:val="auto"/>
                <w:kern w:val="2"/>
                <w:sz w:val="21"/>
                <w:szCs w:val="21"/>
              </w:rPr>
              <w:t>分（外观和实用新型专利不得分）。</w:t>
            </w:r>
          </w:p>
          <w:p>
            <w:pPr>
              <w:autoSpaceDE/>
              <w:autoSpaceDN/>
              <w:spacing w:line="390" w:lineRule="exact"/>
              <w:rPr>
                <w:rFonts w:hint="eastAsia"/>
                <w:b/>
                <w:bCs/>
                <w:color w:val="auto"/>
                <w:kern w:val="2"/>
                <w:sz w:val="21"/>
                <w:szCs w:val="21"/>
              </w:rPr>
            </w:pPr>
            <w:r>
              <w:rPr>
                <w:rFonts w:hint="eastAsia"/>
                <w:b/>
                <w:bCs/>
                <w:color w:val="auto"/>
                <w:kern w:val="2"/>
                <w:sz w:val="21"/>
                <w:szCs w:val="21"/>
              </w:rPr>
              <w:t>（投标文件中提供有效证书彩印扫描件并加盖投标人公章</w:t>
            </w:r>
            <w:r>
              <w:rPr>
                <w:b/>
                <w:bCs/>
                <w:color w:val="auto"/>
                <w:kern w:val="2"/>
                <w:sz w:val="21"/>
                <w:szCs w:val="21"/>
              </w:rPr>
              <w:t>,</w:t>
            </w:r>
            <w:r>
              <w:rPr>
                <w:rFonts w:hint="eastAsia"/>
                <w:b/>
                <w:bCs/>
                <w:color w:val="auto"/>
                <w:kern w:val="2"/>
                <w:sz w:val="21"/>
                <w:szCs w:val="21"/>
              </w:rPr>
              <w:t>不提供不得分）</w:t>
            </w:r>
            <w:r>
              <w:rPr>
                <w:color w:val="auto"/>
                <w:kern w:val="2"/>
                <w:sz w:val="21"/>
                <w:szCs w:val="21"/>
              </w:rPr>
              <w:t xml:space="preserve"> </w:t>
            </w:r>
          </w:p>
        </w:tc>
        <w:tc>
          <w:tcPr>
            <w:tcW w:w="851" w:type="dxa"/>
            <w:noWrap/>
            <w:vAlign w:val="center"/>
          </w:tcPr>
          <w:p>
            <w:pPr>
              <w:widowControl/>
              <w:spacing w:line="400" w:lineRule="exact"/>
              <w:jc w:val="center"/>
              <w:rPr>
                <w:color w:val="auto"/>
                <w:sz w:val="21"/>
                <w:szCs w:val="21"/>
              </w:rPr>
            </w:pPr>
            <w:r>
              <w:rPr>
                <w:color w:val="auto"/>
                <w:sz w:val="21"/>
                <w:szCs w:val="21"/>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7" w:hRule="atLeast"/>
          <w:jc w:val="center"/>
        </w:trPr>
        <w:tc>
          <w:tcPr>
            <w:tcW w:w="780" w:type="dxa"/>
            <w:vMerge w:val="continue"/>
            <w:noWrap/>
            <w:vAlign w:val="center"/>
          </w:tcPr>
          <w:p>
            <w:pPr>
              <w:spacing w:line="400" w:lineRule="exact"/>
              <w:jc w:val="center"/>
              <w:rPr>
                <w:color w:val="auto"/>
                <w:sz w:val="21"/>
                <w:szCs w:val="21"/>
              </w:rPr>
            </w:pPr>
          </w:p>
        </w:tc>
        <w:tc>
          <w:tcPr>
            <w:tcW w:w="1234" w:type="dxa"/>
            <w:vMerge w:val="continue"/>
            <w:noWrap/>
            <w:vAlign w:val="center"/>
          </w:tcPr>
          <w:p>
            <w:pPr>
              <w:spacing w:line="400" w:lineRule="exact"/>
              <w:jc w:val="center"/>
              <w:rPr>
                <w:color w:val="auto"/>
                <w:sz w:val="21"/>
                <w:szCs w:val="21"/>
              </w:rPr>
            </w:pPr>
          </w:p>
        </w:tc>
        <w:tc>
          <w:tcPr>
            <w:tcW w:w="7534" w:type="dxa"/>
            <w:noWrap/>
            <w:vAlign w:val="center"/>
          </w:tcPr>
          <w:p>
            <w:pPr>
              <w:numPr>
                <w:ilvl w:val="0"/>
                <w:numId w:val="0"/>
              </w:numPr>
              <w:autoSpaceDE/>
              <w:autoSpaceDN/>
              <w:spacing w:line="390" w:lineRule="exact"/>
              <w:rPr>
                <w:rFonts w:hint="eastAsia"/>
                <w:color w:val="auto"/>
                <w:kern w:val="2"/>
                <w:sz w:val="21"/>
                <w:szCs w:val="21"/>
              </w:rPr>
            </w:pPr>
            <w:r>
              <w:rPr>
                <w:rFonts w:hint="eastAsia"/>
                <w:color w:val="auto"/>
                <w:kern w:val="2"/>
                <w:sz w:val="21"/>
                <w:szCs w:val="21"/>
                <w:lang w:val="en-US" w:eastAsia="zh-CN"/>
              </w:rPr>
              <w:t>3、</w:t>
            </w:r>
            <w:r>
              <w:rPr>
                <w:rFonts w:hint="eastAsia"/>
                <w:color w:val="auto"/>
                <w:kern w:val="2"/>
                <w:sz w:val="21"/>
                <w:szCs w:val="21"/>
              </w:rPr>
              <w:t>投标人或其全资子公司</w:t>
            </w:r>
            <w:r>
              <w:rPr>
                <w:rFonts w:hint="eastAsia"/>
                <w:color w:val="auto"/>
                <w:kern w:val="2"/>
                <w:sz w:val="21"/>
                <w:szCs w:val="21"/>
                <w:lang w:val="en-US" w:eastAsia="zh-CN"/>
              </w:rPr>
              <w:t>参</w:t>
            </w:r>
            <w:r>
              <w:rPr>
                <w:rFonts w:hint="eastAsia"/>
                <w:color w:val="auto"/>
                <w:kern w:val="2"/>
                <w:sz w:val="21"/>
                <w:szCs w:val="21"/>
              </w:rPr>
              <w:t>编过成套二次供水设备的国家标准</w:t>
            </w:r>
            <w:r>
              <w:rPr>
                <w:color w:val="auto"/>
                <w:kern w:val="2"/>
                <w:sz w:val="21"/>
                <w:szCs w:val="21"/>
              </w:rPr>
              <w:t>(GB/T)</w:t>
            </w:r>
            <w:r>
              <w:rPr>
                <w:rFonts w:hint="eastAsia"/>
                <w:color w:val="auto"/>
                <w:kern w:val="2"/>
                <w:sz w:val="21"/>
                <w:szCs w:val="21"/>
              </w:rPr>
              <w:t>的，每提供一个，得</w:t>
            </w:r>
            <w:r>
              <w:rPr>
                <w:color w:val="auto"/>
                <w:kern w:val="2"/>
                <w:sz w:val="21"/>
                <w:szCs w:val="21"/>
              </w:rPr>
              <w:t>1</w:t>
            </w:r>
            <w:r>
              <w:rPr>
                <w:rFonts w:hint="eastAsia"/>
                <w:color w:val="auto"/>
                <w:kern w:val="2"/>
                <w:sz w:val="21"/>
                <w:szCs w:val="21"/>
              </w:rPr>
              <w:t>分；</w:t>
            </w:r>
            <w:r>
              <w:rPr>
                <w:rFonts w:hint="eastAsia"/>
                <w:color w:val="auto"/>
                <w:kern w:val="2"/>
                <w:sz w:val="21"/>
                <w:szCs w:val="21"/>
                <w:lang w:val="en-US" w:eastAsia="zh-CN"/>
              </w:rPr>
              <w:t>参</w:t>
            </w:r>
            <w:r>
              <w:rPr>
                <w:rFonts w:hint="eastAsia"/>
                <w:color w:val="auto"/>
                <w:kern w:val="2"/>
                <w:sz w:val="21"/>
                <w:szCs w:val="21"/>
              </w:rPr>
              <w:t>编过成套二次供水设备的行业标准（</w:t>
            </w:r>
            <w:r>
              <w:rPr>
                <w:color w:val="auto"/>
                <w:kern w:val="2"/>
                <w:sz w:val="21"/>
                <w:szCs w:val="21"/>
              </w:rPr>
              <w:t>CJ/T</w:t>
            </w:r>
            <w:r>
              <w:rPr>
                <w:rFonts w:hint="eastAsia"/>
                <w:color w:val="auto"/>
                <w:kern w:val="2"/>
                <w:sz w:val="21"/>
                <w:szCs w:val="21"/>
              </w:rPr>
              <w:t>）的，每提供一个，得</w:t>
            </w:r>
            <w:r>
              <w:rPr>
                <w:color w:val="auto"/>
                <w:kern w:val="2"/>
                <w:sz w:val="21"/>
                <w:szCs w:val="21"/>
              </w:rPr>
              <w:t>0.8</w:t>
            </w:r>
            <w:r>
              <w:rPr>
                <w:rFonts w:hint="eastAsia"/>
                <w:color w:val="auto"/>
                <w:kern w:val="2"/>
                <w:sz w:val="21"/>
                <w:szCs w:val="21"/>
              </w:rPr>
              <w:t>分：</w:t>
            </w:r>
            <w:r>
              <w:rPr>
                <w:rFonts w:hint="eastAsia"/>
                <w:color w:val="auto"/>
                <w:kern w:val="2"/>
                <w:sz w:val="21"/>
                <w:szCs w:val="21"/>
                <w:lang w:val="en-US" w:eastAsia="zh-CN"/>
              </w:rPr>
              <w:t>参</w:t>
            </w:r>
            <w:r>
              <w:rPr>
                <w:rFonts w:hint="eastAsia"/>
                <w:color w:val="auto"/>
                <w:kern w:val="2"/>
                <w:sz w:val="21"/>
                <w:szCs w:val="21"/>
              </w:rPr>
              <w:t>编过成套二次供水设备的地级市及以上地方标准的，每提供一个，得</w:t>
            </w:r>
            <w:r>
              <w:rPr>
                <w:color w:val="auto"/>
                <w:kern w:val="2"/>
                <w:sz w:val="21"/>
                <w:szCs w:val="21"/>
              </w:rPr>
              <w:t>0.5</w:t>
            </w:r>
            <w:r>
              <w:rPr>
                <w:rFonts w:hint="eastAsia"/>
                <w:color w:val="auto"/>
                <w:kern w:val="2"/>
                <w:sz w:val="21"/>
                <w:szCs w:val="21"/>
              </w:rPr>
              <w:t>分。本项最高得</w:t>
            </w:r>
            <w:r>
              <w:rPr>
                <w:color w:val="auto"/>
                <w:kern w:val="2"/>
                <w:sz w:val="21"/>
                <w:szCs w:val="21"/>
              </w:rPr>
              <w:t>3</w:t>
            </w:r>
            <w:r>
              <w:rPr>
                <w:rFonts w:hint="eastAsia"/>
                <w:color w:val="auto"/>
                <w:kern w:val="2"/>
                <w:sz w:val="21"/>
                <w:szCs w:val="21"/>
              </w:rPr>
              <w:t>分（以上提供的标准中必须有无负压供水设备相关标准，否则不得分）</w:t>
            </w:r>
          </w:p>
          <w:p>
            <w:pPr>
              <w:autoSpaceDE/>
              <w:autoSpaceDN/>
              <w:spacing w:line="390" w:lineRule="exact"/>
              <w:rPr>
                <w:rFonts w:hint="eastAsia"/>
                <w:b/>
                <w:bCs/>
                <w:color w:val="auto"/>
                <w:kern w:val="2"/>
                <w:sz w:val="21"/>
                <w:szCs w:val="21"/>
              </w:rPr>
            </w:pPr>
            <w:r>
              <w:rPr>
                <w:rFonts w:hint="eastAsia"/>
                <w:b/>
                <w:bCs/>
                <w:color w:val="auto"/>
                <w:kern w:val="2"/>
                <w:sz w:val="21"/>
                <w:szCs w:val="21"/>
              </w:rPr>
              <w:t>（提供相关标准证明扫描件并加盖投标人公章，不提供不得分（相关国家标准或行业标准的封面</w:t>
            </w:r>
            <w:r>
              <w:rPr>
                <w:rFonts w:hint="eastAsia"/>
                <w:b/>
                <w:bCs/>
                <w:color w:val="auto"/>
                <w:kern w:val="2"/>
                <w:sz w:val="21"/>
                <w:szCs w:val="21"/>
                <w:lang w:eastAsia="zh-CN"/>
              </w:rPr>
              <w:t>、</w:t>
            </w:r>
            <w:r>
              <w:rPr>
                <w:rFonts w:hint="eastAsia"/>
                <w:b/>
                <w:bCs/>
                <w:color w:val="auto"/>
                <w:kern w:val="2"/>
                <w:sz w:val="21"/>
                <w:szCs w:val="21"/>
              </w:rPr>
              <w:t>显示编制单位那</w:t>
            </w:r>
            <w:r>
              <w:rPr>
                <w:rFonts w:hint="eastAsia" w:eastAsia="宋体"/>
                <w:b/>
                <w:bCs/>
                <w:color w:val="auto"/>
                <w:kern w:val="2"/>
                <w:sz w:val="21"/>
                <w:szCs w:val="21"/>
              </w:rPr>
              <w:t>页</w:t>
            </w:r>
            <w:r>
              <w:rPr>
                <w:rFonts w:hint="eastAsia" w:eastAsia="宋体"/>
                <w:b/>
                <w:bCs/>
                <w:color w:val="auto"/>
                <w:kern w:val="2"/>
                <w:sz w:val="21"/>
                <w:szCs w:val="21"/>
                <w:lang w:eastAsia="zh-CN"/>
              </w:rPr>
              <w:t>及</w:t>
            </w:r>
            <w:r>
              <w:rPr>
                <w:rFonts w:hint="eastAsia" w:eastAsia="宋体"/>
                <w:b/>
                <w:bCs/>
                <w:color w:val="auto"/>
                <w:kern w:val="2"/>
                <w:sz w:val="21"/>
                <w:szCs w:val="21"/>
              </w:rPr>
              <w:t>有无负压供水设备相关标准</w:t>
            </w:r>
            <w:r>
              <w:rPr>
                <w:rFonts w:hint="eastAsia" w:eastAsia="宋体"/>
                <w:b/>
                <w:bCs/>
                <w:color w:val="auto"/>
                <w:kern w:val="2"/>
                <w:sz w:val="21"/>
                <w:szCs w:val="21"/>
                <w:lang w:eastAsia="zh-CN"/>
              </w:rPr>
              <w:t>那页）</w:t>
            </w:r>
            <w:r>
              <w:rPr>
                <w:rFonts w:hint="eastAsia" w:eastAsia="宋体"/>
                <w:b/>
                <w:bCs/>
                <w:color w:val="auto"/>
                <w:kern w:val="2"/>
                <w:sz w:val="21"/>
                <w:szCs w:val="21"/>
              </w:rPr>
              <w:t>）</w:t>
            </w:r>
          </w:p>
        </w:tc>
        <w:tc>
          <w:tcPr>
            <w:tcW w:w="851" w:type="dxa"/>
            <w:noWrap/>
            <w:vAlign w:val="center"/>
          </w:tcPr>
          <w:p>
            <w:pPr>
              <w:widowControl/>
              <w:spacing w:line="400" w:lineRule="exact"/>
              <w:jc w:val="center"/>
              <w:rPr>
                <w:rFonts w:eastAsia="宋体"/>
                <w:color w:val="auto"/>
                <w:sz w:val="21"/>
                <w:szCs w:val="21"/>
              </w:rPr>
            </w:pPr>
            <w:r>
              <w:rPr>
                <w:rFonts w:eastAsia="宋体"/>
                <w:color w:val="auto"/>
                <w:sz w:val="21"/>
                <w:szCs w:val="21"/>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1" w:hRule="atLeast"/>
          <w:jc w:val="center"/>
        </w:trPr>
        <w:tc>
          <w:tcPr>
            <w:tcW w:w="780" w:type="dxa"/>
            <w:vMerge w:val="continue"/>
            <w:noWrap/>
            <w:vAlign w:val="center"/>
          </w:tcPr>
          <w:p>
            <w:pPr>
              <w:spacing w:line="400" w:lineRule="exact"/>
              <w:jc w:val="center"/>
              <w:rPr>
                <w:color w:val="auto"/>
                <w:sz w:val="21"/>
                <w:szCs w:val="21"/>
              </w:rPr>
            </w:pPr>
          </w:p>
        </w:tc>
        <w:tc>
          <w:tcPr>
            <w:tcW w:w="1234" w:type="dxa"/>
            <w:vMerge w:val="continue"/>
            <w:noWrap/>
            <w:vAlign w:val="center"/>
          </w:tcPr>
          <w:p>
            <w:pPr>
              <w:spacing w:line="400" w:lineRule="exact"/>
              <w:jc w:val="center"/>
              <w:rPr>
                <w:color w:val="auto"/>
                <w:sz w:val="21"/>
                <w:szCs w:val="21"/>
              </w:rPr>
            </w:pPr>
          </w:p>
        </w:tc>
        <w:tc>
          <w:tcPr>
            <w:tcW w:w="7534" w:type="dxa"/>
            <w:noWrap/>
            <w:vAlign w:val="center"/>
          </w:tcPr>
          <w:p>
            <w:pPr>
              <w:autoSpaceDE/>
              <w:autoSpaceDN/>
              <w:spacing w:line="390" w:lineRule="exact"/>
              <w:rPr>
                <w:color w:val="auto"/>
                <w:kern w:val="2"/>
                <w:sz w:val="21"/>
                <w:szCs w:val="21"/>
              </w:rPr>
            </w:pPr>
            <w:r>
              <w:rPr>
                <w:rFonts w:hint="eastAsia"/>
                <w:color w:val="auto"/>
                <w:kern w:val="2"/>
                <w:sz w:val="21"/>
                <w:szCs w:val="21"/>
                <w:lang w:val="en-US" w:eastAsia="zh-CN"/>
              </w:rPr>
              <w:t>4、</w:t>
            </w:r>
            <w:r>
              <w:rPr>
                <w:rFonts w:hint="eastAsia"/>
                <w:color w:val="auto"/>
                <w:kern w:val="2"/>
                <w:sz w:val="21"/>
                <w:szCs w:val="21"/>
              </w:rPr>
              <w:t>投标人获得省级及以上主管部门颁发的高新技术企业证书的，得</w:t>
            </w:r>
            <w:r>
              <w:rPr>
                <w:color w:val="auto"/>
                <w:kern w:val="2"/>
                <w:sz w:val="21"/>
                <w:szCs w:val="21"/>
              </w:rPr>
              <w:t>2</w:t>
            </w:r>
            <w:r>
              <w:rPr>
                <w:rFonts w:hint="eastAsia"/>
                <w:color w:val="auto"/>
                <w:kern w:val="2"/>
                <w:sz w:val="21"/>
                <w:szCs w:val="21"/>
              </w:rPr>
              <w:t>分；获得国家相关部委颁发的国家火炬计划重点高新技术企业或国家级企业技术中心证书的，得</w:t>
            </w:r>
            <w:r>
              <w:rPr>
                <w:color w:val="auto"/>
                <w:kern w:val="2"/>
                <w:sz w:val="21"/>
                <w:szCs w:val="21"/>
              </w:rPr>
              <w:t>4</w:t>
            </w:r>
            <w:r>
              <w:rPr>
                <w:rFonts w:hint="eastAsia"/>
                <w:color w:val="auto"/>
                <w:kern w:val="2"/>
                <w:sz w:val="21"/>
                <w:szCs w:val="21"/>
              </w:rPr>
              <w:t>分。最高得</w:t>
            </w:r>
            <w:r>
              <w:rPr>
                <w:color w:val="auto"/>
                <w:kern w:val="2"/>
                <w:sz w:val="21"/>
                <w:szCs w:val="21"/>
              </w:rPr>
              <w:t>4</w:t>
            </w:r>
            <w:r>
              <w:rPr>
                <w:rFonts w:hint="eastAsia"/>
                <w:color w:val="auto"/>
                <w:kern w:val="2"/>
                <w:sz w:val="21"/>
                <w:szCs w:val="21"/>
              </w:rPr>
              <w:t>分。</w:t>
            </w:r>
          </w:p>
          <w:p>
            <w:pPr>
              <w:autoSpaceDE/>
              <w:autoSpaceDN/>
              <w:spacing w:line="390" w:lineRule="exact"/>
              <w:rPr>
                <w:rFonts w:hint="eastAsia"/>
                <w:b/>
                <w:bCs/>
                <w:color w:val="auto"/>
                <w:kern w:val="2"/>
                <w:sz w:val="21"/>
                <w:szCs w:val="21"/>
              </w:rPr>
            </w:pPr>
            <w:r>
              <w:rPr>
                <w:rFonts w:hint="eastAsia"/>
                <w:b/>
                <w:bCs/>
                <w:color w:val="auto"/>
                <w:kern w:val="2"/>
                <w:sz w:val="21"/>
                <w:szCs w:val="21"/>
              </w:rPr>
              <w:t>（投标文件中提供有效证书彩印扫描件并加盖投标人公章</w:t>
            </w:r>
            <w:r>
              <w:rPr>
                <w:b/>
                <w:bCs/>
                <w:color w:val="auto"/>
                <w:kern w:val="2"/>
                <w:sz w:val="21"/>
                <w:szCs w:val="21"/>
              </w:rPr>
              <w:t>,</w:t>
            </w:r>
            <w:r>
              <w:rPr>
                <w:rFonts w:hint="eastAsia"/>
                <w:b/>
                <w:bCs/>
                <w:color w:val="auto"/>
                <w:kern w:val="2"/>
                <w:sz w:val="21"/>
                <w:szCs w:val="21"/>
              </w:rPr>
              <w:t>不提供不得分）</w:t>
            </w:r>
            <w:r>
              <w:rPr>
                <w:color w:val="auto"/>
                <w:kern w:val="2"/>
                <w:sz w:val="21"/>
                <w:szCs w:val="21"/>
              </w:rPr>
              <w:t xml:space="preserve"> </w:t>
            </w:r>
          </w:p>
        </w:tc>
        <w:tc>
          <w:tcPr>
            <w:tcW w:w="851" w:type="dxa"/>
            <w:noWrap/>
            <w:vAlign w:val="center"/>
          </w:tcPr>
          <w:p>
            <w:pPr>
              <w:widowControl/>
              <w:spacing w:line="400" w:lineRule="exact"/>
              <w:jc w:val="center"/>
              <w:rPr>
                <w:color w:val="auto"/>
                <w:sz w:val="21"/>
                <w:szCs w:val="21"/>
              </w:rPr>
            </w:pPr>
            <w:r>
              <w:rPr>
                <w:color w:val="auto"/>
                <w:sz w:val="21"/>
                <w:szCs w:val="21"/>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3" w:hRule="atLeast"/>
          <w:jc w:val="center"/>
        </w:trPr>
        <w:tc>
          <w:tcPr>
            <w:tcW w:w="780" w:type="dxa"/>
            <w:vMerge w:val="continue"/>
            <w:noWrap/>
            <w:vAlign w:val="center"/>
          </w:tcPr>
          <w:p>
            <w:pPr>
              <w:spacing w:line="400" w:lineRule="exact"/>
              <w:jc w:val="center"/>
              <w:rPr>
                <w:color w:val="auto"/>
                <w:sz w:val="21"/>
                <w:szCs w:val="21"/>
              </w:rPr>
            </w:pPr>
          </w:p>
        </w:tc>
        <w:tc>
          <w:tcPr>
            <w:tcW w:w="1234" w:type="dxa"/>
            <w:vMerge w:val="continue"/>
            <w:noWrap/>
            <w:vAlign w:val="center"/>
          </w:tcPr>
          <w:p>
            <w:pPr>
              <w:spacing w:line="400" w:lineRule="exact"/>
              <w:jc w:val="center"/>
              <w:rPr>
                <w:color w:val="auto"/>
                <w:sz w:val="21"/>
                <w:szCs w:val="21"/>
              </w:rPr>
            </w:pPr>
          </w:p>
        </w:tc>
        <w:tc>
          <w:tcPr>
            <w:tcW w:w="7534" w:type="dxa"/>
            <w:noWrap/>
            <w:vAlign w:val="center"/>
          </w:tcPr>
          <w:p>
            <w:pPr>
              <w:autoSpaceDE/>
              <w:autoSpaceDN/>
              <w:spacing w:line="390" w:lineRule="exact"/>
              <w:rPr>
                <w:rFonts w:hint="eastAsia"/>
                <w:color w:val="auto"/>
                <w:kern w:val="2"/>
                <w:sz w:val="21"/>
                <w:szCs w:val="21"/>
                <w:highlight w:val="yellow"/>
                <w:lang w:val="en-US" w:eastAsia="zh-CN"/>
              </w:rPr>
            </w:pPr>
            <w:r>
              <w:rPr>
                <w:rFonts w:hint="eastAsia"/>
                <w:color w:val="auto"/>
                <w:kern w:val="2"/>
                <w:sz w:val="21"/>
                <w:szCs w:val="21"/>
                <w:lang w:val="en-US" w:eastAsia="zh-CN"/>
              </w:rPr>
              <w:t>5、纳税信用等级：投标人最近连续三年被评为纳税信用 A 级纳税人的得 2分，连续二年被评为纳税信用 A 级纳税人得 1 分，没有不得分（投标文件提供信用中国（https://www.creditchina.gov.cn/）的查询截图）</w:t>
            </w:r>
          </w:p>
        </w:tc>
        <w:tc>
          <w:tcPr>
            <w:tcW w:w="851" w:type="dxa"/>
            <w:noWrap/>
            <w:vAlign w:val="center"/>
          </w:tcPr>
          <w:p>
            <w:pPr>
              <w:widowControl/>
              <w:spacing w:line="400" w:lineRule="exact"/>
              <w:jc w:val="center"/>
              <w:rPr>
                <w:rFonts w:hint="eastAsia"/>
                <w:color w:val="auto"/>
                <w:sz w:val="21"/>
                <w:szCs w:val="21"/>
                <w:highlight w:val="yellow"/>
                <w:lang w:val="en-US" w:eastAsia="zh-CN"/>
              </w:rPr>
            </w:pPr>
            <w:r>
              <w:rPr>
                <w:rFonts w:hint="eastAsia"/>
                <w:color w:val="auto"/>
                <w:kern w:val="2"/>
                <w:sz w:val="21"/>
                <w:szCs w:val="21"/>
                <w:lang w:val="en-US" w:eastAsia="zh-CN"/>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80" w:type="dxa"/>
            <w:vMerge w:val="continue"/>
            <w:noWrap/>
            <w:vAlign w:val="center"/>
          </w:tcPr>
          <w:p>
            <w:pPr>
              <w:spacing w:line="400" w:lineRule="exact"/>
              <w:jc w:val="center"/>
              <w:rPr>
                <w:color w:val="auto"/>
                <w:sz w:val="21"/>
                <w:szCs w:val="21"/>
              </w:rPr>
            </w:pPr>
          </w:p>
        </w:tc>
        <w:tc>
          <w:tcPr>
            <w:tcW w:w="1234" w:type="dxa"/>
            <w:vMerge w:val="continue"/>
            <w:noWrap/>
            <w:vAlign w:val="center"/>
          </w:tcPr>
          <w:p>
            <w:pPr>
              <w:spacing w:line="400" w:lineRule="exact"/>
              <w:jc w:val="center"/>
              <w:rPr>
                <w:color w:val="auto"/>
                <w:sz w:val="21"/>
                <w:szCs w:val="21"/>
              </w:rPr>
            </w:pPr>
          </w:p>
        </w:tc>
        <w:tc>
          <w:tcPr>
            <w:tcW w:w="7534" w:type="dxa"/>
            <w:noWrap/>
            <w:vAlign w:val="center"/>
          </w:tcPr>
          <w:p>
            <w:pPr>
              <w:autoSpaceDE/>
              <w:autoSpaceDN/>
              <w:spacing w:line="390" w:lineRule="exact"/>
              <w:rPr>
                <w:rFonts w:hint="eastAsia"/>
                <w:color w:val="auto"/>
                <w:kern w:val="2"/>
                <w:sz w:val="21"/>
                <w:szCs w:val="21"/>
                <w:lang w:val="en-US" w:eastAsia="zh-CN"/>
              </w:rPr>
            </w:pPr>
            <w:r>
              <w:rPr>
                <w:rFonts w:hint="eastAsia"/>
                <w:color w:val="auto"/>
                <w:kern w:val="2"/>
                <w:sz w:val="21"/>
                <w:szCs w:val="21"/>
                <w:lang w:val="en-US" w:eastAsia="zh-CN"/>
              </w:rPr>
              <w:t>6、</w:t>
            </w:r>
            <w:r>
              <w:rPr>
                <w:rFonts w:hint="eastAsia"/>
                <w:color w:val="auto"/>
                <w:kern w:val="2"/>
                <w:sz w:val="21"/>
                <w:szCs w:val="21"/>
              </w:rPr>
              <w:t>投标人具有由住建部或国家其他部委颁发的无负压供水设备科技成果推广项目认证证书的，得</w:t>
            </w:r>
            <w:r>
              <w:rPr>
                <w:color w:val="auto"/>
                <w:kern w:val="2"/>
                <w:sz w:val="21"/>
                <w:szCs w:val="21"/>
              </w:rPr>
              <w:t>2</w:t>
            </w:r>
            <w:r>
              <w:rPr>
                <w:rFonts w:hint="eastAsia"/>
                <w:color w:val="auto"/>
                <w:kern w:val="2"/>
                <w:sz w:val="21"/>
                <w:szCs w:val="21"/>
              </w:rPr>
              <w:t>分；具有省级推广项目认证证书的，得</w:t>
            </w:r>
            <w:r>
              <w:rPr>
                <w:color w:val="auto"/>
                <w:kern w:val="2"/>
                <w:sz w:val="21"/>
                <w:szCs w:val="21"/>
              </w:rPr>
              <w:t>1</w:t>
            </w:r>
            <w:r>
              <w:rPr>
                <w:rFonts w:hint="eastAsia"/>
                <w:color w:val="auto"/>
                <w:kern w:val="2"/>
                <w:sz w:val="21"/>
                <w:szCs w:val="21"/>
              </w:rPr>
              <w:t>分。最高得</w:t>
            </w:r>
            <w:r>
              <w:rPr>
                <w:color w:val="auto"/>
                <w:kern w:val="2"/>
                <w:sz w:val="21"/>
                <w:szCs w:val="21"/>
              </w:rPr>
              <w:t>2</w:t>
            </w:r>
            <w:r>
              <w:rPr>
                <w:rFonts w:hint="eastAsia"/>
                <w:color w:val="auto"/>
                <w:kern w:val="2"/>
                <w:sz w:val="21"/>
                <w:szCs w:val="21"/>
              </w:rPr>
              <w:t>分。</w:t>
            </w:r>
            <w:r>
              <w:rPr>
                <w:rFonts w:hint="eastAsia"/>
                <w:b/>
                <w:bCs/>
                <w:color w:val="auto"/>
                <w:kern w:val="2"/>
                <w:sz w:val="21"/>
                <w:szCs w:val="21"/>
              </w:rPr>
              <w:t>（投标文件中提供有效证书彩印扫描件并加盖投标人公章</w:t>
            </w:r>
            <w:r>
              <w:rPr>
                <w:b/>
                <w:bCs/>
                <w:color w:val="auto"/>
                <w:kern w:val="2"/>
                <w:sz w:val="21"/>
                <w:szCs w:val="21"/>
              </w:rPr>
              <w:t>,</w:t>
            </w:r>
            <w:r>
              <w:rPr>
                <w:rFonts w:hint="eastAsia"/>
                <w:b/>
                <w:bCs/>
                <w:color w:val="auto"/>
                <w:kern w:val="2"/>
                <w:sz w:val="21"/>
                <w:szCs w:val="21"/>
              </w:rPr>
              <w:t>不提供不得分）</w:t>
            </w:r>
            <w:r>
              <w:rPr>
                <w:color w:val="auto"/>
                <w:kern w:val="2"/>
                <w:sz w:val="21"/>
                <w:szCs w:val="21"/>
              </w:rPr>
              <w:t xml:space="preserve"> </w:t>
            </w:r>
          </w:p>
        </w:tc>
        <w:tc>
          <w:tcPr>
            <w:tcW w:w="851" w:type="dxa"/>
            <w:noWrap/>
            <w:vAlign w:val="center"/>
          </w:tcPr>
          <w:p>
            <w:pPr>
              <w:widowControl/>
              <w:spacing w:line="400" w:lineRule="exact"/>
              <w:jc w:val="center"/>
              <w:rPr>
                <w:color w:val="auto"/>
                <w:sz w:val="21"/>
                <w:szCs w:val="21"/>
              </w:rPr>
            </w:pPr>
            <w:r>
              <w:rPr>
                <w:color w:val="auto"/>
                <w:sz w:val="21"/>
                <w:szCs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4" w:hRule="atLeast"/>
          <w:jc w:val="center"/>
        </w:trPr>
        <w:tc>
          <w:tcPr>
            <w:tcW w:w="780" w:type="dxa"/>
            <w:vMerge w:val="restart"/>
            <w:noWrap/>
            <w:vAlign w:val="center"/>
          </w:tcPr>
          <w:p>
            <w:pPr>
              <w:spacing w:line="400" w:lineRule="exact"/>
              <w:jc w:val="center"/>
              <w:rPr>
                <w:rFonts w:hint="eastAsia" w:eastAsia="宋体"/>
                <w:color w:val="auto"/>
                <w:sz w:val="21"/>
                <w:szCs w:val="21"/>
                <w:lang w:eastAsia="zh-CN"/>
              </w:rPr>
            </w:pPr>
            <w:r>
              <w:rPr>
                <w:rFonts w:hint="eastAsia"/>
                <w:color w:val="auto"/>
                <w:sz w:val="21"/>
                <w:szCs w:val="21"/>
                <w:lang w:val="en-US" w:eastAsia="zh-CN"/>
              </w:rPr>
              <w:t>2</w:t>
            </w:r>
          </w:p>
        </w:tc>
        <w:tc>
          <w:tcPr>
            <w:tcW w:w="1234" w:type="dxa"/>
            <w:vMerge w:val="restart"/>
            <w:noWrap/>
            <w:vAlign w:val="center"/>
          </w:tcPr>
          <w:p>
            <w:pPr>
              <w:spacing w:line="400" w:lineRule="exact"/>
              <w:jc w:val="center"/>
              <w:rPr>
                <w:rFonts w:hint="eastAsia"/>
                <w:color w:val="auto"/>
                <w:sz w:val="21"/>
                <w:szCs w:val="21"/>
              </w:rPr>
            </w:pPr>
            <w:r>
              <w:rPr>
                <w:rFonts w:hint="eastAsia"/>
                <w:color w:val="auto"/>
                <w:sz w:val="21"/>
                <w:szCs w:val="21"/>
              </w:rPr>
              <w:t>业绩</w:t>
            </w:r>
          </w:p>
        </w:tc>
        <w:tc>
          <w:tcPr>
            <w:tcW w:w="7534" w:type="dxa"/>
            <w:noWrap/>
            <w:vAlign w:val="center"/>
          </w:tcPr>
          <w:p>
            <w:pPr>
              <w:spacing w:line="400" w:lineRule="exact"/>
              <w:rPr>
                <w:rFonts w:hint="eastAsia"/>
                <w:color w:val="auto"/>
                <w:kern w:val="2"/>
                <w:sz w:val="21"/>
                <w:szCs w:val="21"/>
              </w:rPr>
            </w:pPr>
            <w:r>
              <w:rPr>
                <w:rFonts w:hint="eastAsia"/>
                <w:color w:val="auto"/>
                <w:kern w:val="2"/>
                <w:sz w:val="21"/>
                <w:szCs w:val="21"/>
                <w:lang w:val="en-US" w:eastAsia="zh-CN"/>
              </w:rPr>
              <w:t>1、</w:t>
            </w:r>
            <w:r>
              <w:rPr>
                <w:rFonts w:hint="eastAsia"/>
                <w:color w:val="auto"/>
                <w:kern w:val="2"/>
                <w:sz w:val="21"/>
                <w:szCs w:val="21"/>
              </w:rPr>
              <w:t>投标人能提供自</w:t>
            </w:r>
            <w:r>
              <w:rPr>
                <w:color w:val="auto"/>
                <w:kern w:val="2"/>
                <w:sz w:val="21"/>
                <w:szCs w:val="21"/>
              </w:rPr>
              <w:t>2020</w:t>
            </w:r>
            <w:r>
              <w:rPr>
                <w:rFonts w:hint="eastAsia"/>
                <w:color w:val="auto"/>
                <w:kern w:val="2"/>
                <w:sz w:val="21"/>
                <w:szCs w:val="21"/>
              </w:rPr>
              <w:t>年</w:t>
            </w:r>
            <w:r>
              <w:rPr>
                <w:color w:val="auto"/>
                <w:kern w:val="2"/>
                <w:sz w:val="21"/>
                <w:szCs w:val="21"/>
              </w:rPr>
              <w:t>1</w:t>
            </w:r>
            <w:r>
              <w:rPr>
                <w:rFonts w:hint="eastAsia"/>
                <w:color w:val="auto"/>
                <w:kern w:val="2"/>
                <w:sz w:val="21"/>
                <w:szCs w:val="21"/>
              </w:rPr>
              <w:t>月</w:t>
            </w:r>
            <w:r>
              <w:rPr>
                <w:color w:val="auto"/>
                <w:kern w:val="2"/>
                <w:sz w:val="21"/>
                <w:szCs w:val="21"/>
              </w:rPr>
              <w:t>1</w:t>
            </w:r>
            <w:r>
              <w:rPr>
                <w:rFonts w:hint="eastAsia"/>
                <w:color w:val="auto"/>
                <w:kern w:val="2"/>
                <w:sz w:val="21"/>
                <w:szCs w:val="21"/>
              </w:rPr>
              <w:t>日以来（以合同签订时间为准）与水司签约的无负压供水设备项目业绩合同且单个合同金额</w:t>
            </w:r>
            <w:r>
              <w:rPr>
                <w:rFonts w:hint="eastAsia"/>
                <w:color w:val="auto"/>
                <w:kern w:val="2"/>
                <w:sz w:val="21"/>
                <w:szCs w:val="21"/>
                <w:lang w:val="zh-CN"/>
              </w:rPr>
              <w:t>≥</w:t>
            </w:r>
            <w:r>
              <w:rPr>
                <w:color w:val="auto"/>
                <w:kern w:val="2"/>
                <w:sz w:val="21"/>
                <w:szCs w:val="21"/>
              </w:rPr>
              <w:t>100</w:t>
            </w:r>
            <w:r>
              <w:rPr>
                <w:rFonts w:hint="eastAsia"/>
                <w:color w:val="auto"/>
                <w:kern w:val="2"/>
                <w:sz w:val="21"/>
                <w:szCs w:val="21"/>
              </w:rPr>
              <w:t>万元，每提供一个得</w:t>
            </w:r>
            <w:r>
              <w:rPr>
                <w:color w:val="auto"/>
                <w:kern w:val="2"/>
                <w:sz w:val="21"/>
                <w:szCs w:val="21"/>
              </w:rPr>
              <w:t>1</w:t>
            </w:r>
            <w:r>
              <w:rPr>
                <w:rFonts w:hint="eastAsia"/>
                <w:color w:val="auto"/>
                <w:kern w:val="2"/>
                <w:sz w:val="21"/>
                <w:szCs w:val="21"/>
              </w:rPr>
              <w:t>分，最高得</w:t>
            </w:r>
            <w:r>
              <w:rPr>
                <w:color w:val="auto"/>
                <w:kern w:val="2"/>
                <w:sz w:val="21"/>
                <w:szCs w:val="21"/>
              </w:rPr>
              <w:t>4</w:t>
            </w:r>
            <w:r>
              <w:rPr>
                <w:rFonts w:hint="eastAsia"/>
                <w:color w:val="auto"/>
                <w:kern w:val="2"/>
                <w:sz w:val="21"/>
                <w:szCs w:val="21"/>
              </w:rPr>
              <w:t>分。（同一水司业绩最高得</w:t>
            </w:r>
            <w:r>
              <w:rPr>
                <w:color w:val="auto"/>
                <w:kern w:val="2"/>
                <w:sz w:val="21"/>
                <w:szCs w:val="21"/>
              </w:rPr>
              <w:t>1</w:t>
            </w:r>
            <w:r>
              <w:rPr>
                <w:rFonts w:hint="eastAsia"/>
                <w:color w:val="auto"/>
                <w:kern w:val="2"/>
                <w:sz w:val="21"/>
                <w:szCs w:val="21"/>
              </w:rPr>
              <w:t>分）</w:t>
            </w:r>
          </w:p>
          <w:p>
            <w:pPr>
              <w:spacing w:line="400" w:lineRule="exact"/>
              <w:rPr>
                <w:rFonts w:hint="eastAsia"/>
                <w:b/>
                <w:bCs/>
                <w:color w:val="auto"/>
                <w:kern w:val="2"/>
                <w:sz w:val="21"/>
                <w:szCs w:val="21"/>
              </w:rPr>
            </w:pPr>
            <w:r>
              <w:rPr>
                <w:rFonts w:hint="eastAsia"/>
                <w:b/>
                <w:bCs/>
                <w:color w:val="auto"/>
                <w:kern w:val="2"/>
                <w:sz w:val="21"/>
                <w:szCs w:val="21"/>
              </w:rPr>
              <w:t>（投标文件中提供采购合同彩印扫描件并加盖投标人公章和原始销售发票彩印扫描件并加盖投标人公章，不提供不得分）</w:t>
            </w:r>
          </w:p>
        </w:tc>
        <w:tc>
          <w:tcPr>
            <w:tcW w:w="851" w:type="dxa"/>
            <w:noWrap/>
            <w:vAlign w:val="center"/>
          </w:tcPr>
          <w:p>
            <w:pPr>
              <w:spacing w:line="400" w:lineRule="exact"/>
              <w:jc w:val="center"/>
              <w:rPr>
                <w:color w:val="auto"/>
                <w:kern w:val="2"/>
                <w:sz w:val="21"/>
                <w:szCs w:val="21"/>
              </w:rPr>
            </w:pPr>
            <w:r>
              <w:rPr>
                <w:color w:val="auto"/>
                <w:kern w:val="2"/>
                <w:sz w:val="21"/>
                <w:szCs w:val="21"/>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4" w:hRule="atLeast"/>
          <w:jc w:val="center"/>
        </w:trPr>
        <w:tc>
          <w:tcPr>
            <w:tcW w:w="780" w:type="dxa"/>
            <w:vMerge w:val="continue"/>
            <w:noWrap/>
            <w:vAlign w:val="center"/>
          </w:tcPr>
          <w:p>
            <w:pPr>
              <w:spacing w:line="400" w:lineRule="exact"/>
              <w:jc w:val="center"/>
              <w:rPr>
                <w:color w:val="auto"/>
                <w:sz w:val="21"/>
                <w:szCs w:val="21"/>
              </w:rPr>
            </w:pPr>
          </w:p>
        </w:tc>
        <w:tc>
          <w:tcPr>
            <w:tcW w:w="1234" w:type="dxa"/>
            <w:vMerge w:val="continue"/>
            <w:noWrap/>
            <w:vAlign w:val="center"/>
          </w:tcPr>
          <w:p>
            <w:pPr>
              <w:spacing w:line="400" w:lineRule="exact"/>
              <w:jc w:val="center"/>
              <w:rPr>
                <w:rFonts w:hint="eastAsia"/>
                <w:color w:val="auto"/>
                <w:kern w:val="2"/>
                <w:sz w:val="21"/>
                <w:szCs w:val="21"/>
              </w:rPr>
            </w:pPr>
          </w:p>
        </w:tc>
        <w:tc>
          <w:tcPr>
            <w:tcW w:w="7534" w:type="dxa"/>
            <w:noWrap/>
            <w:vAlign w:val="center"/>
          </w:tcPr>
          <w:p>
            <w:pPr>
              <w:spacing w:line="400" w:lineRule="exact"/>
              <w:rPr>
                <w:color w:val="auto"/>
                <w:kern w:val="2"/>
                <w:sz w:val="21"/>
                <w:szCs w:val="21"/>
              </w:rPr>
            </w:pPr>
            <w:r>
              <w:rPr>
                <w:rFonts w:hint="eastAsia"/>
                <w:color w:val="auto"/>
                <w:kern w:val="2"/>
                <w:sz w:val="21"/>
                <w:szCs w:val="21"/>
                <w:lang w:val="en-US" w:eastAsia="zh-CN"/>
              </w:rPr>
              <w:t>2、</w:t>
            </w:r>
            <w:r>
              <w:rPr>
                <w:rFonts w:hint="eastAsia"/>
                <w:color w:val="auto"/>
                <w:kern w:val="2"/>
                <w:sz w:val="21"/>
                <w:szCs w:val="21"/>
              </w:rPr>
              <w:t>投标人提供的无负压供水设备在单个水司管辖范围内（必须是水司直接管理的</w:t>
            </w:r>
            <w:r>
              <w:rPr>
                <w:rFonts w:hint="eastAsia" w:eastAsia="宋体"/>
                <w:color w:val="auto"/>
                <w:kern w:val="2"/>
                <w:sz w:val="21"/>
                <w:szCs w:val="21"/>
              </w:rPr>
              <w:t>）有10套以上（含10套）稳定运行1年及以上的，每提供一个得1分，最高得4分。</w:t>
            </w:r>
          </w:p>
          <w:p>
            <w:pPr>
              <w:spacing w:line="400" w:lineRule="exact"/>
              <w:rPr>
                <w:b/>
                <w:bCs/>
                <w:color w:val="auto"/>
                <w:kern w:val="2"/>
                <w:sz w:val="21"/>
                <w:szCs w:val="21"/>
              </w:rPr>
            </w:pPr>
            <w:r>
              <w:rPr>
                <w:b/>
                <w:bCs/>
                <w:color w:val="auto"/>
                <w:kern w:val="2"/>
                <w:sz w:val="21"/>
                <w:szCs w:val="21"/>
              </w:rPr>
              <w:t>[</w:t>
            </w:r>
            <w:r>
              <w:rPr>
                <w:rFonts w:hint="eastAsia"/>
                <w:b/>
                <w:bCs/>
                <w:color w:val="auto"/>
                <w:kern w:val="2"/>
                <w:sz w:val="21"/>
                <w:szCs w:val="21"/>
              </w:rPr>
              <w:t>投标文件中提供详细清单（注明通水时间）并盖有水司证明文件（证明文件需有水司负责人签字、盖章、联系方式等信息）彩印扫描件并加盖投标人公章，不提供不得分</w:t>
            </w:r>
            <w:r>
              <w:rPr>
                <w:b/>
                <w:bCs/>
                <w:color w:val="auto"/>
                <w:kern w:val="2"/>
                <w:sz w:val="21"/>
                <w:szCs w:val="21"/>
              </w:rPr>
              <w:t>]</w:t>
            </w:r>
          </w:p>
        </w:tc>
        <w:tc>
          <w:tcPr>
            <w:tcW w:w="851" w:type="dxa"/>
            <w:noWrap/>
            <w:vAlign w:val="center"/>
          </w:tcPr>
          <w:p>
            <w:pPr>
              <w:spacing w:line="400" w:lineRule="exact"/>
              <w:jc w:val="center"/>
              <w:rPr>
                <w:color w:val="auto"/>
                <w:sz w:val="21"/>
                <w:szCs w:val="21"/>
              </w:rPr>
            </w:pPr>
          </w:p>
          <w:p>
            <w:pPr>
              <w:pStyle w:val="17"/>
              <w:ind w:firstLine="0" w:firstLineChars="0"/>
              <w:jc w:val="center"/>
              <w:rPr>
                <w:color w:val="auto"/>
              </w:rPr>
            </w:pPr>
            <w:r>
              <w:rPr>
                <w:color w:val="auto"/>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9" w:hRule="atLeast"/>
          <w:jc w:val="center"/>
        </w:trPr>
        <w:tc>
          <w:tcPr>
            <w:tcW w:w="780" w:type="dxa"/>
            <w:vMerge w:val="continue"/>
            <w:noWrap/>
            <w:vAlign w:val="center"/>
          </w:tcPr>
          <w:p>
            <w:pPr>
              <w:spacing w:line="400" w:lineRule="exact"/>
              <w:jc w:val="center"/>
              <w:rPr>
                <w:color w:val="auto"/>
                <w:sz w:val="21"/>
                <w:szCs w:val="21"/>
              </w:rPr>
            </w:pPr>
          </w:p>
        </w:tc>
        <w:tc>
          <w:tcPr>
            <w:tcW w:w="1234" w:type="dxa"/>
            <w:vMerge w:val="continue"/>
            <w:noWrap/>
            <w:vAlign w:val="center"/>
          </w:tcPr>
          <w:p>
            <w:pPr>
              <w:spacing w:line="400" w:lineRule="exact"/>
              <w:jc w:val="center"/>
              <w:rPr>
                <w:color w:val="auto"/>
                <w:kern w:val="2"/>
                <w:sz w:val="21"/>
                <w:szCs w:val="21"/>
              </w:rPr>
            </w:pPr>
          </w:p>
        </w:tc>
        <w:tc>
          <w:tcPr>
            <w:tcW w:w="7534" w:type="dxa"/>
            <w:noWrap/>
            <w:vAlign w:val="center"/>
          </w:tcPr>
          <w:p>
            <w:pPr>
              <w:spacing w:line="400" w:lineRule="exact"/>
              <w:rPr>
                <w:color w:val="auto"/>
                <w:kern w:val="2"/>
                <w:sz w:val="21"/>
                <w:szCs w:val="21"/>
              </w:rPr>
            </w:pPr>
            <w:r>
              <w:rPr>
                <w:rFonts w:hint="eastAsia"/>
                <w:color w:val="auto"/>
                <w:kern w:val="2"/>
                <w:sz w:val="21"/>
                <w:szCs w:val="21"/>
                <w:lang w:val="en-US" w:eastAsia="zh-CN"/>
              </w:rPr>
              <w:t>3、</w:t>
            </w:r>
            <w:r>
              <w:rPr>
                <w:rFonts w:hint="eastAsia"/>
                <w:color w:val="auto"/>
                <w:kern w:val="2"/>
                <w:sz w:val="21"/>
                <w:szCs w:val="21"/>
              </w:rPr>
              <w:t>投标人提供的二次供水管理平台须拥有成熟的运行经验，提供</w:t>
            </w:r>
            <w:r>
              <w:rPr>
                <w:color w:val="auto"/>
                <w:kern w:val="2"/>
                <w:sz w:val="21"/>
                <w:szCs w:val="21"/>
              </w:rPr>
              <w:t>2020</w:t>
            </w:r>
            <w:r>
              <w:rPr>
                <w:rFonts w:hint="eastAsia"/>
                <w:color w:val="auto"/>
                <w:kern w:val="2"/>
                <w:sz w:val="21"/>
                <w:szCs w:val="21"/>
              </w:rPr>
              <w:t>年</w:t>
            </w:r>
            <w:r>
              <w:rPr>
                <w:color w:val="auto"/>
                <w:kern w:val="2"/>
                <w:sz w:val="21"/>
                <w:szCs w:val="21"/>
              </w:rPr>
              <w:t>1</w:t>
            </w:r>
            <w:r>
              <w:rPr>
                <w:rFonts w:hint="eastAsia"/>
                <w:color w:val="auto"/>
                <w:kern w:val="2"/>
                <w:sz w:val="21"/>
                <w:szCs w:val="21"/>
              </w:rPr>
              <w:t>月</w:t>
            </w:r>
            <w:r>
              <w:rPr>
                <w:color w:val="auto"/>
                <w:kern w:val="2"/>
                <w:sz w:val="21"/>
                <w:szCs w:val="21"/>
              </w:rPr>
              <w:t>1</w:t>
            </w:r>
            <w:r>
              <w:rPr>
                <w:rFonts w:hint="eastAsia"/>
                <w:color w:val="auto"/>
                <w:kern w:val="2"/>
                <w:sz w:val="21"/>
                <w:szCs w:val="21"/>
              </w:rPr>
              <w:t>日至今与水司签订的二次供水远程监控项目的业绩证明，提供与省会及以上水司签订的业绩证明得</w:t>
            </w:r>
            <w:r>
              <w:rPr>
                <w:color w:val="auto"/>
                <w:kern w:val="2"/>
                <w:sz w:val="21"/>
                <w:szCs w:val="21"/>
              </w:rPr>
              <w:t>3</w:t>
            </w:r>
            <w:r>
              <w:rPr>
                <w:rFonts w:hint="eastAsia"/>
                <w:color w:val="auto"/>
                <w:kern w:val="2"/>
                <w:sz w:val="21"/>
                <w:szCs w:val="21"/>
              </w:rPr>
              <w:t>分，提供与地级市及县级水司签订的业绩证明得</w:t>
            </w:r>
            <w:r>
              <w:rPr>
                <w:color w:val="auto"/>
                <w:kern w:val="2"/>
                <w:sz w:val="21"/>
                <w:szCs w:val="21"/>
              </w:rPr>
              <w:t>1.5</w:t>
            </w:r>
            <w:r>
              <w:rPr>
                <w:rFonts w:hint="eastAsia"/>
                <w:color w:val="auto"/>
                <w:kern w:val="2"/>
                <w:sz w:val="21"/>
                <w:szCs w:val="21"/>
              </w:rPr>
              <w:t>分。</w:t>
            </w:r>
          </w:p>
          <w:p>
            <w:pPr>
              <w:spacing w:line="400" w:lineRule="exact"/>
              <w:rPr>
                <w:b/>
                <w:bCs/>
                <w:color w:val="auto"/>
                <w:kern w:val="2"/>
                <w:sz w:val="21"/>
                <w:szCs w:val="21"/>
              </w:rPr>
            </w:pPr>
            <w:r>
              <w:rPr>
                <w:b/>
                <w:bCs/>
                <w:color w:val="auto"/>
                <w:kern w:val="2"/>
                <w:sz w:val="21"/>
                <w:szCs w:val="21"/>
              </w:rPr>
              <w:t>[</w:t>
            </w:r>
            <w:r>
              <w:rPr>
                <w:rFonts w:hint="eastAsia"/>
                <w:b/>
                <w:bCs/>
                <w:color w:val="auto"/>
                <w:kern w:val="2"/>
                <w:sz w:val="21"/>
                <w:szCs w:val="21"/>
              </w:rPr>
              <w:t>投标文件中提供合同（含供货清单）并盖有水司证明文件（证明文件需有水司负责人签字、盖章、联系方式等信息）彩印扫描件并加盖投标人公章，不提供不得分</w:t>
            </w:r>
            <w:r>
              <w:rPr>
                <w:b/>
                <w:bCs/>
                <w:color w:val="auto"/>
                <w:kern w:val="2"/>
                <w:sz w:val="21"/>
                <w:szCs w:val="21"/>
              </w:rPr>
              <w:t>]</w:t>
            </w:r>
          </w:p>
        </w:tc>
        <w:tc>
          <w:tcPr>
            <w:tcW w:w="851" w:type="dxa"/>
            <w:noWrap/>
            <w:vAlign w:val="center"/>
          </w:tcPr>
          <w:p>
            <w:pPr>
              <w:pStyle w:val="17"/>
              <w:ind w:firstLine="0" w:firstLineChars="0"/>
              <w:jc w:val="center"/>
              <w:rPr>
                <w:color w:val="auto"/>
              </w:rPr>
            </w:pPr>
            <w:r>
              <w:rPr>
                <w:color w:val="auto"/>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4" w:hRule="atLeast"/>
          <w:jc w:val="center"/>
        </w:trPr>
        <w:tc>
          <w:tcPr>
            <w:tcW w:w="780" w:type="dxa"/>
            <w:noWrap/>
            <w:vAlign w:val="center"/>
          </w:tcPr>
          <w:p>
            <w:pPr>
              <w:spacing w:line="400" w:lineRule="exact"/>
              <w:jc w:val="center"/>
              <w:rPr>
                <w:rFonts w:hint="eastAsia" w:eastAsia="宋体"/>
                <w:color w:val="auto"/>
                <w:sz w:val="21"/>
                <w:szCs w:val="21"/>
                <w:lang w:eastAsia="zh-CN"/>
              </w:rPr>
            </w:pPr>
            <w:r>
              <w:rPr>
                <w:rFonts w:hint="eastAsia"/>
                <w:color w:val="auto"/>
                <w:sz w:val="21"/>
                <w:szCs w:val="21"/>
                <w:lang w:val="en-US" w:eastAsia="zh-CN"/>
              </w:rPr>
              <w:t>3</w:t>
            </w:r>
          </w:p>
        </w:tc>
        <w:tc>
          <w:tcPr>
            <w:tcW w:w="1234" w:type="dxa"/>
            <w:noWrap/>
            <w:vAlign w:val="center"/>
          </w:tcPr>
          <w:p>
            <w:pPr>
              <w:spacing w:line="400" w:lineRule="exact"/>
              <w:jc w:val="center"/>
              <w:rPr>
                <w:rFonts w:hint="eastAsia"/>
                <w:color w:val="auto"/>
                <w:kern w:val="2"/>
                <w:sz w:val="21"/>
                <w:szCs w:val="21"/>
              </w:rPr>
            </w:pPr>
            <w:r>
              <w:rPr>
                <w:rFonts w:hint="eastAsia"/>
                <w:color w:val="auto"/>
                <w:kern w:val="2"/>
                <w:sz w:val="21"/>
                <w:szCs w:val="21"/>
              </w:rPr>
              <w:t>拟派技术人员</w:t>
            </w:r>
          </w:p>
          <w:p>
            <w:pPr>
              <w:spacing w:line="400" w:lineRule="exact"/>
              <w:rPr>
                <w:color w:val="auto"/>
                <w:kern w:val="2"/>
                <w:sz w:val="21"/>
                <w:szCs w:val="21"/>
              </w:rPr>
            </w:pPr>
          </w:p>
        </w:tc>
        <w:tc>
          <w:tcPr>
            <w:tcW w:w="7534" w:type="dxa"/>
            <w:noWrap/>
            <w:vAlign w:val="center"/>
          </w:tcPr>
          <w:p>
            <w:pPr>
              <w:spacing w:line="400" w:lineRule="exact"/>
              <w:rPr>
                <w:rFonts w:hint="eastAsia"/>
                <w:color w:val="auto"/>
                <w:kern w:val="2"/>
                <w:sz w:val="21"/>
                <w:szCs w:val="21"/>
              </w:rPr>
            </w:pPr>
            <w:r>
              <w:rPr>
                <w:rFonts w:hint="eastAsia"/>
                <w:color w:val="auto"/>
                <w:kern w:val="2"/>
                <w:sz w:val="21"/>
                <w:szCs w:val="21"/>
              </w:rPr>
              <w:t>投标人具备对接二次供水管理平台系统的能力，拟派技术人员具有机电工程专业二级及以上建造师证书的，得</w:t>
            </w:r>
            <w:r>
              <w:rPr>
                <w:color w:val="auto"/>
                <w:kern w:val="2"/>
                <w:sz w:val="21"/>
                <w:szCs w:val="21"/>
              </w:rPr>
              <w:t>2</w:t>
            </w:r>
            <w:r>
              <w:rPr>
                <w:rFonts w:hint="eastAsia"/>
                <w:color w:val="auto"/>
                <w:kern w:val="2"/>
                <w:sz w:val="21"/>
                <w:szCs w:val="21"/>
              </w:rPr>
              <w:t>分；具有机械电气或自动化控制类高级工程师证书的，得</w:t>
            </w:r>
            <w:r>
              <w:rPr>
                <w:color w:val="auto"/>
                <w:kern w:val="2"/>
                <w:sz w:val="21"/>
                <w:szCs w:val="21"/>
              </w:rPr>
              <w:t>2</w:t>
            </w:r>
            <w:r>
              <w:rPr>
                <w:rFonts w:hint="eastAsia"/>
                <w:color w:val="auto"/>
                <w:kern w:val="2"/>
                <w:sz w:val="21"/>
                <w:szCs w:val="21"/>
              </w:rPr>
              <w:t>分。最高得</w:t>
            </w:r>
            <w:r>
              <w:rPr>
                <w:color w:val="auto"/>
                <w:kern w:val="2"/>
                <w:sz w:val="21"/>
                <w:szCs w:val="21"/>
              </w:rPr>
              <w:t>4</w:t>
            </w:r>
            <w:r>
              <w:rPr>
                <w:rFonts w:hint="eastAsia"/>
                <w:color w:val="auto"/>
                <w:kern w:val="2"/>
                <w:sz w:val="21"/>
                <w:szCs w:val="21"/>
              </w:rPr>
              <w:t>分。</w:t>
            </w:r>
          </w:p>
          <w:p>
            <w:pPr>
              <w:spacing w:line="400" w:lineRule="exact"/>
              <w:rPr>
                <w:rFonts w:hint="eastAsia"/>
                <w:b/>
                <w:bCs/>
                <w:color w:val="auto"/>
                <w:kern w:val="2"/>
                <w:sz w:val="21"/>
                <w:szCs w:val="21"/>
              </w:rPr>
            </w:pPr>
            <w:r>
              <w:rPr>
                <w:rFonts w:hint="eastAsia"/>
                <w:b/>
                <w:bCs/>
                <w:color w:val="auto"/>
                <w:kern w:val="2"/>
                <w:sz w:val="21"/>
                <w:szCs w:val="21"/>
              </w:rPr>
              <w:t>（投标文件中提供相关人员证书彩印扫描件并提供近</w:t>
            </w:r>
            <w:r>
              <w:rPr>
                <w:b/>
                <w:bCs/>
                <w:color w:val="auto"/>
                <w:kern w:val="2"/>
                <w:sz w:val="21"/>
                <w:szCs w:val="21"/>
              </w:rPr>
              <w:t>6</w:t>
            </w:r>
            <w:r>
              <w:rPr>
                <w:rFonts w:hint="eastAsia"/>
                <w:b/>
                <w:bCs/>
                <w:color w:val="auto"/>
                <w:kern w:val="2"/>
                <w:sz w:val="21"/>
                <w:szCs w:val="21"/>
              </w:rPr>
              <w:t>个月的社保缴纳证明资料，加盖投标人公章，不提供不得分）</w:t>
            </w:r>
          </w:p>
        </w:tc>
        <w:tc>
          <w:tcPr>
            <w:tcW w:w="851" w:type="dxa"/>
            <w:noWrap/>
            <w:vAlign w:val="center"/>
          </w:tcPr>
          <w:p>
            <w:pPr>
              <w:spacing w:line="400" w:lineRule="exact"/>
              <w:jc w:val="center"/>
              <w:rPr>
                <w:color w:val="auto"/>
                <w:kern w:val="2"/>
                <w:sz w:val="21"/>
                <w:szCs w:val="21"/>
              </w:rPr>
            </w:pPr>
            <w:r>
              <w:rPr>
                <w:color w:val="auto"/>
                <w:kern w:val="2"/>
                <w:sz w:val="21"/>
                <w:szCs w:val="21"/>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jc w:val="center"/>
        </w:trPr>
        <w:tc>
          <w:tcPr>
            <w:tcW w:w="780" w:type="dxa"/>
            <w:tcBorders>
              <w:bottom w:val="single" w:color="auto" w:sz="4" w:space="0"/>
            </w:tcBorders>
            <w:noWrap/>
            <w:vAlign w:val="center"/>
          </w:tcPr>
          <w:p>
            <w:pPr>
              <w:spacing w:line="400" w:lineRule="exact"/>
              <w:jc w:val="center"/>
              <w:rPr>
                <w:rFonts w:hint="eastAsia" w:eastAsia="宋体"/>
                <w:color w:val="auto"/>
                <w:sz w:val="21"/>
                <w:szCs w:val="21"/>
                <w:lang w:val="en-US" w:eastAsia="zh-CN"/>
              </w:rPr>
            </w:pPr>
            <w:r>
              <w:rPr>
                <w:rFonts w:hint="eastAsia"/>
                <w:color w:val="auto"/>
                <w:sz w:val="21"/>
                <w:szCs w:val="21"/>
                <w:lang w:val="en-US" w:eastAsia="zh-CN"/>
              </w:rPr>
              <w:t>4</w:t>
            </w:r>
          </w:p>
        </w:tc>
        <w:tc>
          <w:tcPr>
            <w:tcW w:w="1234" w:type="dxa"/>
            <w:tcBorders>
              <w:bottom w:val="single" w:color="auto" w:sz="4" w:space="0"/>
            </w:tcBorders>
            <w:noWrap/>
            <w:vAlign w:val="center"/>
          </w:tcPr>
          <w:p>
            <w:pPr>
              <w:spacing w:line="400" w:lineRule="exact"/>
              <w:jc w:val="center"/>
              <w:rPr>
                <w:rFonts w:hint="default" w:eastAsia="宋体"/>
                <w:color w:val="auto"/>
                <w:kern w:val="2"/>
                <w:sz w:val="21"/>
                <w:szCs w:val="21"/>
                <w:lang w:val="en-US" w:eastAsia="zh-CN"/>
              </w:rPr>
            </w:pPr>
            <w:r>
              <w:rPr>
                <w:rFonts w:hint="eastAsia"/>
                <w:color w:val="auto"/>
                <w:kern w:val="2"/>
                <w:sz w:val="21"/>
                <w:szCs w:val="21"/>
                <w:lang w:val="en-US" w:eastAsia="zh-CN"/>
              </w:rPr>
              <w:t>生产工艺</w:t>
            </w:r>
          </w:p>
        </w:tc>
        <w:tc>
          <w:tcPr>
            <w:tcW w:w="7534" w:type="dxa"/>
            <w:tcBorders>
              <w:bottom w:val="single" w:color="auto" w:sz="4" w:space="0"/>
            </w:tcBorders>
            <w:noWrap/>
            <w:vAlign w:val="center"/>
          </w:tcPr>
          <w:p>
            <w:pPr>
              <w:spacing w:line="360" w:lineRule="auto"/>
              <w:rPr>
                <w:rFonts w:hint="eastAsia"/>
                <w:color w:val="auto"/>
                <w:kern w:val="2"/>
                <w:sz w:val="21"/>
                <w:szCs w:val="21"/>
              </w:rPr>
            </w:pPr>
            <w:r>
              <w:rPr>
                <w:rFonts w:hint="eastAsia"/>
                <w:color w:val="auto"/>
                <w:kern w:val="2"/>
                <w:sz w:val="21"/>
                <w:szCs w:val="21"/>
              </w:rPr>
              <w:t>投标产品制造商生产的成套供水设备各零部件应采用优秀的生产加工工艺和高精度检测装备。</w:t>
            </w:r>
          </w:p>
          <w:p>
            <w:pPr>
              <w:spacing w:line="360" w:lineRule="auto"/>
              <w:rPr>
                <w:rFonts w:hint="default" w:eastAsia="宋体"/>
                <w:color w:val="auto"/>
                <w:kern w:val="2"/>
                <w:sz w:val="21"/>
                <w:szCs w:val="21"/>
                <w:lang w:val="en-US" w:eastAsia="zh-CN"/>
              </w:rPr>
            </w:pPr>
            <w:r>
              <w:rPr>
                <w:color w:val="auto"/>
                <w:kern w:val="2"/>
                <w:sz w:val="21"/>
                <w:szCs w:val="21"/>
              </w:rPr>
              <w:t>[</w:t>
            </w:r>
            <w:r>
              <w:rPr>
                <w:rFonts w:hint="eastAsia"/>
                <w:color w:val="auto"/>
                <w:kern w:val="2"/>
                <w:sz w:val="21"/>
                <w:szCs w:val="21"/>
              </w:rPr>
              <w:t>具有成套无负压供水设备生产制造设备，具有数控机床、喷涂、切割、焊接等制造装备的；具有成套无负压供水设备检测装备，具有性能检测、试验装备（材料分析、机械性能、电气性能、电气耐压、腐蚀分析、水泵动平衡测试、水泵效率测试等检测、试验装备）。应提供生产厂址、联系电话、生产设备清晰的现场照片、设备</w:t>
            </w:r>
            <w:r>
              <w:rPr>
                <w:rFonts w:hint="eastAsia"/>
                <w:color w:val="auto"/>
                <w:kern w:val="2"/>
                <w:sz w:val="21"/>
                <w:szCs w:val="21"/>
                <w:lang w:val="en-US" w:eastAsia="zh-CN"/>
              </w:rPr>
              <w:t>购买发票</w:t>
            </w:r>
            <w:r>
              <w:rPr>
                <w:rFonts w:hint="eastAsia"/>
                <w:color w:val="auto"/>
                <w:kern w:val="2"/>
                <w:sz w:val="21"/>
                <w:szCs w:val="21"/>
                <w:lang w:eastAsia="zh-CN"/>
              </w:rPr>
              <w:t>。</w:t>
            </w:r>
            <w:r>
              <w:rPr>
                <w:rFonts w:hint="eastAsia"/>
                <w:color w:val="auto"/>
                <w:kern w:val="2"/>
                <w:sz w:val="21"/>
                <w:szCs w:val="21"/>
                <w:lang w:val="en-US" w:eastAsia="zh-CN"/>
              </w:rPr>
              <w:t>生产工艺先进、装备齐全程度情况优得4-6分，良的得2-4分，一般的得0-2分。</w:t>
            </w:r>
          </w:p>
        </w:tc>
        <w:tc>
          <w:tcPr>
            <w:tcW w:w="851" w:type="dxa"/>
            <w:noWrap/>
            <w:vAlign w:val="center"/>
          </w:tcPr>
          <w:p>
            <w:pPr>
              <w:spacing w:line="400" w:lineRule="exact"/>
              <w:jc w:val="center"/>
              <w:rPr>
                <w:rFonts w:hint="eastAsia" w:eastAsia="宋体"/>
                <w:color w:val="auto"/>
                <w:kern w:val="2"/>
                <w:sz w:val="21"/>
                <w:szCs w:val="21"/>
                <w:lang w:eastAsia="zh-CN"/>
              </w:rPr>
            </w:pPr>
            <w:r>
              <w:rPr>
                <w:color w:val="auto"/>
                <w:kern w:val="2"/>
                <w:sz w:val="21"/>
                <w:szCs w:val="21"/>
              </w:rPr>
              <w:t>0-</w:t>
            </w:r>
            <w:r>
              <w:rPr>
                <w:rFonts w:hint="eastAsia"/>
                <w:color w:val="auto"/>
                <w:kern w:val="2"/>
                <w:sz w:val="21"/>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780" w:type="dxa"/>
            <w:vMerge w:val="restart"/>
            <w:tcBorders>
              <w:top w:val="single" w:color="auto" w:sz="4" w:space="0"/>
            </w:tcBorders>
            <w:noWrap/>
            <w:vAlign w:val="center"/>
          </w:tcPr>
          <w:p>
            <w:pPr>
              <w:spacing w:line="400" w:lineRule="exact"/>
              <w:jc w:val="center"/>
              <w:rPr>
                <w:rFonts w:hint="eastAsia"/>
                <w:color w:val="auto"/>
                <w:sz w:val="21"/>
                <w:szCs w:val="21"/>
                <w:lang w:val="en-US" w:eastAsia="zh-CN"/>
              </w:rPr>
            </w:pPr>
          </w:p>
          <w:p>
            <w:pPr>
              <w:spacing w:line="400" w:lineRule="exact"/>
              <w:jc w:val="center"/>
              <w:rPr>
                <w:rFonts w:hint="eastAsia"/>
                <w:color w:val="auto"/>
                <w:sz w:val="21"/>
                <w:szCs w:val="21"/>
                <w:lang w:val="en-US" w:eastAsia="zh-CN"/>
              </w:rPr>
            </w:pPr>
          </w:p>
          <w:p>
            <w:pPr>
              <w:spacing w:line="400" w:lineRule="exact"/>
              <w:jc w:val="center"/>
              <w:rPr>
                <w:rFonts w:hint="eastAsia"/>
                <w:color w:val="auto"/>
                <w:sz w:val="21"/>
                <w:szCs w:val="21"/>
                <w:lang w:val="en-US" w:eastAsia="zh-CN"/>
              </w:rPr>
            </w:pPr>
          </w:p>
          <w:p>
            <w:pPr>
              <w:spacing w:line="400" w:lineRule="exact"/>
              <w:jc w:val="center"/>
              <w:rPr>
                <w:rFonts w:hint="eastAsia"/>
                <w:color w:val="auto"/>
                <w:sz w:val="21"/>
                <w:szCs w:val="21"/>
                <w:lang w:val="en-US" w:eastAsia="zh-CN"/>
              </w:rPr>
            </w:pPr>
          </w:p>
          <w:p>
            <w:pPr>
              <w:spacing w:line="400" w:lineRule="exact"/>
              <w:jc w:val="center"/>
              <w:rPr>
                <w:rFonts w:hint="eastAsia" w:eastAsia="宋体"/>
                <w:color w:val="auto"/>
                <w:sz w:val="21"/>
                <w:szCs w:val="21"/>
                <w:lang w:val="en-US" w:eastAsia="zh-CN"/>
              </w:rPr>
            </w:pPr>
            <w:r>
              <w:rPr>
                <w:rFonts w:hint="eastAsia"/>
                <w:color w:val="auto"/>
                <w:sz w:val="21"/>
                <w:szCs w:val="21"/>
                <w:lang w:val="en-US" w:eastAsia="zh-CN"/>
              </w:rPr>
              <w:t>5</w:t>
            </w:r>
          </w:p>
        </w:tc>
        <w:tc>
          <w:tcPr>
            <w:tcW w:w="1234" w:type="dxa"/>
            <w:vMerge w:val="restart"/>
            <w:tcBorders>
              <w:top w:val="single" w:color="auto" w:sz="4" w:space="0"/>
            </w:tcBorders>
            <w:noWrap/>
            <w:vAlign w:val="center"/>
          </w:tcPr>
          <w:p>
            <w:pPr>
              <w:spacing w:line="400" w:lineRule="exact"/>
              <w:jc w:val="center"/>
              <w:rPr>
                <w:rFonts w:hint="eastAsia"/>
                <w:color w:val="auto"/>
                <w:kern w:val="2"/>
                <w:sz w:val="21"/>
                <w:szCs w:val="21"/>
              </w:rPr>
            </w:pPr>
          </w:p>
          <w:p>
            <w:pPr>
              <w:spacing w:line="400" w:lineRule="exact"/>
              <w:jc w:val="center"/>
              <w:rPr>
                <w:rFonts w:hint="eastAsia"/>
                <w:color w:val="auto"/>
                <w:kern w:val="2"/>
                <w:sz w:val="21"/>
                <w:szCs w:val="21"/>
              </w:rPr>
            </w:pPr>
          </w:p>
          <w:p>
            <w:pPr>
              <w:spacing w:line="400" w:lineRule="exact"/>
              <w:jc w:val="center"/>
              <w:rPr>
                <w:rFonts w:hint="eastAsia"/>
                <w:color w:val="auto"/>
                <w:kern w:val="2"/>
                <w:sz w:val="21"/>
                <w:szCs w:val="21"/>
              </w:rPr>
            </w:pPr>
          </w:p>
          <w:p>
            <w:pPr>
              <w:spacing w:line="400" w:lineRule="exact"/>
              <w:jc w:val="center"/>
              <w:rPr>
                <w:rFonts w:hint="eastAsia"/>
                <w:color w:val="auto"/>
                <w:kern w:val="2"/>
                <w:sz w:val="21"/>
                <w:szCs w:val="21"/>
              </w:rPr>
            </w:pPr>
          </w:p>
          <w:p>
            <w:pPr>
              <w:spacing w:line="400" w:lineRule="exact"/>
              <w:jc w:val="center"/>
              <w:rPr>
                <w:rFonts w:hint="eastAsia"/>
                <w:color w:val="auto"/>
                <w:kern w:val="2"/>
                <w:sz w:val="21"/>
                <w:szCs w:val="21"/>
              </w:rPr>
            </w:pPr>
            <w:r>
              <w:rPr>
                <w:rFonts w:hint="eastAsia"/>
                <w:color w:val="auto"/>
                <w:kern w:val="2"/>
                <w:sz w:val="21"/>
                <w:szCs w:val="21"/>
              </w:rPr>
              <w:t>技术能力</w:t>
            </w:r>
            <w:r>
              <w:rPr>
                <w:rFonts w:hint="eastAsia"/>
                <w:color w:val="auto"/>
                <w:kern w:val="2"/>
                <w:sz w:val="21"/>
                <w:szCs w:val="21"/>
                <w:lang w:val="en-US" w:eastAsia="zh-CN"/>
              </w:rPr>
              <w:t>及技术要求</w:t>
            </w:r>
          </w:p>
          <w:p>
            <w:pPr>
              <w:pStyle w:val="15"/>
              <w:tabs>
                <w:tab w:val="clear" w:pos="720"/>
                <w:tab w:val="clear" w:pos="1260"/>
                <w:tab w:val="clear" w:pos="2160"/>
                <w:tab w:val="clear" w:pos="2880"/>
                <w:tab w:val="clear" w:pos="3600"/>
                <w:tab w:val="clear" w:pos="4320"/>
                <w:tab w:val="clear" w:pos="5040"/>
                <w:tab w:val="clear" w:pos="5760"/>
              </w:tabs>
              <w:ind w:leftChars="0" w:firstLine="0" w:firstLineChars="0"/>
              <w:rPr>
                <w:rFonts w:hAnsi="宋体"/>
                <w:color w:val="auto"/>
                <w:sz w:val="21"/>
                <w:szCs w:val="21"/>
              </w:rPr>
            </w:pPr>
          </w:p>
          <w:p>
            <w:pPr>
              <w:spacing w:line="400" w:lineRule="exact"/>
              <w:jc w:val="center"/>
              <w:rPr>
                <w:color w:val="auto"/>
                <w:kern w:val="2"/>
                <w:sz w:val="21"/>
                <w:szCs w:val="21"/>
              </w:rPr>
            </w:pPr>
          </w:p>
        </w:tc>
        <w:tc>
          <w:tcPr>
            <w:tcW w:w="7534" w:type="dxa"/>
            <w:tcBorders>
              <w:top w:val="single" w:color="auto" w:sz="4" w:space="0"/>
            </w:tcBorders>
            <w:noWrap/>
            <w:vAlign w:val="center"/>
          </w:tcPr>
          <w:p>
            <w:pPr>
              <w:numPr>
                <w:ilvl w:val="0"/>
                <w:numId w:val="0"/>
              </w:numPr>
              <w:spacing w:line="400" w:lineRule="exact"/>
              <w:rPr>
                <w:rFonts w:hint="eastAsia"/>
                <w:color w:val="auto"/>
                <w:kern w:val="2"/>
                <w:sz w:val="21"/>
                <w:szCs w:val="21"/>
              </w:rPr>
            </w:pPr>
            <w:r>
              <w:rPr>
                <w:rFonts w:hint="eastAsia"/>
                <w:color w:val="auto"/>
                <w:kern w:val="2"/>
                <w:sz w:val="21"/>
                <w:szCs w:val="21"/>
                <w:lang w:val="en-US" w:eastAsia="zh-CN"/>
              </w:rPr>
              <w:t>1、</w:t>
            </w:r>
            <w:r>
              <w:rPr>
                <w:rFonts w:hint="eastAsia"/>
                <w:color w:val="auto"/>
                <w:kern w:val="2"/>
                <w:sz w:val="21"/>
                <w:szCs w:val="21"/>
              </w:rPr>
              <w:t>所投无负压供水设备</w:t>
            </w:r>
            <w:r>
              <w:rPr>
                <w:rFonts w:hint="eastAsia"/>
                <w:color w:val="auto"/>
                <w:sz w:val="21"/>
                <w:szCs w:val="21"/>
              </w:rPr>
              <w:t>在用水低峰或夜间，设备必须满足小流量稳压功能，并进行原理阐述。根据投标人的描述和提供的证明资料进行综合评分，优得</w:t>
            </w:r>
            <w:r>
              <w:rPr>
                <w:rFonts w:hint="eastAsia"/>
                <w:color w:val="auto"/>
                <w:sz w:val="21"/>
                <w:szCs w:val="21"/>
                <w:lang w:val="en-US" w:eastAsia="zh-CN"/>
              </w:rPr>
              <w:t>2-</w:t>
            </w:r>
            <w:r>
              <w:rPr>
                <w:color w:val="auto"/>
                <w:sz w:val="21"/>
                <w:szCs w:val="21"/>
              </w:rPr>
              <w:t>3</w:t>
            </w:r>
            <w:r>
              <w:rPr>
                <w:rFonts w:hint="eastAsia"/>
                <w:color w:val="auto"/>
                <w:sz w:val="21"/>
                <w:szCs w:val="21"/>
              </w:rPr>
              <w:t>分，良得</w:t>
            </w:r>
            <w:r>
              <w:rPr>
                <w:rFonts w:hint="eastAsia"/>
                <w:color w:val="auto"/>
                <w:sz w:val="21"/>
                <w:szCs w:val="21"/>
                <w:lang w:val="en-US" w:eastAsia="zh-CN"/>
              </w:rPr>
              <w:t>1-</w:t>
            </w:r>
            <w:r>
              <w:rPr>
                <w:color w:val="auto"/>
                <w:sz w:val="21"/>
                <w:szCs w:val="21"/>
              </w:rPr>
              <w:t>2</w:t>
            </w:r>
            <w:r>
              <w:rPr>
                <w:rFonts w:hint="eastAsia"/>
                <w:color w:val="auto"/>
                <w:sz w:val="21"/>
                <w:szCs w:val="21"/>
              </w:rPr>
              <w:t>分，一般得</w:t>
            </w:r>
            <w:r>
              <w:rPr>
                <w:rFonts w:hint="eastAsia"/>
                <w:color w:val="auto"/>
                <w:sz w:val="21"/>
                <w:szCs w:val="21"/>
                <w:lang w:val="en-US" w:eastAsia="zh-CN"/>
              </w:rPr>
              <w:t>0-</w:t>
            </w:r>
            <w:r>
              <w:rPr>
                <w:color w:val="auto"/>
                <w:sz w:val="21"/>
                <w:szCs w:val="21"/>
              </w:rPr>
              <w:t>1</w:t>
            </w:r>
            <w:r>
              <w:rPr>
                <w:rFonts w:hint="eastAsia"/>
                <w:color w:val="auto"/>
                <w:sz w:val="21"/>
                <w:szCs w:val="21"/>
              </w:rPr>
              <w:t>分。</w:t>
            </w:r>
          </w:p>
          <w:p>
            <w:pPr>
              <w:spacing w:line="400" w:lineRule="exact"/>
              <w:rPr>
                <w:rFonts w:hint="eastAsia"/>
                <w:b/>
                <w:bCs/>
                <w:color w:val="auto"/>
                <w:kern w:val="2"/>
                <w:sz w:val="21"/>
                <w:szCs w:val="21"/>
              </w:rPr>
            </w:pPr>
            <w:r>
              <w:rPr>
                <w:rFonts w:hint="eastAsia"/>
                <w:b/>
                <w:bCs/>
                <w:color w:val="auto"/>
                <w:kern w:val="2"/>
                <w:sz w:val="21"/>
                <w:szCs w:val="21"/>
              </w:rPr>
              <w:t>（投标文件中提供相关证明材料彩印扫描件并加盖投标人公章</w:t>
            </w:r>
            <w:r>
              <w:rPr>
                <w:b/>
                <w:bCs/>
                <w:color w:val="auto"/>
                <w:kern w:val="2"/>
                <w:sz w:val="21"/>
                <w:szCs w:val="21"/>
              </w:rPr>
              <w:t>,</w:t>
            </w:r>
            <w:r>
              <w:rPr>
                <w:rFonts w:hint="eastAsia"/>
                <w:b/>
                <w:bCs/>
                <w:color w:val="auto"/>
                <w:kern w:val="2"/>
                <w:sz w:val="21"/>
                <w:szCs w:val="21"/>
              </w:rPr>
              <w:t>不提供不得分）</w:t>
            </w:r>
          </w:p>
        </w:tc>
        <w:tc>
          <w:tcPr>
            <w:tcW w:w="851" w:type="dxa"/>
            <w:noWrap/>
            <w:vAlign w:val="center"/>
          </w:tcPr>
          <w:p>
            <w:pPr>
              <w:spacing w:line="400" w:lineRule="exact"/>
              <w:jc w:val="center"/>
              <w:rPr>
                <w:color w:val="auto"/>
                <w:sz w:val="21"/>
                <w:szCs w:val="21"/>
              </w:rPr>
            </w:pPr>
            <w:r>
              <w:rPr>
                <w:color w:val="auto"/>
                <w:sz w:val="21"/>
                <w:szCs w:val="21"/>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2" w:hRule="atLeast"/>
          <w:jc w:val="center"/>
        </w:trPr>
        <w:tc>
          <w:tcPr>
            <w:tcW w:w="780" w:type="dxa"/>
            <w:vMerge w:val="continue"/>
            <w:noWrap/>
            <w:vAlign w:val="center"/>
          </w:tcPr>
          <w:p>
            <w:pPr>
              <w:spacing w:line="400" w:lineRule="exact"/>
              <w:jc w:val="center"/>
              <w:rPr>
                <w:color w:val="auto"/>
                <w:sz w:val="21"/>
                <w:szCs w:val="21"/>
              </w:rPr>
            </w:pPr>
          </w:p>
        </w:tc>
        <w:tc>
          <w:tcPr>
            <w:tcW w:w="1234" w:type="dxa"/>
            <w:vMerge w:val="continue"/>
            <w:noWrap/>
            <w:vAlign w:val="center"/>
          </w:tcPr>
          <w:p>
            <w:pPr>
              <w:spacing w:line="400" w:lineRule="exact"/>
              <w:jc w:val="center"/>
              <w:rPr>
                <w:color w:val="auto"/>
                <w:sz w:val="21"/>
                <w:szCs w:val="21"/>
              </w:rPr>
            </w:pPr>
          </w:p>
        </w:tc>
        <w:tc>
          <w:tcPr>
            <w:tcW w:w="7534" w:type="dxa"/>
            <w:noWrap/>
            <w:vAlign w:val="center"/>
          </w:tcPr>
          <w:p>
            <w:pPr>
              <w:spacing w:line="400" w:lineRule="exact"/>
              <w:rPr>
                <w:color w:val="auto"/>
                <w:sz w:val="21"/>
                <w:szCs w:val="21"/>
              </w:rPr>
            </w:pPr>
            <w:r>
              <w:rPr>
                <w:rFonts w:hint="eastAsia"/>
                <w:color w:val="auto"/>
                <w:sz w:val="21"/>
                <w:szCs w:val="21"/>
                <w:lang w:val="en-US" w:eastAsia="zh-CN"/>
              </w:rPr>
              <w:t>2</w:t>
            </w:r>
            <w:r>
              <w:rPr>
                <w:rFonts w:hint="eastAsia"/>
                <w:color w:val="auto"/>
                <w:sz w:val="21"/>
                <w:szCs w:val="21"/>
                <w:lang w:eastAsia="zh-CN"/>
              </w:rPr>
              <w:t>、</w:t>
            </w:r>
            <w:r>
              <w:rPr>
                <w:rFonts w:hint="eastAsia"/>
                <w:color w:val="auto"/>
                <w:kern w:val="2"/>
                <w:sz w:val="21"/>
                <w:szCs w:val="21"/>
              </w:rPr>
              <w:t>所投无负压供水设备</w:t>
            </w:r>
            <w:r>
              <w:rPr>
                <w:rFonts w:hint="eastAsia"/>
                <w:color w:val="auto"/>
                <w:sz w:val="21"/>
                <w:szCs w:val="21"/>
              </w:rPr>
              <w:t>在用水高峰期时，必须保证设备运行始终保持在供水企业要求的最低服务压力值之上，保证设备不对前端管网产生吸程，并进行原理阐述。根据投标人的描述和提供的证明资料进行综合评分，优得</w:t>
            </w:r>
            <w:r>
              <w:rPr>
                <w:rFonts w:hint="eastAsia"/>
                <w:color w:val="auto"/>
                <w:sz w:val="21"/>
                <w:szCs w:val="21"/>
                <w:lang w:val="en-US" w:eastAsia="zh-CN"/>
              </w:rPr>
              <w:t>2-</w:t>
            </w:r>
            <w:r>
              <w:rPr>
                <w:color w:val="auto"/>
                <w:sz w:val="21"/>
                <w:szCs w:val="21"/>
              </w:rPr>
              <w:t>3</w:t>
            </w:r>
            <w:r>
              <w:rPr>
                <w:rFonts w:hint="eastAsia"/>
                <w:color w:val="auto"/>
                <w:sz w:val="21"/>
                <w:szCs w:val="21"/>
              </w:rPr>
              <w:t>分，良得</w:t>
            </w:r>
            <w:r>
              <w:rPr>
                <w:rFonts w:hint="eastAsia"/>
                <w:color w:val="auto"/>
                <w:sz w:val="21"/>
                <w:szCs w:val="21"/>
                <w:lang w:val="en-US" w:eastAsia="zh-CN"/>
              </w:rPr>
              <w:t>1-</w:t>
            </w:r>
            <w:r>
              <w:rPr>
                <w:color w:val="auto"/>
                <w:sz w:val="21"/>
                <w:szCs w:val="21"/>
              </w:rPr>
              <w:t>2</w:t>
            </w:r>
            <w:r>
              <w:rPr>
                <w:rFonts w:hint="eastAsia"/>
                <w:color w:val="auto"/>
                <w:sz w:val="21"/>
                <w:szCs w:val="21"/>
              </w:rPr>
              <w:t>分，一般得</w:t>
            </w:r>
            <w:r>
              <w:rPr>
                <w:rFonts w:hint="eastAsia"/>
                <w:color w:val="auto"/>
                <w:sz w:val="21"/>
                <w:szCs w:val="21"/>
                <w:lang w:val="en-US" w:eastAsia="zh-CN"/>
              </w:rPr>
              <w:t>0-</w:t>
            </w:r>
            <w:r>
              <w:rPr>
                <w:color w:val="auto"/>
                <w:sz w:val="21"/>
                <w:szCs w:val="21"/>
              </w:rPr>
              <w:t>1</w:t>
            </w:r>
            <w:r>
              <w:rPr>
                <w:rFonts w:hint="eastAsia"/>
                <w:color w:val="auto"/>
                <w:sz w:val="21"/>
                <w:szCs w:val="21"/>
              </w:rPr>
              <w:t>分。</w:t>
            </w:r>
          </w:p>
          <w:p>
            <w:pPr>
              <w:spacing w:line="400" w:lineRule="exact"/>
              <w:rPr>
                <w:rFonts w:hint="eastAsia"/>
                <w:b/>
                <w:bCs/>
                <w:color w:val="auto"/>
                <w:kern w:val="2"/>
                <w:sz w:val="21"/>
                <w:szCs w:val="21"/>
              </w:rPr>
            </w:pPr>
            <w:r>
              <w:rPr>
                <w:rFonts w:hint="eastAsia"/>
                <w:b/>
                <w:bCs/>
                <w:color w:val="auto"/>
                <w:kern w:val="2"/>
                <w:sz w:val="21"/>
                <w:szCs w:val="21"/>
              </w:rPr>
              <w:t>（投标文件中提供相关证明材料彩印扫描件并加盖投标人公章</w:t>
            </w:r>
            <w:r>
              <w:rPr>
                <w:b/>
                <w:bCs/>
                <w:color w:val="auto"/>
                <w:kern w:val="2"/>
                <w:sz w:val="21"/>
                <w:szCs w:val="21"/>
              </w:rPr>
              <w:t>,</w:t>
            </w:r>
            <w:r>
              <w:rPr>
                <w:rFonts w:hint="eastAsia"/>
                <w:b/>
                <w:bCs/>
                <w:color w:val="auto"/>
                <w:kern w:val="2"/>
                <w:sz w:val="21"/>
                <w:szCs w:val="21"/>
              </w:rPr>
              <w:t>不提供不得分）</w:t>
            </w:r>
          </w:p>
        </w:tc>
        <w:tc>
          <w:tcPr>
            <w:tcW w:w="851" w:type="dxa"/>
            <w:noWrap/>
            <w:vAlign w:val="center"/>
          </w:tcPr>
          <w:p>
            <w:pPr>
              <w:spacing w:line="400" w:lineRule="exact"/>
              <w:jc w:val="center"/>
              <w:rPr>
                <w:color w:val="auto"/>
                <w:sz w:val="21"/>
                <w:szCs w:val="21"/>
              </w:rPr>
            </w:pPr>
            <w:r>
              <w:rPr>
                <w:color w:val="auto"/>
                <w:sz w:val="21"/>
                <w:szCs w:val="21"/>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2" w:hRule="atLeast"/>
          <w:jc w:val="center"/>
        </w:trPr>
        <w:tc>
          <w:tcPr>
            <w:tcW w:w="780" w:type="dxa"/>
            <w:vMerge w:val="continue"/>
            <w:noWrap/>
            <w:vAlign w:val="center"/>
          </w:tcPr>
          <w:p>
            <w:pPr>
              <w:spacing w:line="400" w:lineRule="exact"/>
              <w:jc w:val="center"/>
              <w:rPr>
                <w:color w:val="auto"/>
                <w:sz w:val="21"/>
                <w:szCs w:val="21"/>
              </w:rPr>
            </w:pPr>
          </w:p>
        </w:tc>
        <w:tc>
          <w:tcPr>
            <w:tcW w:w="1234" w:type="dxa"/>
            <w:vMerge w:val="continue"/>
            <w:noWrap/>
            <w:vAlign w:val="center"/>
          </w:tcPr>
          <w:p>
            <w:pPr>
              <w:spacing w:line="400" w:lineRule="exact"/>
              <w:jc w:val="center"/>
              <w:rPr>
                <w:color w:val="auto"/>
                <w:sz w:val="21"/>
                <w:szCs w:val="21"/>
              </w:rPr>
            </w:pPr>
          </w:p>
        </w:tc>
        <w:tc>
          <w:tcPr>
            <w:tcW w:w="7534" w:type="dxa"/>
            <w:noWrap/>
            <w:vAlign w:val="center"/>
          </w:tcPr>
          <w:p>
            <w:pPr>
              <w:spacing w:line="400" w:lineRule="exact"/>
              <w:rPr>
                <w:color w:val="auto"/>
                <w:sz w:val="21"/>
                <w:szCs w:val="21"/>
              </w:rPr>
            </w:pPr>
            <w:r>
              <w:rPr>
                <w:rFonts w:hint="eastAsia"/>
                <w:color w:val="auto"/>
                <w:sz w:val="21"/>
                <w:szCs w:val="21"/>
                <w:lang w:val="en-US" w:eastAsia="zh-CN"/>
              </w:rPr>
              <w:t>3</w:t>
            </w:r>
            <w:r>
              <w:rPr>
                <w:rFonts w:hint="eastAsia"/>
                <w:color w:val="auto"/>
                <w:sz w:val="21"/>
                <w:szCs w:val="21"/>
                <w:lang w:eastAsia="zh-CN"/>
              </w:rPr>
              <w:t>、</w:t>
            </w:r>
            <w:r>
              <w:rPr>
                <w:rFonts w:hint="eastAsia"/>
                <w:color w:val="auto"/>
                <w:kern w:val="2"/>
                <w:sz w:val="21"/>
                <w:szCs w:val="21"/>
              </w:rPr>
              <w:t>所投无负压供水</w:t>
            </w:r>
            <w:r>
              <w:rPr>
                <w:rFonts w:hint="eastAsia"/>
                <w:color w:val="auto"/>
                <w:sz w:val="21"/>
                <w:szCs w:val="21"/>
              </w:rPr>
              <w:t>设备必须具备在全密闭无污染基础上，稳压补偿罐高压腔中存储的水在高峰用水时段可及时补充供水管网来水量的不足，避免影响市政管网的水压，须提供专利原理图。稳压补偿罐具有分腔设计的，得</w:t>
            </w:r>
            <w:r>
              <w:rPr>
                <w:color w:val="auto"/>
                <w:sz w:val="21"/>
                <w:szCs w:val="21"/>
              </w:rPr>
              <w:t>4</w:t>
            </w:r>
            <w:r>
              <w:rPr>
                <w:rFonts w:hint="eastAsia"/>
                <w:color w:val="auto"/>
                <w:sz w:val="21"/>
                <w:szCs w:val="21"/>
              </w:rPr>
              <w:t>分；胶囊、单罐方式的，得</w:t>
            </w:r>
            <w:r>
              <w:rPr>
                <w:color w:val="auto"/>
                <w:sz w:val="21"/>
                <w:szCs w:val="21"/>
              </w:rPr>
              <w:t>2</w:t>
            </w:r>
            <w:r>
              <w:rPr>
                <w:rFonts w:hint="eastAsia"/>
                <w:color w:val="auto"/>
                <w:sz w:val="21"/>
                <w:szCs w:val="21"/>
              </w:rPr>
              <w:t>分。</w:t>
            </w:r>
          </w:p>
          <w:p>
            <w:pPr>
              <w:spacing w:line="400" w:lineRule="exact"/>
              <w:rPr>
                <w:rFonts w:hint="eastAsia"/>
                <w:b/>
                <w:bCs/>
                <w:color w:val="auto"/>
                <w:kern w:val="2"/>
                <w:sz w:val="21"/>
                <w:szCs w:val="21"/>
              </w:rPr>
            </w:pPr>
            <w:r>
              <w:rPr>
                <w:rFonts w:hint="eastAsia"/>
                <w:b/>
                <w:bCs/>
                <w:color w:val="auto"/>
                <w:kern w:val="2"/>
                <w:sz w:val="21"/>
                <w:szCs w:val="21"/>
              </w:rPr>
              <w:t>（投标文件中提供相关证明材料彩印扫描件并加盖投标人公章</w:t>
            </w:r>
            <w:r>
              <w:rPr>
                <w:b/>
                <w:bCs/>
                <w:color w:val="auto"/>
                <w:kern w:val="2"/>
                <w:sz w:val="21"/>
                <w:szCs w:val="21"/>
              </w:rPr>
              <w:t>,</w:t>
            </w:r>
            <w:r>
              <w:rPr>
                <w:rFonts w:hint="eastAsia"/>
                <w:b/>
                <w:bCs/>
                <w:color w:val="auto"/>
                <w:kern w:val="2"/>
                <w:sz w:val="21"/>
                <w:szCs w:val="21"/>
              </w:rPr>
              <w:t>不提供不得分）</w:t>
            </w:r>
          </w:p>
        </w:tc>
        <w:tc>
          <w:tcPr>
            <w:tcW w:w="851" w:type="dxa"/>
            <w:noWrap/>
            <w:vAlign w:val="center"/>
          </w:tcPr>
          <w:p>
            <w:pPr>
              <w:spacing w:line="400" w:lineRule="exact"/>
              <w:jc w:val="center"/>
              <w:rPr>
                <w:color w:val="auto"/>
                <w:sz w:val="21"/>
                <w:szCs w:val="21"/>
              </w:rPr>
            </w:pPr>
            <w:r>
              <w:rPr>
                <w:color w:val="auto"/>
                <w:sz w:val="21"/>
                <w:szCs w:val="21"/>
              </w:rPr>
              <w:t>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2" w:hRule="atLeast"/>
          <w:jc w:val="center"/>
        </w:trPr>
        <w:tc>
          <w:tcPr>
            <w:tcW w:w="780" w:type="dxa"/>
            <w:vMerge w:val="continue"/>
            <w:noWrap/>
            <w:vAlign w:val="center"/>
          </w:tcPr>
          <w:p>
            <w:pPr>
              <w:spacing w:line="400" w:lineRule="exact"/>
              <w:jc w:val="center"/>
              <w:rPr>
                <w:color w:val="auto"/>
                <w:sz w:val="21"/>
                <w:szCs w:val="21"/>
              </w:rPr>
            </w:pPr>
          </w:p>
        </w:tc>
        <w:tc>
          <w:tcPr>
            <w:tcW w:w="1234" w:type="dxa"/>
            <w:vMerge w:val="continue"/>
            <w:noWrap/>
            <w:vAlign w:val="center"/>
          </w:tcPr>
          <w:p>
            <w:pPr>
              <w:spacing w:line="400" w:lineRule="exact"/>
              <w:jc w:val="center"/>
              <w:rPr>
                <w:color w:val="auto"/>
                <w:sz w:val="21"/>
                <w:szCs w:val="21"/>
              </w:rPr>
            </w:pPr>
          </w:p>
        </w:tc>
        <w:tc>
          <w:tcPr>
            <w:tcW w:w="7534" w:type="dxa"/>
            <w:noWrap/>
            <w:vAlign w:val="center"/>
          </w:tcPr>
          <w:p>
            <w:pPr>
              <w:spacing w:line="400" w:lineRule="exact"/>
              <w:rPr>
                <w:color w:val="auto"/>
                <w:sz w:val="21"/>
                <w:szCs w:val="21"/>
              </w:rPr>
            </w:pPr>
            <w:r>
              <w:rPr>
                <w:rFonts w:hint="eastAsia"/>
                <w:color w:val="auto"/>
                <w:sz w:val="21"/>
                <w:szCs w:val="21"/>
                <w:lang w:val="en-US" w:eastAsia="zh-CN"/>
              </w:rPr>
              <w:t>4</w:t>
            </w:r>
            <w:r>
              <w:rPr>
                <w:rFonts w:hint="eastAsia"/>
                <w:color w:val="auto"/>
                <w:sz w:val="21"/>
                <w:szCs w:val="21"/>
                <w:lang w:eastAsia="zh-CN"/>
              </w:rPr>
              <w:t>、</w:t>
            </w:r>
            <w:r>
              <w:rPr>
                <w:rFonts w:hint="eastAsia"/>
                <w:color w:val="auto"/>
                <w:kern w:val="2"/>
                <w:sz w:val="21"/>
                <w:szCs w:val="21"/>
              </w:rPr>
              <w:t>所投无负压供水</w:t>
            </w:r>
            <w:r>
              <w:rPr>
                <w:rFonts w:hint="eastAsia"/>
                <w:color w:val="auto"/>
                <w:sz w:val="21"/>
                <w:szCs w:val="21"/>
              </w:rPr>
              <w:t>设备具有真空抑制器和真空抑制技术，得</w:t>
            </w:r>
            <w:r>
              <w:rPr>
                <w:color w:val="auto"/>
                <w:sz w:val="21"/>
                <w:szCs w:val="21"/>
              </w:rPr>
              <w:t>2</w:t>
            </w:r>
            <w:r>
              <w:rPr>
                <w:rFonts w:hint="eastAsia"/>
                <w:color w:val="auto"/>
                <w:sz w:val="21"/>
                <w:szCs w:val="21"/>
              </w:rPr>
              <w:t>分。</w:t>
            </w:r>
          </w:p>
          <w:p>
            <w:pPr>
              <w:spacing w:line="400" w:lineRule="exact"/>
              <w:rPr>
                <w:rFonts w:hint="eastAsia"/>
                <w:b/>
                <w:bCs/>
                <w:color w:val="auto"/>
                <w:kern w:val="2"/>
                <w:sz w:val="21"/>
                <w:szCs w:val="21"/>
              </w:rPr>
            </w:pPr>
            <w:r>
              <w:rPr>
                <w:rFonts w:hint="eastAsia"/>
                <w:b/>
                <w:bCs/>
                <w:color w:val="auto"/>
                <w:kern w:val="2"/>
                <w:sz w:val="21"/>
                <w:szCs w:val="21"/>
              </w:rPr>
              <w:t>（投标文件中提供相关证明材料彩印扫描件并加盖投标人公章</w:t>
            </w:r>
            <w:r>
              <w:rPr>
                <w:b/>
                <w:bCs/>
                <w:color w:val="auto"/>
                <w:kern w:val="2"/>
                <w:sz w:val="21"/>
                <w:szCs w:val="21"/>
              </w:rPr>
              <w:t>,</w:t>
            </w:r>
            <w:r>
              <w:rPr>
                <w:rFonts w:hint="eastAsia"/>
                <w:b/>
                <w:bCs/>
                <w:color w:val="auto"/>
                <w:kern w:val="2"/>
                <w:sz w:val="21"/>
                <w:szCs w:val="21"/>
              </w:rPr>
              <w:t>不提供不得分）</w:t>
            </w:r>
          </w:p>
        </w:tc>
        <w:tc>
          <w:tcPr>
            <w:tcW w:w="851" w:type="dxa"/>
            <w:noWrap/>
            <w:vAlign w:val="center"/>
          </w:tcPr>
          <w:p>
            <w:pPr>
              <w:spacing w:line="400" w:lineRule="exact"/>
              <w:jc w:val="center"/>
              <w:rPr>
                <w:color w:val="auto"/>
                <w:sz w:val="21"/>
                <w:szCs w:val="21"/>
              </w:rPr>
            </w:pPr>
            <w:r>
              <w:rPr>
                <w:color w:val="auto"/>
                <w:sz w:val="21"/>
                <w:szCs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80" w:type="dxa"/>
            <w:vMerge w:val="continue"/>
            <w:noWrap/>
            <w:vAlign w:val="center"/>
          </w:tcPr>
          <w:p>
            <w:pPr>
              <w:spacing w:line="400" w:lineRule="exact"/>
              <w:jc w:val="center"/>
              <w:rPr>
                <w:color w:val="auto"/>
                <w:sz w:val="21"/>
                <w:szCs w:val="21"/>
              </w:rPr>
            </w:pPr>
          </w:p>
        </w:tc>
        <w:tc>
          <w:tcPr>
            <w:tcW w:w="1234" w:type="dxa"/>
            <w:vMerge w:val="continue"/>
            <w:noWrap/>
            <w:vAlign w:val="center"/>
          </w:tcPr>
          <w:p>
            <w:pPr>
              <w:spacing w:line="400" w:lineRule="exact"/>
              <w:jc w:val="center"/>
              <w:rPr>
                <w:color w:val="auto"/>
                <w:sz w:val="21"/>
                <w:szCs w:val="21"/>
              </w:rPr>
            </w:pPr>
          </w:p>
        </w:tc>
        <w:tc>
          <w:tcPr>
            <w:tcW w:w="7534" w:type="dxa"/>
            <w:noWrap/>
            <w:vAlign w:val="center"/>
          </w:tcPr>
          <w:p>
            <w:pPr>
              <w:spacing w:line="400" w:lineRule="exact"/>
              <w:rPr>
                <w:color w:val="auto"/>
                <w:sz w:val="21"/>
                <w:szCs w:val="21"/>
              </w:rPr>
            </w:pPr>
            <w:r>
              <w:rPr>
                <w:rFonts w:hint="eastAsia"/>
                <w:color w:val="auto"/>
                <w:sz w:val="21"/>
                <w:szCs w:val="21"/>
                <w:lang w:val="en-US" w:eastAsia="zh-CN"/>
              </w:rPr>
              <w:t>5</w:t>
            </w:r>
            <w:r>
              <w:rPr>
                <w:rFonts w:hint="eastAsia"/>
                <w:color w:val="auto"/>
                <w:sz w:val="21"/>
                <w:szCs w:val="21"/>
                <w:lang w:eastAsia="zh-CN"/>
              </w:rPr>
              <w:t>、</w:t>
            </w:r>
            <w:r>
              <w:rPr>
                <w:rFonts w:hint="eastAsia"/>
                <w:color w:val="auto"/>
                <w:sz w:val="21"/>
                <w:szCs w:val="21"/>
              </w:rPr>
              <w:t>根据招标文件要求，针对附属设备功能要求，对进口压力保护、出口压力保护、出口限位保护、电机保护、防水锤保护、管路水逆止保护、进出设备可视化压力等进行功能阐述。根据投标人的描述进行综合评分，优得</w:t>
            </w:r>
            <w:r>
              <w:rPr>
                <w:rFonts w:hint="eastAsia"/>
                <w:color w:val="auto"/>
                <w:sz w:val="21"/>
                <w:szCs w:val="21"/>
                <w:lang w:val="en-US" w:eastAsia="zh-CN"/>
              </w:rPr>
              <w:t>1-</w:t>
            </w:r>
            <w:r>
              <w:rPr>
                <w:color w:val="auto"/>
                <w:sz w:val="21"/>
                <w:szCs w:val="21"/>
              </w:rPr>
              <w:t>2</w:t>
            </w:r>
            <w:r>
              <w:rPr>
                <w:rFonts w:hint="eastAsia"/>
                <w:color w:val="auto"/>
                <w:sz w:val="21"/>
                <w:szCs w:val="21"/>
              </w:rPr>
              <w:t>分，良得</w:t>
            </w:r>
            <w:r>
              <w:rPr>
                <w:rFonts w:hint="eastAsia"/>
                <w:color w:val="auto"/>
                <w:sz w:val="21"/>
                <w:szCs w:val="21"/>
                <w:lang w:val="en-US" w:eastAsia="zh-CN"/>
              </w:rPr>
              <w:t>0.5-</w:t>
            </w:r>
            <w:r>
              <w:rPr>
                <w:color w:val="auto"/>
                <w:sz w:val="21"/>
                <w:szCs w:val="21"/>
              </w:rPr>
              <w:t>1</w:t>
            </w:r>
            <w:r>
              <w:rPr>
                <w:rFonts w:hint="eastAsia"/>
                <w:color w:val="auto"/>
                <w:sz w:val="21"/>
                <w:szCs w:val="21"/>
              </w:rPr>
              <w:t>分，一般得</w:t>
            </w:r>
            <w:r>
              <w:rPr>
                <w:rFonts w:hint="eastAsia"/>
                <w:color w:val="auto"/>
                <w:sz w:val="21"/>
                <w:szCs w:val="21"/>
                <w:lang w:val="en-US" w:eastAsia="zh-CN"/>
              </w:rPr>
              <w:t>0-</w:t>
            </w:r>
            <w:r>
              <w:rPr>
                <w:color w:val="auto"/>
                <w:sz w:val="21"/>
                <w:szCs w:val="21"/>
              </w:rPr>
              <w:t>0.5</w:t>
            </w:r>
            <w:r>
              <w:rPr>
                <w:rFonts w:hint="eastAsia"/>
                <w:color w:val="auto"/>
                <w:sz w:val="21"/>
                <w:szCs w:val="21"/>
              </w:rPr>
              <w:t>分。</w:t>
            </w:r>
          </w:p>
          <w:p>
            <w:pPr>
              <w:spacing w:line="400" w:lineRule="exact"/>
              <w:rPr>
                <w:rFonts w:hint="eastAsia"/>
                <w:b/>
                <w:bCs/>
                <w:color w:val="auto"/>
                <w:kern w:val="2"/>
                <w:sz w:val="21"/>
                <w:szCs w:val="21"/>
              </w:rPr>
            </w:pPr>
            <w:r>
              <w:rPr>
                <w:rFonts w:hint="eastAsia"/>
                <w:b/>
                <w:bCs/>
                <w:color w:val="auto"/>
                <w:kern w:val="2"/>
                <w:sz w:val="21"/>
                <w:szCs w:val="21"/>
              </w:rPr>
              <w:t>（投标文件中提供相关证明材料彩印扫描件并加盖投标人公章</w:t>
            </w:r>
            <w:r>
              <w:rPr>
                <w:b/>
                <w:bCs/>
                <w:color w:val="auto"/>
                <w:kern w:val="2"/>
                <w:sz w:val="21"/>
                <w:szCs w:val="21"/>
              </w:rPr>
              <w:t>,</w:t>
            </w:r>
            <w:r>
              <w:rPr>
                <w:rFonts w:hint="eastAsia"/>
                <w:b/>
                <w:bCs/>
                <w:color w:val="auto"/>
                <w:kern w:val="2"/>
                <w:sz w:val="21"/>
                <w:szCs w:val="21"/>
              </w:rPr>
              <w:t>不提供不得分）</w:t>
            </w:r>
          </w:p>
        </w:tc>
        <w:tc>
          <w:tcPr>
            <w:tcW w:w="851" w:type="dxa"/>
            <w:noWrap/>
            <w:vAlign w:val="center"/>
          </w:tcPr>
          <w:p>
            <w:pPr>
              <w:spacing w:line="400" w:lineRule="exact"/>
              <w:jc w:val="center"/>
              <w:rPr>
                <w:color w:val="auto"/>
                <w:sz w:val="21"/>
                <w:szCs w:val="21"/>
              </w:rPr>
            </w:pPr>
            <w:r>
              <w:rPr>
                <w:color w:val="auto"/>
                <w:sz w:val="21"/>
                <w:szCs w:val="21"/>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1" w:hRule="atLeast"/>
          <w:jc w:val="center"/>
        </w:trPr>
        <w:tc>
          <w:tcPr>
            <w:tcW w:w="780" w:type="dxa"/>
            <w:vMerge w:val="continue"/>
            <w:noWrap/>
            <w:vAlign w:val="center"/>
          </w:tcPr>
          <w:p>
            <w:pPr>
              <w:spacing w:line="400" w:lineRule="exact"/>
              <w:jc w:val="center"/>
              <w:rPr>
                <w:rFonts w:hint="eastAsia" w:eastAsia="宋体"/>
                <w:color w:val="auto"/>
                <w:kern w:val="2"/>
                <w:sz w:val="21"/>
                <w:szCs w:val="21"/>
                <w:lang w:eastAsia="zh-CN"/>
              </w:rPr>
            </w:pPr>
          </w:p>
        </w:tc>
        <w:tc>
          <w:tcPr>
            <w:tcW w:w="1234" w:type="dxa"/>
            <w:vMerge w:val="continue"/>
            <w:noWrap/>
            <w:vAlign w:val="center"/>
          </w:tcPr>
          <w:p>
            <w:pPr>
              <w:spacing w:line="400" w:lineRule="exact"/>
              <w:jc w:val="center"/>
              <w:rPr>
                <w:color w:val="auto"/>
                <w:kern w:val="2"/>
                <w:sz w:val="21"/>
                <w:szCs w:val="21"/>
              </w:rPr>
            </w:pPr>
          </w:p>
        </w:tc>
        <w:tc>
          <w:tcPr>
            <w:tcW w:w="7534" w:type="dxa"/>
            <w:noWrap/>
            <w:vAlign w:val="center"/>
          </w:tcPr>
          <w:p>
            <w:pPr>
              <w:spacing w:line="400" w:lineRule="exact"/>
              <w:rPr>
                <w:color w:val="auto"/>
                <w:kern w:val="2"/>
                <w:sz w:val="21"/>
                <w:szCs w:val="21"/>
              </w:rPr>
            </w:pPr>
            <w:r>
              <w:rPr>
                <w:rFonts w:hint="eastAsia"/>
                <w:color w:val="auto"/>
                <w:kern w:val="2"/>
                <w:sz w:val="21"/>
                <w:szCs w:val="21"/>
                <w:lang w:val="en-US" w:eastAsia="zh-CN"/>
              </w:rPr>
              <w:t>6、</w:t>
            </w:r>
            <w:r>
              <w:rPr>
                <w:rFonts w:hint="eastAsia"/>
                <w:color w:val="auto"/>
                <w:kern w:val="2"/>
                <w:sz w:val="21"/>
                <w:szCs w:val="21"/>
              </w:rPr>
              <w:t>对投标人所选择无负压供水设备品牌的档次及技术要求的满足程度进行分类划分，档次及技术要求为优</w:t>
            </w:r>
            <w:r>
              <w:rPr>
                <w:rFonts w:hint="eastAsia"/>
                <w:color w:val="auto"/>
                <w:kern w:val="2"/>
                <w:sz w:val="21"/>
                <w:szCs w:val="21"/>
                <w:lang w:val="en-US" w:eastAsia="zh-CN"/>
              </w:rPr>
              <w:t>得3.4-5</w:t>
            </w:r>
            <w:r>
              <w:rPr>
                <w:rFonts w:hint="eastAsia"/>
                <w:color w:val="auto"/>
                <w:kern w:val="2"/>
                <w:sz w:val="21"/>
                <w:szCs w:val="21"/>
              </w:rPr>
              <w:t>分，良得</w:t>
            </w:r>
            <w:r>
              <w:rPr>
                <w:rFonts w:hint="eastAsia"/>
                <w:color w:val="auto"/>
                <w:kern w:val="2"/>
                <w:sz w:val="21"/>
                <w:szCs w:val="21"/>
                <w:lang w:val="en-US" w:eastAsia="zh-CN"/>
              </w:rPr>
              <w:t>1.6-3.3</w:t>
            </w:r>
            <w:r>
              <w:rPr>
                <w:rFonts w:hint="eastAsia"/>
                <w:color w:val="auto"/>
                <w:kern w:val="2"/>
                <w:sz w:val="21"/>
                <w:szCs w:val="21"/>
              </w:rPr>
              <w:t>分，一般得</w:t>
            </w:r>
            <w:r>
              <w:rPr>
                <w:rFonts w:hint="eastAsia"/>
                <w:color w:val="auto"/>
                <w:kern w:val="2"/>
                <w:sz w:val="21"/>
                <w:szCs w:val="21"/>
                <w:lang w:val="en-US" w:eastAsia="zh-CN"/>
              </w:rPr>
              <w:t>0-1.5</w:t>
            </w:r>
            <w:r>
              <w:rPr>
                <w:rFonts w:hint="eastAsia"/>
                <w:color w:val="auto"/>
                <w:kern w:val="2"/>
                <w:sz w:val="21"/>
                <w:szCs w:val="21"/>
              </w:rPr>
              <w:t>分。</w:t>
            </w:r>
          </w:p>
        </w:tc>
        <w:tc>
          <w:tcPr>
            <w:tcW w:w="851" w:type="dxa"/>
            <w:noWrap/>
            <w:vAlign w:val="center"/>
          </w:tcPr>
          <w:p>
            <w:pPr>
              <w:spacing w:line="400" w:lineRule="exact"/>
              <w:jc w:val="center"/>
              <w:rPr>
                <w:color w:val="auto"/>
                <w:sz w:val="21"/>
                <w:szCs w:val="21"/>
              </w:rPr>
            </w:pPr>
            <w:r>
              <w:rPr>
                <w:color w:val="auto"/>
                <w:sz w:val="21"/>
                <w:szCs w:val="21"/>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1" w:hRule="atLeast"/>
          <w:jc w:val="center"/>
        </w:trPr>
        <w:tc>
          <w:tcPr>
            <w:tcW w:w="780" w:type="dxa"/>
            <w:vMerge w:val="continue"/>
            <w:tcBorders>
              <w:bottom w:val="single" w:color="auto" w:sz="4" w:space="0"/>
            </w:tcBorders>
            <w:noWrap/>
            <w:vAlign w:val="center"/>
          </w:tcPr>
          <w:p>
            <w:pPr>
              <w:spacing w:line="400" w:lineRule="exact"/>
              <w:jc w:val="center"/>
              <w:rPr>
                <w:color w:val="auto"/>
                <w:sz w:val="21"/>
                <w:szCs w:val="21"/>
              </w:rPr>
            </w:pPr>
          </w:p>
        </w:tc>
        <w:tc>
          <w:tcPr>
            <w:tcW w:w="1234" w:type="dxa"/>
            <w:vMerge w:val="continue"/>
            <w:tcBorders>
              <w:bottom w:val="single" w:color="auto" w:sz="4" w:space="0"/>
            </w:tcBorders>
            <w:noWrap/>
            <w:vAlign w:val="center"/>
          </w:tcPr>
          <w:p>
            <w:pPr>
              <w:spacing w:line="400" w:lineRule="exact"/>
              <w:jc w:val="center"/>
              <w:rPr>
                <w:color w:val="auto"/>
                <w:sz w:val="21"/>
                <w:szCs w:val="21"/>
              </w:rPr>
            </w:pPr>
          </w:p>
        </w:tc>
        <w:tc>
          <w:tcPr>
            <w:tcW w:w="7534" w:type="dxa"/>
            <w:noWrap/>
            <w:vAlign w:val="center"/>
          </w:tcPr>
          <w:p>
            <w:pPr>
              <w:spacing w:line="400" w:lineRule="exact"/>
              <w:rPr>
                <w:color w:val="auto"/>
                <w:kern w:val="2"/>
                <w:sz w:val="21"/>
                <w:szCs w:val="21"/>
              </w:rPr>
            </w:pPr>
            <w:r>
              <w:rPr>
                <w:rFonts w:hint="eastAsia"/>
                <w:color w:val="auto"/>
                <w:kern w:val="2"/>
                <w:sz w:val="21"/>
                <w:szCs w:val="21"/>
                <w:lang w:val="en-US" w:eastAsia="zh-CN"/>
              </w:rPr>
              <w:t>7、</w:t>
            </w:r>
            <w:r>
              <w:rPr>
                <w:rFonts w:hint="eastAsia"/>
                <w:color w:val="auto"/>
                <w:kern w:val="2"/>
                <w:sz w:val="21"/>
                <w:szCs w:val="21"/>
              </w:rPr>
              <w:t>对投标人所选择水泵、</w:t>
            </w:r>
            <w:r>
              <w:rPr>
                <w:color w:val="auto"/>
                <w:kern w:val="2"/>
                <w:sz w:val="21"/>
                <w:szCs w:val="21"/>
              </w:rPr>
              <w:t>PLC</w:t>
            </w:r>
            <w:r>
              <w:rPr>
                <w:rFonts w:hint="eastAsia"/>
                <w:color w:val="auto"/>
                <w:kern w:val="2"/>
                <w:sz w:val="21"/>
                <w:szCs w:val="21"/>
              </w:rPr>
              <w:t>、变频器、元器件等品牌的档次及技术要求的满足程度进行分类划分，档次及技术要求为优得</w:t>
            </w:r>
            <w:r>
              <w:rPr>
                <w:rFonts w:hint="eastAsia"/>
                <w:color w:val="auto"/>
                <w:kern w:val="2"/>
                <w:sz w:val="21"/>
                <w:szCs w:val="21"/>
                <w:lang w:val="en-US" w:eastAsia="zh-CN"/>
              </w:rPr>
              <w:t>3.4-5</w:t>
            </w:r>
            <w:r>
              <w:rPr>
                <w:rFonts w:hint="eastAsia"/>
                <w:color w:val="auto"/>
                <w:kern w:val="2"/>
                <w:sz w:val="21"/>
                <w:szCs w:val="21"/>
              </w:rPr>
              <w:t>分，良得</w:t>
            </w:r>
            <w:r>
              <w:rPr>
                <w:rFonts w:hint="eastAsia"/>
                <w:color w:val="auto"/>
                <w:kern w:val="2"/>
                <w:sz w:val="21"/>
                <w:szCs w:val="21"/>
                <w:lang w:val="en-US" w:eastAsia="zh-CN"/>
              </w:rPr>
              <w:t>1.6-3.3</w:t>
            </w:r>
            <w:r>
              <w:rPr>
                <w:rFonts w:hint="eastAsia"/>
                <w:color w:val="auto"/>
                <w:kern w:val="2"/>
                <w:sz w:val="21"/>
                <w:szCs w:val="21"/>
              </w:rPr>
              <w:t>分，一般得</w:t>
            </w:r>
            <w:r>
              <w:rPr>
                <w:rFonts w:hint="eastAsia"/>
                <w:color w:val="auto"/>
                <w:kern w:val="2"/>
                <w:sz w:val="21"/>
                <w:szCs w:val="21"/>
                <w:lang w:val="en-US" w:eastAsia="zh-CN"/>
              </w:rPr>
              <w:t>0-1.5</w:t>
            </w:r>
            <w:r>
              <w:rPr>
                <w:rFonts w:hint="eastAsia"/>
                <w:color w:val="auto"/>
                <w:kern w:val="2"/>
                <w:sz w:val="21"/>
                <w:szCs w:val="21"/>
              </w:rPr>
              <w:t>分。</w:t>
            </w:r>
          </w:p>
        </w:tc>
        <w:tc>
          <w:tcPr>
            <w:tcW w:w="851" w:type="dxa"/>
            <w:noWrap/>
            <w:vAlign w:val="center"/>
          </w:tcPr>
          <w:p>
            <w:pPr>
              <w:spacing w:line="400" w:lineRule="exact"/>
              <w:jc w:val="center"/>
              <w:rPr>
                <w:color w:val="auto"/>
                <w:sz w:val="21"/>
                <w:szCs w:val="21"/>
              </w:rPr>
            </w:pPr>
            <w:r>
              <w:rPr>
                <w:color w:val="auto"/>
                <w:sz w:val="21"/>
                <w:szCs w:val="21"/>
              </w:rPr>
              <w:t>0-</w:t>
            </w:r>
            <w:r>
              <w:rPr>
                <w:rFonts w:hint="eastAsia"/>
                <w:color w:val="auto"/>
                <w:sz w:val="21"/>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94" w:hRule="atLeast"/>
          <w:jc w:val="center"/>
        </w:trPr>
        <w:tc>
          <w:tcPr>
            <w:tcW w:w="780" w:type="dxa"/>
            <w:vMerge w:val="restart"/>
            <w:tcBorders>
              <w:top w:val="single" w:color="auto" w:sz="4" w:space="0"/>
            </w:tcBorders>
            <w:noWrap/>
            <w:vAlign w:val="center"/>
          </w:tcPr>
          <w:p>
            <w:pPr>
              <w:spacing w:line="400" w:lineRule="exact"/>
              <w:jc w:val="center"/>
              <w:rPr>
                <w:rFonts w:hint="eastAsia" w:eastAsia="宋体"/>
                <w:color w:val="auto"/>
                <w:sz w:val="21"/>
                <w:szCs w:val="21"/>
                <w:lang w:eastAsia="zh-CN"/>
              </w:rPr>
            </w:pPr>
            <w:r>
              <w:rPr>
                <w:rFonts w:hint="eastAsia"/>
                <w:color w:val="auto"/>
                <w:sz w:val="21"/>
                <w:szCs w:val="21"/>
                <w:lang w:val="en-US" w:eastAsia="zh-CN"/>
              </w:rPr>
              <w:t>6</w:t>
            </w:r>
          </w:p>
        </w:tc>
        <w:tc>
          <w:tcPr>
            <w:tcW w:w="1234" w:type="dxa"/>
            <w:vMerge w:val="restart"/>
            <w:tcBorders>
              <w:top w:val="single" w:color="auto" w:sz="4" w:space="0"/>
            </w:tcBorders>
            <w:noWrap/>
            <w:vAlign w:val="center"/>
          </w:tcPr>
          <w:p>
            <w:pPr>
              <w:spacing w:line="400" w:lineRule="exact"/>
              <w:jc w:val="center"/>
              <w:rPr>
                <w:rFonts w:hint="eastAsia"/>
                <w:color w:val="auto"/>
                <w:sz w:val="21"/>
                <w:szCs w:val="21"/>
              </w:rPr>
            </w:pPr>
            <w:r>
              <w:rPr>
                <w:rFonts w:hint="eastAsia"/>
                <w:color w:val="auto"/>
                <w:sz w:val="21"/>
                <w:szCs w:val="21"/>
              </w:rPr>
              <w:t>售后服务</w:t>
            </w:r>
            <w:r>
              <w:rPr>
                <w:rFonts w:hint="eastAsia"/>
                <w:color w:val="auto"/>
                <w:sz w:val="21"/>
                <w:szCs w:val="21"/>
                <w:lang w:val="en-US" w:eastAsia="zh-CN"/>
              </w:rPr>
              <w:t>及</w:t>
            </w:r>
            <w:r>
              <w:rPr>
                <w:rFonts w:hint="eastAsia"/>
                <w:color w:val="auto"/>
                <w:sz w:val="21"/>
                <w:szCs w:val="21"/>
              </w:rPr>
              <w:t>质保期的延续</w:t>
            </w:r>
          </w:p>
        </w:tc>
        <w:tc>
          <w:tcPr>
            <w:tcW w:w="7534" w:type="dxa"/>
            <w:noWrap/>
            <w:vAlign w:val="center"/>
          </w:tcPr>
          <w:p>
            <w:pPr>
              <w:spacing w:line="400" w:lineRule="exact"/>
              <w:rPr>
                <w:rFonts w:hint="eastAsia"/>
                <w:color w:val="auto"/>
                <w:kern w:val="2"/>
                <w:sz w:val="21"/>
                <w:szCs w:val="21"/>
              </w:rPr>
            </w:pPr>
            <w:r>
              <w:rPr>
                <w:rFonts w:hint="eastAsia"/>
                <w:color w:val="auto"/>
                <w:kern w:val="2"/>
                <w:sz w:val="21"/>
                <w:szCs w:val="21"/>
              </w:rPr>
              <w:t>投标人提供快捷服务响应的优势，对办公场所配属；在所在地或周边有</w:t>
            </w:r>
            <w:r>
              <w:rPr>
                <w:color w:val="auto"/>
                <w:kern w:val="2"/>
                <w:sz w:val="21"/>
                <w:szCs w:val="21"/>
              </w:rPr>
              <w:t>2</w:t>
            </w:r>
            <w:r>
              <w:rPr>
                <w:rFonts w:hint="eastAsia"/>
                <w:color w:val="auto"/>
                <w:kern w:val="2"/>
                <w:sz w:val="21"/>
                <w:szCs w:val="21"/>
              </w:rPr>
              <w:t>名以上专业维修人员为设备提供售后服务，并在接到电话通知后</w:t>
            </w:r>
            <w:r>
              <w:rPr>
                <w:color w:val="auto"/>
                <w:kern w:val="2"/>
                <w:sz w:val="21"/>
                <w:szCs w:val="21"/>
              </w:rPr>
              <w:t>2</w:t>
            </w:r>
            <w:r>
              <w:rPr>
                <w:rFonts w:hint="eastAsia"/>
                <w:color w:val="auto"/>
                <w:kern w:val="2"/>
                <w:sz w:val="21"/>
                <w:szCs w:val="21"/>
              </w:rPr>
              <w:t>小时内赶到现场的（投标文件中须提供设备巡检记录）；提供详细的售后服务方案（方案中须具备服务人数、车辆、备品备件、应急预案等）进行综合打分。优得</w:t>
            </w:r>
            <w:r>
              <w:rPr>
                <w:rFonts w:hint="eastAsia"/>
                <w:color w:val="auto"/>
                <w:kern w:val="2"/>
                <w:sz w:val="21"/>
                <w:szCs w:val="21"/>
                <w:lang w:val="en-US" w:eastAsia="zh-CN"/>
              </w:rPr>
              <w:t>3.4-5</w:t>
            </w:r>
            <w:r>
              <w:rPr>
                <w:rFonts w:hint="eastAsia"/>
                <w:color w:val="auto"/>
                <w:kern w:val="2"/>
                <w:sz w:val="21"/>
                <w:szCs w:val="21"/>
              </w:rPr>
              <w:t>分，良得</w:t>
            </w:r>
            <w:r>
              <w:rPr>
                <w:rFonts w:hint="eastAsia"/>
                <w:color w:val="auto"/>
                <w:kern w:val="2"/>
                <w:sz w:val="21"/>
                <w:szCs w:val="21"/>
                <w:lang w:val="en-US" w:eastAsia="zh-CN"/>
              </w:rPr>
              <w:t>1.6-3.3</w:t>
            </w:r>
            <w:r>
              <w:rPr>
                <w:rFonts w:hint="eastAsia"/>
                <w:color w:val="auto"/>
                <w:kern w:val="2"/>
                <w:sz w:val="21"/>
                <w:szCs w:val="21"/>
              </w:rPr>
              <w:t>分，一般得</w:t>
            </w:r>
            <w:r>
              <w:rPr>
                <w:rFonts w:hint="eastAsia"/>
                <w:color w:val="auto"/>
                <w:kern w:val="2"/>
                <w:sz w:val="21"/>
                <w:szCs w:val="21"/>
                <w:lang w:val="en-US" w:eastAsia="zh-CN"/>
              </w:rPr>
              <w:t>0-1.5</w:t>
            </w:r>
            <w:r>
              <w:rPr>
                <w:rFonts w:hint="eastAsia"/>
                <w:color w:val="auto"/>
                <w:kern w:val="2"/>
                <w:sz w:val="21"/>
                <w:szCs w:val="21"/>
              </w:rPr>
              <w:t>分。</w:t>
            </w:r>
          </w:p>
        </w:tc>
        <w:tc>
          <w:tcPr>
            <w:tcW w:w="851" w:type="dxa"/>
            <w:noWrap/>
            <w:vAlign w:val="center"/>
          </w:tcPr>
          <w:p>
            <w:pPr>
              <w:spacing w:line="400" w:lineRule="exact"/>
              <w:jc w:val="center"/>
              <w:rPr>
                <w:rFonts w:hint="eastAsia" w:eastAsia="宋体"/>
                <w:color w:val="auto"/>
                <w:sz w:val="21"/>
                <w:szCs w:val="21"/>
                <w:lang w:eastAsia="zh-CN"/>
              </w:rPr>
            </w:pPr>
            <w:r>
              <w:rPr>
                <w:color w:val="auto"/>
                <w:sz w:val="21"/>
                <w:szCs w:val="21"/>
              </w:rPr>
              <w:t>0-</w:t>
            </w:r>
            <w:r>
              <w:rPr>
                <w:rFonts w:hint="eastAsia"/>
                <w:color w:val="auto"/>
                <w:sz w:val="21"/>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jc w:val="center"/>
        </w:trPr>
        <w:tc>
          <w:tcPr>
            <w:tcW w:w="780" w:type="dxa"/>
            <w:vMerge w:val="continue"/>
            <w:noWrap/>
            <w:vAlign w:val="center"/>
          </w:tcPr>
          <w:p>
            <w:pPr>
              <w:spacing w:line="400" w:lineRule="exact"/>
              <w:jc w:val="center"/>
              <w:rPr>
                <w:rFonts w:hint="eastAsia" w:eastAsia="宋体"/>
                <w:color w:val="auto"/>
                <w:sz w:val="21"/>
                <w:szCs w:val="21"/>
                <w:lang w:eastAsia="zh-CN"/>
              </w:rPr>
            </w:pPr>
          </w:p>
        </w:tc>
        <w:tc>
          <w:tcPr>
            <w:tcW w:w="1234" w:type="dxa"/>
            <w:vMerge w:val="continue"/>
            <w:noWrap/>
            <w:vAlign w:val="center"/>
          </w:tcPr>
          <w:p>
            <w:pPr>
              <w:spacing w:line="400" w:lineRule="exact"/>
              <w:jc w:val="center"/>
              <w:rPr>
                <w:rFonts w:hint="eastAsia"/>
                <w:color w:val="auto"/>
                <w:sz w:val="21"/>
                <w:szCs w:val="21"/>
              </w:rPr>
            </w:pPr>
          </w:p>
        </w:tc>
        <w:tc>
          <w:tcPr>
            <w:tcW w:w="7534" w:type="dxa"/>
            <w:noWrap/>
            <w:vAlign w:val="center"/>
          </w:tcPr>
          <w:p>
            <w:pPr>
              <w:spacing w:line="400" w:lineRule="exact"/>
              <w:rPr>
                <w:rFonts w:hint="eastAsia"/>
                <w:color w:val="auto"/>
                <w:sz w:val="21"/>
                <w:szCs w:val="21"/>
              </w:rPr>
            </w:pPr>
            <w:r>
              <w:rPr>
                <w:rFonts w:hint="eastAsia"/>
                <w:color w:val="auto"/>
                <w:sz w:val="21"/>
                <w:szCs w:val="21"/>
              </w:rPr>
              <w:t>投标单位在投标文件中承诺的二年质保期基础上每增加一年的，得</w:t>
            </w:r>
            <w:r>
              <w:rPr>
                <w:color w:val="auto"/>
                <w:sz w:val="21"/>
                <w:szCs w:val="21"/>
              </w:rPr>
              <w:t>1</w:t>
            </w:r>
            <w:r>
              <w:rPr>
                <w:rFonts w:hint="eastAsia"/>
                <w:color w:val="auto"/>
                <w:sz w:val="21"/>
                <w:szCs w:val="21"/>
              </w:rPr>
              <w:t>分，不足一年的不加分，此项目最多得3分。</w:t>
            </w:r>
          </w:p>
        </w:tc>
        <w:tc>
          <w:tcPr>
            <w:tcW w:w="851" w:type="dxa"/>
            <w:noWrap/>
            <w:vAlign w:val="center"/>
          </w:tcPr>
          <w:p>
            <w:pPr>
              <w:pStyle w:val="33"/>
              <w:spacing w:line="400" w:lineRule="exact"/>
              <w:jc w:val="center"/>
              <w:rPr>
                <w:rFonts w:ascii="宋体" w:hAnsi="宋体" w:eastAsia="宋体"/>
                <w:color w:val="auto"/>
                <w:sz w:val="21"/>
                <w:szCs w:val="21"/>
              </w:rPr>
            </w:pPr>
            <w:r>
              <w:rPr>
                <w:rFonts w:ascii="宋体" w:hAnsi="宋体" w:eastAsia="宋体"/>
                <w:color w:val="auto"/>
                <w:sz w:val="21"/>
                <w:szCs w:val="21"/>
              </w:rPr>
              <w:t>0-</w:t>
            </w:r>
            <w:r>
              <w:rPr>
                <w:rFonts w:hint="eastAsia" w:ascii="宋体" w:hAnsi="宋体" w:eastAsia="宋体"/>
                <w:color w:val="auto"/>
                <w:sz w:val="21"/>
                <w:szCs w:val="21"/>
              </w:rPr>
              <w:t>3</w:t>
            </w:r>
          </w:p>
        </w:tc>
      </w:tr>
    </w:tbl>
    <w:p>
      <w:pPr>
        <w:pStyle w:val="18"/>
        <w:spacing w:before="4"/>
        <w:rPr>
          <w:color w:val="auto"/>
          <w:sz w:val="12"/>
        </w:rPr>
      </w:pPr>
    </w:p>
    <w:p>
      <w:pPr>
        <w:pStyle w:val="18"/>
        <w:ind w:firstLine="632" w:firstLineChars="300"/>
        <w:rPr>
          <w:rFonts w:hint="eastAsia"/>
          <w:b/>
          <w:bCs/>
          <w:color w:val="auto"/>
        </w:rPr>
      </w:pPr>
      <w:r>
        <w:rPr>
          <w:rFonts w:hint="eastAsia"/>
          <w:b/>
          <w:bCs/>
          <w:color w:val="auto"/>
        </w:rPr>
        <w:t>注：以上所需要提供相关证明材料的，均需提供清晰扫描件并加盖法人单位公章，扫描件如未按</w:t>
      </w:r>
    </w:p>
    <w:p>
      <w:pPr>
        <w:pStyle w:val="18"/>
        <w:ind w:firstLine="632" w:firstLineChars="300"/>
        <w:rPr>
          <w:rFonts w:hint="eastAsia"/>
          <w:b/>
          <w:bCs/>
          <w:color w:val="auto"/>
        </w:rPr>
      </w:pPr>
      <w:r>
        <w:rPr>
          <w:rFonts w:hint="eastAsia"/>
          <w:b/>
          <w:bCs/>
          <w:color w:val="auto"/>
        </w:rPr>
        <w:t>要求提供，相应类项不予评分。</w:t>
      </w:r>
    </w:p>
    <w:p>
      <w:pPr>
        <w:pStyle w:val="18"/>
        <w:spacing w:line="480" w:lineRule="auto"/>
        <w:ind w:firstLine="843" w:firstLineChars="400"/>
        <w:rPr>
          <w:rFonts w:hint="eastAsia"/>
          <w:b/>
          <w:bCs/>
          <w:color w:val="auto"/>
        </w:rPr>
      </w:pPr>
    </w:p>
    <w:p>
      <w:pPr>
        <w:pStyle w:val="18"/>
        <w:spacing w:line="480" w:lineRule="auto"/>
        <w:ind w:firstLine="843" w:firstLineChars="400"/>
        <w:rPr>
          <w:rFonts w:hint="eastAsia"/>
          <w:b/>
          <w:bCs/>
          <w:color w:val="auto"/>
        </w:rPr>
      </w:pPr>
      <w:r>
        <w:rPr>
          <w:rFonts w:hint="eastAsia"/>
          <w:b/>
          <w:bCs/>
          <w:color w:val="auto"/>
        </w:rPr>
        <w:t>（</w:t>
      </w:r>
      <w:r>
        <w:rPr>
          <w:b/>
          <w:bCs/>
          <w:color w:val="auto"/>
        </w:rPr>
        <w:t>2</w:t>
      </w:r>
      <w:r>
        <w:rPr>
          <w:rFonts w:hint="eastAsia"/>
          <w:b/>
          <w:bCs/>
          <w:color w:val="auto"/>
        </w:rPr>
        <w:t>）技术标评审采取淘汰制</w:t>
      </w:r>
    </w:p>
    <w:p>
      <w:pPr>
        <w:pStyle w:val="18"/>
        <w:keepNext w:val="0"/>
        <w:keepLines w:val="0"/>
        <w:pageBreakBefore w:val="0"/>
        <w:widowControl w:val="0"/>
        <w:kinsoku/>
        <w:wordWrap/>
        <w:overflowPunct/>
        <w:topLinePunct w:val="0"/>
        <w:autoSpaceDE w:val="0"/>
        <w:autoSpaceDN w:val="0"/>
        <w:bidi w:val="0"/>
        <w:snapToGrid/>
        <w:spacing w:line="360" w:lineRule="auto"/>
        <w:ind w:left="627" w:leftChars="285" w:firstLine="210" w:firstLineChars="100"/>
        <w:rPr>
          <w:rFonts w:hint="eastAsia" w:eastAsia="宋体"/>
          <w:color w:val="auto"/>
          <w:lang w:val="en-US" w:eastAsia="zh-CN"/>
        </w:rPr>
      </w:pPr>
      <w:r>
        <w:rPr>
          <w:rFonts w:hint="eastAsia" w:eastAsia="宋体"/>
          <w:color w:val="auto"/>
          <w:lang w:val="en-US" w:eastAsia="zh-CN"/>
        </w:rPr>
        <w:t xml:space="preserve">1 、技术标采取淘汰制，评标委员会根据技术标评审内容对投标单位进行打分，经评审后，技术标 </w:t>
      </w:r>
    </w:p>
    <w:p>
      <w:pPr>
        <w:pStyle w:val="18"/>
        <w:keepNext w:val="0"/>
        <w:keepLines w:val="0"/>
        <w:pageBreakBefore w:val="0"/>
        <w:widowControl w:val="0"/>
        <w:kinsoku/>
        <w:wordWrap/>
        <w:overflowPunct/>
        <w:topLinePunct w:val="0"/>
        <w:autoSpaceDE w:val="0"/>
        <w:autoSpaceDN w:val="0"/>
        <w:bidi w:val="0"/>
        <w:snapToGrid/>
        <w:spacing w:line="360" w:lineRule="auto"/>
        <w:ind w:left="627" w:leftChars="285" w:firstLine="210" w:firstLineChars="100"/>
        <w:rPr>
          <w:rFonts w:hint="eastAsia" w:eastAsia="宋体"/>
          <w:color w:val="auto"/>
          <w:lang w:val="en-US" w:eastAsia="zh-CN"/>
        </w:rPr>
      </w:pPr>
      <w:r>
        <w:rPr>
          <w:rFonts w:hint="eastAsia" w:eastAsia="宋体"/>
          <w:color w:val="auto"/>
          <w:lang w:val="en-US" w:eastAsia="zh-CN"/>
        </w:rPr>
        <w:t xml:space="preserve">文件得分从高到低进行排名，技术标分值≥56 分的投标单位予以通过，分值＜56 分的投标单位淘汰； </w:t>
      </w:r>
    </w:p>
    <w:p>
      <w:pPr>
        <w:pStyle w:val="18"/>
        <w:keepNext w:val="0"/>
        <w:keepLines w:val="0"/>
        <w:pageBreakBefore w:val="0"/>
        <w:widowControl w:val="0"/>
        <w:kinsoku/>
        <w:wordWrap/>
        <w:overflowPunct/>
        <w:topLinePunct w:val="0"/>
        <w:autoSpaceDE w:val="0"/>
        <w:autoSpaceDN w:val="0"/>
        <w:bidi w:val="0"/>
        <w:snapToGrid/>
        <w:spacing w:line="360" w:lineRule="auto"/>
        <w:ind w:left="627" w:leftChars="285" w:firstLine="210" w:firstLineChars="100"/>
        <w:rPr>
          <w:rFonts w:hint="eastAsia" w:eastAsia="宋体"/>
          <w:color w:val="auto"/>
          <w:lang w:val="en-US" w:eastAsia="zh-CN"/>
        </w:rPr>
      </w:pPr>
      <w:r>
        <w:rPr>
          <w:rFonts w:hint="eastAsia" w:eastAsia="宋体"/>
          <w:color w:val="auto"/>
          <w:lang w:val="en-US" w:eastAsia="zh-CN"/>
        </w:rPr>
        <w:t xml:space="preserve">2 、若技术标分值≥56 分的投标单位不足三家，则按评标得分（35 分≤技术标分值＜56 分）由高 </w:t>
      </w:r>
    </w:p>
    <w:p>
      <w:pPr>
        <w:pStyle w:val="18"/>
        <w:keepNext w:val="0"/>
        <w:keepLines w:val="0"/>
        <w:pageBreakBefore w:val="0"/>
        <w:widowControl w:val="0"/>
        <w:kinsoku/>
        <w:wordWrap/>
        <w:overflowPunct/>
        <w:topLinePunct w:val="0"/>
        <w:autoSpaceDE w:val="0"/>
        <w:autoSpaceDN w:val="0"/>
        <w:bidi w:val="0"/>
        <w:snapToGrid/>
        <w:spacing w:line="360" w:lineRule="auto"/>
        <w:ind w:left="627" w:leftChars="285" w:firstLine="210" w:firstLineChars="100"/>
        <w:rPr>
          <w:rFonts w:hint="eastAsia" w:eastAsia="宋体"/>
          <w:color w:val="auto"/>
          <w:lang w:val="en-US" w:eastAsia="zh-CN"/>
        </w:rPr>
      </w:pPr>
      <w:r>
        <w:rPr>
          <w:rFonts w:hint="eastAsia" w:eastAsia="宋体"/>
          <w:color w:val="auto"/>
          <w:lang w:val="en-US" w:eastAsia="zh-CN"/>
        </w:rPr>
        <w:t xml:space="preserve">到低顺序确定排名前三的投标单位为通过的投标单位，如遇最后一家通过的投标单位分值相同的，则同 </w:t>
      </w:r>
    </w:p>
    <w:p>
      <w:pPr>
        <w:pStyle w:val="18"/>
        <w:keepNext w:val="0"/>
        <w:keepLines w:val="0"/>
        <w:pageBreakBefore w:val="0"/>
        <w:widowControl w:val="0"/>
        <w:kinsoku/>
        <w:wordWrap/>
        <w:overflowPunct/>
        <w:topLinePunct w:val="0"/>
        <w:autoSpaceDE w:val="0"/>
        <w:autoSpaceDN w:val="0"/>
        <w:bidi w:val="0"/>
        <w:snapToGrid/>
        <w:spacing w:line="360" w:lineRule="auto"/>
        <w:ind w:left="627" w:leftChars="285" w:firstLine="210" w:firstLineChars="100"/>
        <w:rPr>
          <w:rFonts w:hint="eastAsia" w:eastAsia="宋体"/>
          <w:color w:val="auto"/>
          <w:lang w:val="en-US" w:eastAsia="zh-CN"/>
        </w:rPr>
      </w:pPr>
      <w:r>
        <w:rPr>
          <w:rFonts w:hint="eastAsia" w:eastAsia="宋体"/>
          <w:color w:val="auto"/>
          <w:lang w:val="en-US" w:eastAsia="zh-CN"/>
        </w:rPr>
        <w:t xml:space="preserve">时通过； </w:t>
      </w:r>
    </w:p>
    <w:p>
      <w:pPr>
        <w:pStyle w:val="18"/>
        <w:keepNext w:val="0"/>
        <w:keepLines w:val="0"/>
        <w:pageBreakBefore w:val="0"/>
        <w:widowControl w:val="0"/>
        <w:kinsoku/>
        <w:wordWrap/>
        <w:overflowPunct/>
        <w:topLinePunct w:val="0"/>
        <w:autoSpaceDE w:val="0"/>
        <w:autoSpaceDN w:val="0"/>
        <w:bidi w:val="0"/>
        <w:snapToGrid/>
        <w:spacing w:line="360" w:lineRule="auto"/>
        <w:ind w:left="627" w:leftChars="285" w:firstLine="210" w:firstLineChars="100"/>
        <w:rPr>
          <w:rFonts w:hint="eastAsia" w:eastAsia="宋体"/>
          <w:color w:val="auto"/>
          <w:lang w:val="en-US" w:eastAsia="zh-CN"/>
        </w:rPr>
      </w:pPr>
      <w:r>
        <w:rPr>
          <w:rFonts w:hint="eastAsia" w:eastAsia="宋体"/>
          <w:color w:val="auto"/>
          <w:lang w:val="en-US" w:eastAsia="zh-CN"/>
        </w:rPr>
        <w:t>3 、若所有投标单位技术分值＜35 分，所有技术标作为无效标处理，不进入商务标评审阶段。</w:t>
      </w:r>
    </w:p>
    <w:p>
      <w:pPr>
        <w:pStyle w:val="18"/>
        <w:spacing w:line="360" w:lineRule="auto"/>
        <w:ind w:firstLine="843" w:firstLineChars="400"/>
        <w:rPr>
          <w:rFonts w:hint="eastAsia"/>
          <w:b/>
          <w:bCs/>
          <w:color w:val="auto"/>
        </w:rPr>
      </w:pPr>
      <w:r>
        <w:rPr>
          <w:rFonts w:hint="eastAsia"/>
          <w:b/>
          <w:bCs/>
          <w:color w:val="auto"/>
        </w:rPr>
        <w:t>第三阶段为商务标评审。商务标评定分值为</w:t>
      </w:r>
      <w:r>
        <w:rPr>
          <w:b/>
          <w:bCs/>
          <w:color w:val="auto"/>
        </w:rPr>
        <w:t xml:space="preserve"> 30 </w:t>
      </w:r>
      <w:r>
        <w:rPr>
          <w:rFonts w:hint="eastAsia"/>
          <w:b/>
          <w:bCs/>
          <w:color w:val="auto"/>
        </w:rPr>
        <w:t>分（以下除注明外，计算结果小数点后保留</w:t>
      </w:r>
      <w:r>
        <w:rPr>
          <w:b/>
          <w:bCs/>
          <w:color w:val="auto"/>
        </w:rPr>
        <w:t xml:space="preserve"> 2 </w:t>
      </w:r>
      <w:r>
        <w:rPr>
          <w:rFonts w:hint="eastAsia"/>
          <w:b/>
          <w:bCs/>
          <w:color w:val="auto"/>
        </w:rPr>
        <w:t>位，第</w:t>
      </w:r>
      <w:r>
        <w:rPr>
          <w:b/>
          <w:bCs/>
          <w:color w:val="auto"/>
        </w:rPr>
        <w:t xml:space="preserve">3 </w:t>
      </w:r>
    </w:p>
    <w:p>
      <w:pPr>
        <w:pStyle w:val="18"/>
        <w:spacing w:line="360" w:lineRule="auto"/>
        <w:ind w:firstLine="843" w:firstLineChars="400"/>
        <w:rPr>
          <w:rFonts w:hint="eastAsia"/>
          <w:b/>
          <w:bCs/>
          <w:color w:val="auto"/>
        </w:rPr>
      </w:pPr>
      <w:r>
        <w:rPr>
          <w:rFonts w:hint="eastAsia"/>
          <w:b/>
          <w:bCs/>
          <w:color w:val="auto"/>
        </w:rPr>
        <w:t>位四舍五入）</w:t>
      </w:r>
      <w:r>
        <w:rPr>
          <w:rFonts w:hint="eastAsia"/>
          <w:color w:val="auto"/>
        </w:rPr>
        <w:t>。</w:t>
      </w:r>
    </w:p>
    <w:p>
      <w:pPr>
        <w:pStyle w:val="18"/>
        <w:spacing w:before="10"/>
        <w:rPr>
          <w:color w:val="auto"/>
          <w:sz w:val="14"/>
        </w:rPr>
      </w:pPr>
    </w:p>
    <w:p>
      <w:pPr>
        <w:pStyle w:val="18"/>
        <w:ind w:left="1095"/>
        <w:rPr>
          <w:b/>
          <w:bCs/>
          <w:color w:val="auto"/>
        </w:rPr>
      </w:pPr>
      <w:r>
        <w:rPr>
          <w:b/>
          <w:bCs/>
          <w:color w:val="auto"/>
        </w:rPr>
        <w:t>1</w:t>
      </w:r>
      <w:r>
        <w:rPr>
          <w:rFonts w:hint="eastAsia"/>
          <w:b/>
          <w:bCs/>
          <w:color w:val="auto"/>
        </w:rPr>
        <w:t>、评标标底价的确定：</w:t>
      </w:r>
    </w:p>
    <w:p>
      <w:pPr>
        <w:pStyle w:val="18"/>
        <w:spacing w:before="10"/>
        <w:rPr>
          <w:color w:val="auto"/>
          <w:sz w:val="14"/>
        </w:rPr>
      </w:pPr>
    </w:p>
    <w:p>
      <w:pPr>
        <w:pStyle w:val="18"/>
        <w:spacing w:line="360" w:lineRule="auto"/>
        <w:ind w:left="675" w:right="678" w:firstLine="420"/>
        <w:rPr>
          <w:rFonts w:hint="eastAsia"/>
          <w:color w:val="auto"/>
          <w:spacing w:val="-1"/>
        </w:rPr>
      </w:pPr>
      <w:r>
        <w:rPr>
          <w:rFonts w:hint="eastAsia"/>
          <w:color w:val="auto"/>
          <w:spacing w:val="-1"/>
        </w:rPr>
        <w:t>若经评审（入围单位）有效报价≥</w:t>
      </w:r>
      <w:r>
        <w:rPr>
          <w:color w:val="auto"/>
          <w:spacing w:val="-1"/>
        </w:rPr>
        <w:t>5</w:t>
      </w:r>
      <w:r>
        <w:rPr>
          <w:rFonts w:hint="eastAsia"/>
          <w:color w:val="auto"/>
          <w:spacing w:val="-1"/>
        </w:rPr>
        <w:t>家的，则</w:t>
      </w:r>
      <w:r>
        <w:rPr>
          <w:rFonts w:hint="eastAsia"/>
          <w:color w:val="auto"/>
          <w:spacing w:val="-1"/>
        </w:rPr>
        <w:t>去掉一个最高价，去掉一个最低价</w:t>
      </w:r>
      <w:r>
        <w:rPr>
          <w:rFonts w:hint="eastAsia"/>
          <w:color w:val="auto"/>
          <w:spacing w:val="-1"/>
        </w:rPr>
        <w:t>，取其余投标价的算术平均值（以“元”为单位，四舍五入取整数）作为评标标底价；若经评审（入围单位）有效报价＜</w:t>
      </w:r>
      <w:r>
        <w:rPr>
          <w:color w:val="auto"/>
          <w:spacing w:val="-1"/>
        </w:rPr>
        <w:t>5</w:t>
      </w:r>
      <w:r>
        <w:rPr>
          <w:rFonts w:hint="eastAsia"/>
          <w:color w:val="auto"/>
          <w:spacing w:val="-1"/>
        </w:rPr>
        <w:t>家，则取所有经评审的有效报价的算术平均值（以“元”为单位，四舍五入取整数）作为评标标底价。</w:t>
      </w:r>
    </w:p>
    <w:p>
      <w:pPr>
        <w:pStyle w:val="18"/>
        <w:spacing w:before="47"/>
        <w:ind w:left="1095"/>
        <w:rPr>
          <w:b/>
          <w:bCs/>
          <w:color w:val="auto"/>
        </w:rPr>
      </w:pPr>
      <w:r>
        <w:rPr>
          <w:b/>
          <w:bCs/>
          <w:color w:val="auto"/>
        </w:rPr>
        <w:t>2</w:t>
      </w:r>
      <w:r>
        <w:rPr>
          <w:rFonts w:hint="eastAsia"/>
          <w:b/>
          <w:bCs/>
          <w:color w:val="auto"/>
        </w:rPr>
        <w:t>、商务标得分的确定</w:t>
      </w:r>
      <w:r>
        <w:rPr>
          <w:b/>
          <w:bCs/>
          <w:color w:val="auto"/>
        </w:rPr>
        <w:t>:</w:t>
      </w:r>
    </w:p>
    <w:p>
      <w:pPr>
        <w:pStyle w:val="18"/>
        <w:spacing w:before="10"/>
        <w:rPr>
          <w:color w:val="auto"/>
          <w:sz w:val="14"/>
        </w:rPr>
      </w:pPr>
    </w:p>
    <w:p>
      <w:pPr>
        <w:pStyle w:val="18"/>
        <w:ind w:left="1095"/>
        <w:rPr>
          <w:rFonts w:hint="eastAsia"/>
          <w:color w:val="auto"/>
        </w:rPr>
      </w:pPr>
      <w:r>
        <w:rPr>
          <w:rFonts w:hint="eastAsia"/>
          <w:color w:val="auto"/>
        </w:rPr>
        <w:t>（</w:t>
      </w:r>
      <w:r>
        <w:rPr>
          <w:color w:val="auto"/>
        </w:rPr>
        <w:t>1</w:t>
      </w:r>
      <w:r>
        <w:rPr>
          <w:rFonts w:hint="eastAsia"/>
          <w:color w:val="auto"/>
        </w:rPr>
        <w:t>）商务标分值的计算。</w:t>
      </w:r>
    </w:p>
    <w:p>
      <w:pPr>
        <w:pStyle w:val="18"/>
        <w:rPr>
          <w:color w:val="auto"/>
          <w:sz w:val="15"/>
        </w:rPr>
      </w:pPr>
    </w:p>
    <w:p>
      <w:pPr>
        <w:pStyle w:val="18"/>
        <w:ind w:left="1095"/>
        <w:rPr>
          <w:rFonts w:hint="eastAsia"/>
          <w:color w:val="auto"/>
        </w:rPr>
      </w:pPr>
      <w:r>
        <w:rPr>
          <w:rFonts w:hint="eastAsia"/>
          <w:color w:val="auto"/>
        </w:rPr>
        <w:t>投标报价等于评标标底价的得</w:t>
      </w:r>
      <w:r>
        <w:rPr>
          <w:color w:val="auto"/>
        </w:rPr>
        <w:t xml:space="preserve"> 30 </w:t>
      </w:r>
      <w:r>
        <w:rPr>
          <w:rFonts w:hint="eastAsia"/>
          <w:color w:val="auto"/>
        </w:rPr>
        <w:t>分，投标报价每高于评标标底价一个百分点的均扣</w:t>
      </w:r>
      <w:r>
        <w:rPr>
          <w:color w:val="auto"/>
        </w:rPr>
        <w:t xml:space="preserve"> </w:t>
      </w:r>
      <w:r>
        <w:rPr>
          <w:rFonts w:hint="eastAsia"/>
          <w:color w:val="auto"/>
        </w:rPr>
        <w:t>1</w:t>
      </w:r>
      <w:r>
        <w:rPr>
          <w:color w:val="auto"/>
        </w:rPr>
        <w:t xml:space="preserve"> </w:t>
      </w:r>
      <w:r>
        <w:rPr>
          <w:rFonts w:hint="eastAsia"/>
          <w:color w:val="auto"/>
        </w:rPr>
        <w:t>分（商务</w:t>
      </w:r>
    </w:p>
    <w:p>
      <w:pPr>
        <w:rPr>
          <w:color w:val="auto"/>
        </w:rPr>
        <w:sectPr>
          <w:pgSz w:w="11900" w:h="16840"/>
          <w:pgMar w:top="1300" w:right="460" w:bottom="1080" w:left="620" w:header="0" w:footer="898" w:gutter="0"/>
          <w:cols w:space="720" w:num="1"/>
          <w:docGrid w:linePitch="0" w:charSpace="0"/>
        </w:sectPr>
      </w:pPr>
    </w:p>
    <w:p>
      <w:pPr>
        <w:pStyle w:val="18"/>
        <w:spacing w:before="153"/>
        <w:ind w:left="675"/>
        <w:rPr>
          <w:color w:val="auto"/>
        </w:rPr>
      </w:pPr>
      <w:r>
        <w:rPr>
          <w:color w:val="auto"/>
        </w:rPr>
        <mc:AlternateContent>
          <mc:Choice Requires="wps">
            <w:drawing>
              <wp:anchor distT="0" distB="0" distL="0" distR="0" simplePos="0" relativeHeight="251659264" behindDoc="1" locked="0" layoutInCell="1" allowOverlap="1">
                <wp:simplePos x="0" y="0"/>
                <wp:positionH relativeFrom="page">
                  <wp:posOffset>0</wp:posOffset>
                </wp:positionH>
                <wp:positionV relativeFrom="paragraph">
                  <wp:posOffset>0</wp:posOffset>
                </wp:positionV>
                <wp:extent cx="1266190" cy="12700"/>
                <wp:effectExtent l="0" t="6350" r="10160" b="9525"/>
                <wp:wrapNone/>
                <wp:docPr id="1" name="_x0000_s1029"/>
                <wp:cNvGraphicFramePr/>
                <a:graphic xmlns:a="http://schemas.openxmlformats.org/drawingml/2006/main">
                  <a:graphicData uri="http://schemas.microsoft.com/office/word/2010/wordprocessingShape">
                    <wps:wsp>
                      <wps:cNvCnPr/>
                      <wps:spPr>
                        <a:xfrm>
                          <a:off x="1757045" y="259080"/>
                          <a:ext cx="1266190" cy="12700"/>
                        </a:xfrm>
                        <a:prstGeom prst="line">
                          <a:avLst/>
                        </a:prstGeom>
                        <a:solidFill>
                          <a:prstClr val="white"/>
                        </a:solidFill>
                        <a:ln w="12700">
                          <a:solidFill>
                            <a:prstClr val="white"/>
                          </a:solidFill>
                        </a:ln>
                      </wps:spPr>
                      <wps:bodyPr rot="0" vert="horz" wrap="square" lIns="91440" tIns="45720" rIns="91440" bIns="45720" anchor="t" anchorCtr="0"/>
                    </wps:wsp>
                  </a:graphicData>
                </a:graphic>
              </wp:anchor>
            </w:drawing>
          </mc:Choice>
          <mc:Fallback>
            <w:pict>
              <v:line id="_x0000_s1029" o:spid="_x0000_s1026" o:spt="20" style="position:absolute;left:0pt;margin-left:0pt;margin-top:0pt;height:1pt;width:99.7pt;mso-position-horizontal-relative:page;z-index:-251657216;mso-width-relative:page;mso-height-relative:page;" fillcolor="#FFFFFF" filled="t" stroked="t" coordsize="21600,21600" o:gfxdata="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dWdnnTAAAA&#10;AwEAAA8AAAAAAAAAAQAgAAAAIgAAAGRycy9kb3ducmV2LnhtbFBLAQIUABQAAAAIAIdO4kAXpSHu&#10;6QEAAAEEAAAOAAAAAAAAAAEAIAAAACIBAABkcnMvZTJvRG9jLnhtbFBLBQYAAAAABgAGAFkBAAB9&#10;BQAAAAA=&#10;">
                <v:fill on="t" focussize="0,0"/>
                <v:stroke weight="1pt" color="#FFFFFF" joinstyle="round"/>
                <v:imagedata o:title=""/>
                <o:lock v:ext="edit" aspectratio="f"/>
              </v:line>
            </w:pict>
          </mc:Fallback>
        </mc:AlternateContent>
      </w:r>
      <w:r>
        <w:rPr>
          <w:rFonts w:hint="eastAsia"/>
          <w:color w:val="auto"/>
          <w:position w:val="-13"/>
        </w:rPr>
        <w:t>标分值＝</w:t>
      </w:r>
      <w:r>
        <w:rPr>
          <w:color w:val="auto"/>
          <w:position w:val="-13"/>
        </w:rPr>
        <w:t>30</w:t>
      </w:r>
      <w:r>
        <w:rPr>
          <w:rFonts w:hint="eastAsia"/>
          <w:color w:val="auto"/>
          <w:position w:val="-13"/>
        </w:rPr>
        <w:t>－</w:t>
      </w:r>
      <w:r>
        <w:rPr>
          <w:color w:val="auto"/>
          <w:position w:val="-13"/>
        </w:rPr>
        <w:t>|</w:t>
      </w:r>
      <w:r>
        <w:rPr>
          <w:color w:val="auto"/>
          <w:spacing w:val="-18"/>
          <w:position w:val="-13"/>
        </w:rPr>
        <w:t xml:space="preserve"> </w:t>
      </w:r>
      <w:r>
        <w:rPr>
          <w:rFonts w:hint="eastAsia"/>
          <w:color w:val="auto"/>
        </w:rPr>
        <w:t>投标报价</w:t>
      </w:r>
      <w:r>
        <w:rPr>
          <w:color w:val="auto"/>
        </w:rPr>
        <w:t>-</w:t>
      </w:r>
      <w:r>
        <w:rPr>
          <w:rFonts w:hint="eastAsia"/>
          <w:color w:val="auto"/>
        </w:rPr>
        <w:t>评标标底价</w:t>
      </w:r>
    </w:p>
    <w:p>
      <w:pPr>
        <w:pStyle w:val="18"/>
        <w:ind w:left="2617"/>
        <w:rPr>
          <w:rFonts w:hint="eastAsia"/>
          <w:color w:val="auto"/>
        </w:rPr>
      </w:pPr>
      <w:r>
        <w:rPr>
          <w:rFonts w:hint="eastAsia"/>
          <w:color w:val="auto"/>
        </w:rPr>
        <w:t>评标标底价</w:t>
      </w:r>
    </w:p>
    <w:p>
      <w:pPr>
        <w:pStyle w:val="18"/>
        <w:spacing w:before="4"/>
        <w:rPr>
          <w:color w:val="auto"/>
        </w:rPr>
      </w:pPr>
      <w:r>
        <w:rPr>
          <w:color w:val="auto"/>
        </w:rPr>
        <w:br w:type="column"/>
      </w:r>
    </w:p>
    <w:p>
      <w:pPr>
        <w:pStyle w:val="18"/>
        <w:ind w:left="65"/>
        <w:rPr>
          <w:color w:val="auto"/>
        </w:rPr>
        <w:sectPr>
          <w:type w:val="continuous"/>
          <w:pgSz w:w="11900" w:h="16840"/>
          <w:pgMar w:top="1600" w:right="460" w:bottom="1160" w:left="620" w:header="720" w:footer="720" w:gutter="0"/>
          <w:cols w:equalWidth="0" w:num="2">
            <w:col w:w="4140" w:space="40"/>
            <w:col w:w="6640"/>
          </w:cols>
          <w:docGrid w:linePitch="0" w:charSpace="0"/>
        </w:sectPr>
      </w:pPr>
      <w:r>
        <w:rPr>
          <w:color w:val="auto"/>
        </w:rPr>
        <w:t>|</w:t>
      </w:r>
      <w:r>
        <w:rPr>
          <w:rFonts w:hint="eastAsia"/>
          <w:color w:val="auto"/>
        </w:rPr>
        <w:t>×</w:t>
      </w:r>
      <w:r>
        <w:rPr>
          <w:color w:val="auto"/>
        </w:rPr>
        <w:t>100</w:t>
      </w:r>
      <w:r>
        <w:rPr>
          <w:rFonts w:hint="eastAsia"/>
          <w:color w:val="auto"/>
        </w:rPr>
        <w:t>×1），投标报价每低于评标标底价一个百分点的均扣</w:t>
      </w:r>
    </w:p>
    <w:p>
      <w:pPr>
        <w:pStyle w:val="30"/>
        <w:tabs>
          <w:tab w:val="left" w:pos="1046"/>
        </w:tabs>
        <w:spacing w:before="136"/>
        <w:ind w:left="0" w:leftChars="0" w:firstLine="660" w:firstLineChars="300"/>
        <w:rPr>
          <w:color w:val="auto"/>
        </w:rPr>
      </w:pPr>
      <w:r>
        <w:rPr>
          <w:color w:val="auto"/>
        </w:rPr>
        <mc:AlternateContent>
          <mc:Choice Requires="wps">
            <w:drawing>
              <wp:anchor distT="0" distB="0" distL="0" distR="0" simplePos="0" relativeHeight="251659264" behindDoc="1" locked="0" layoutInCell="1" allowOverlap="1">
                <wp:simplePos x="0" y="0"/>
                <wp:positionH relativeFrom="page">
                  <wp:posOffset>0</wp:posOffset>
                </wp:positionH>
                <wp:positionV relativeFrom="paragraph">
                  <wp:posOffset>0</wp:posOffset>
                </wp:positionV>
                <wp:extent cx="1266190" cy="12700"/>
                <wp:effectExtent l="0" t="6350" r="10160" b="9525"/>
                <wp:wrapNone/>
                <wp:docPr id="2" name="_x0000_s1030"/>
                <wp:cNvGraphicFramePr/>
                <a:graphic xmlns:a="http://schemas.openxmlformats.org/drawingml/2006/main">
                  <a:graphicData uri="http://schemas.microsoft.com/office/word/2010/wordprocessingShape">
                    <wps:wsp>
                      <wps:cNvCnPr/>
                      <wps:spPr>
                        <a:xfrm>
                          <a:off x="2541905" y="260984"/>
                          <a:ext cx="1266190" cy="12700"/>
                        </a:xfrm>
                        <a:prstGeom prst="line">
                          <a:avLst/>
                        </a:prstGeom>
                        <a:solidFill>
                          <a:prstClr val="white"/>
                        </a:solidFill>
                        <a:ln w="12700">
                          <a:solidFill>
                            <a:prstClr val="white"/>
                          </a:solidFill>
                        </a:ln>
                      </wps:spPr>
                      <wps:bodyPr rot="0" vert="horz" wrap="square" lIns="91440" tIns="45720" rIns="91440" bIns="45720" anchor="t" anchorCtr="0"/>
                    </wps:wsp>
                  </a:graphicData>
                </a:graphic>
              </wp:anchor>
            </w:drawing>
          </mc:Choice>
          <mc:Fallback>
            <w:pict>
              <v:line id="_x0000_s1030" o:spid="_x0000_s1026" o:spt="20" style="position:absolute;left:0pt;margin-left:0pt;margin-top:0pt;height:1pt;width:99.7pt;mso-position-horizontal-relative:page;z-index:-251657216;mso-width-relative:page;mso-height-relative:page;" fillcolor="#FFFFFF" filled="t" stroked="t" coordsize="21600,21600" o:gfxdata="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dWdnnTAAAA&#10;AwEAAA8AAAAAAAAAAQAgAAAAIgAAAGRycy9kb3ducmV2LnhtbFBLAQIUABQAAAAIAIdO4kDn3KqV&#10;6QEAAAEEAAAOAAAAAAAAAAEAIAAAACIBAABkcnMvZTJvRG9jLnhtbFBLBQYAAAAABgAGAFkBAAB9&#10;BQAAAAA=&#10;">
                <v:fill on="t" focussize="0,0"/>
                <v:stroke weight="1pt" color="#FFFFFF" joinstyle="round"/>
                <v:imagedata o:title=""/>
                <o:lock v:ext="edit" aspectratio="f"/>
              </v:line>
            </w:pict>
          </mc:Fallback>
        </mc:AlternateContent>
      </w:r>
      <w:r>
        <w:rPr>
          <w:rFonts w:hint="eastAsia"/>
          <w:color w:val="auto"/>
          <w:sz w:val="21"/>
        </w:rPr>
        <w:t>0.5分（商务标分值＝</w:t>
      </w:r>
      <w:r>
        <w:rPr>
          <w:color w:val="auto"/>
          <w:sz w:val="21"/>
        </w:rPr>
        <w:t>30</w:t>
      </w:r>
      <w:r>
        <w:rPr>
          <w:rFonts w:hint="eastAsia"/>
          <w:color w:val="auto"/>
          <w:sz w:val="21"/>
        </w:rPr>
        <w:t>－</w:t>
      </w:r>
      <w:r>
        <w:rPr>
          <w:color w:val="auto"/>
          <w:sz w:val="21"/>
        </w:rPr>
        <w:t>|</w:t>
      </w:r>
      <w:r>
        <w:rPr>
          <w:color w:val="auto"/>
          <w:spacing w:val="6"/>
          <w:sz w:val="21"/>
        </w:rPr>
        <w:t xml:space="preserve"> </w:t>
      </w:r>
      <w:r>
        <w:rPr>
          <w:rFonts w:hint="eastAsia"/>
          <w:color w:val="auto"/>
          <w:position w:val="14"/>
          <w:sz w:val="21"/>
        </w:rPr>
        <w:t>投标报价</w:t>
      </w:r>
      <w:r>
        <w:rPr>
          <w:color w:val="auto"/>
          <w:position w:val="14"/>
          <w:sz w:val="21"/>
        </w:rPr>
        <w:t>-</w:t>
      </w:r>
      <w:r>
        <w:rPr>
          <w:rFonts w:hint="eastAsia"/>
          <w:color w:val="auto"/>
          <w:position w:val="14"/>
          <w:sz w:val="21"/>
        </w:rPr>
        <w:t>评标标底价</w:t>
      </w:r>
    </w:p>
    <w:p>
      <w:pPr>
        <w:pStyle w:val="18"/>
        <w:ind w:right="470"/>
        <w:jc w:val="right"/>
        <w:rPr>
          <w:rFonts w:hint="eastAsia"/>
          <w:color w:val="auto"/>
        </w:rPr>
      </w:pPr>
      <w:r>
        <w:rPr>
          <w:rFonts w:hint="eastAsia"/>
          <w:color w:val="auto"/>
        </w:rPr>
        <w:t>评标标底价</w:t>
      </w:r>
    </w:p>
    <w:p>
      <w:pPr>
        <w:pStyle w:val="18"/>
        <w:spacing w:before="7"/>
        <w:rPr>
          <w:color w:val="auto"/>
        </w:rPr>
      </w:pPr>
      <w:r>
        <w:rPr>
          <w:color w:val="auto"/>
        </w:rPr>
        <mc:AlternateContent>
          <mc:Choice Requires="wps">
            <w:drawing>
              <wp:anchor distT="0" distB="0" distL="0" distR="0" simplePos="0" relativeHeight="251660288" behindDoc="0" locked="0" layoutInCell="1" allowOverlap="1">
                <wp:simplePos x="0" y="0"/>
                <wp:positionH relativeFrom="column">
                  <wp:posOffset>259715</wp:posOffset>
                </wp:positionH>
                <wp:positionV relativeFrom="paragraph">
                  <wp:posOffset>67945</wp:posOffset>
                </wp:positionV>
                <wp:extent cx="6718300" cy="2219325"/>
                <wp:effectExtent l="4445" t="5080" r="20955" b="4445"/>
                <wp:wrapNone/>
                <wp:docPr id="3" name="_x0000_s1031"/>
                <wp:cNvGraphicFramePr/>
                <a:graphic xmlns:a="http://schemas.openxmlformats.org/drawingml/2006/main">
                  <a:graphicData uri="http://schemas.microsoft.com/office/word/2010/wordprocessingShape">
                    <wps:wsp>
                      <wps:cNvSpPr/>
                      <wps:spPr>
                        <a:xfrm>
                          <a:off x="0" y="0"/>
                          <a:ext cx="6718300" cy="2219325"/>
                        </a:xfrm>
                        <a:prstGeom prst="rect">
                          <a:avLst/>
                        </a:prstGeom>
                        <a:solidFill>
                          <a:srgbClr val="FFFFFF"/>
                        </a:solidFill>
                        <a:ln w="635">
                          <a:solidFill>
                            <a:srgbClr val="FFFFFF"/>
                          </a:solidFill>
                        </a:ln>
                      </wps:spPr>
                      <wps:txbx>
                        <w:txbxContent>
                          <w:p>
                            <w:pPr>
                              <w:pStyle w:val="18"/>
                              <w:spacing w:before="10"/>
                              <w:rPr>
                                <w:sz w:val="14"/>
                              </w:rPr>
                            </w:pPr>
                          </w:p>
                          <w:p>
                            <w:pPr>
                              <w:pStyle w:val="18"/>
                              <w:spacing w:line="360" w:lineRule="auto"/>
                              <w:rPr>
                                <w:rFonts w:hint="eastAsia"/>
                              </w:rPr>
                            </w:pPr>
                            <w:r>
                              <w:rPr>
                                <w:rFonts w:hint="eastAsia"/>
                              </w:rPr>
                              <w:t>四、评标总得分的确定。</w:t>
                            </w:r>
                          </w:p>
                          <w:p>
                            <w:pPr>
                              <w:pStyle w:val="18"/>
                              <w:spacing w:before="62" w:line="360" w:lineRule="auto"/>
                              <w:ind w:right="784"/>
                              <w:jc w:val="both"/>
                              <w:rPr>
                                <w:rFonts w:hint="eastAsia"/>
                              </w:rPr>
                            </w:pPr>
                            <w:r>
                              <w:rPr>
                                <w:rFonts w:hint="eastAsia"/>
                              </w:rPr>
                              <w:t>投标人的总得分＝技术标得分＋商务标得分。</w:t>
                            </w:r>
                            <w:r>
                              <w:t xml:space="preserve"> </w:t>
                            </w:r>
                          </w:p>
                          <w:p>
                            <w:pPr>
                              <w:pStyle w:val="18"/>
                              <w:spacing w:line="360" w:lineRule="auto"/>
                              <w:ind w:right="5524"/>
                              <w:rPr>
                                <w:rFonts w:hint="eastAsia"/>
                              </w:rPr>
                            </w:pPr>
                            <w:r>
                              <w:rPr>
                                <w:rFonts w:hint="eastAsia"/>
                              </w:rPr>
                              <w:t>五、中标候选人的确定</w:t>
                            </w:r>
                          </w:p>
                          <w:p>
                            <w:pPr>
                              <w:pStyle w:val="18"/>
                              <w:spacing w:before="62" w:line="360" w:lineRule="auto"/>
                              <w:ind w:right="784" w:firstLine="210" w:firstLineChars="100"/>
                              <w:jc w:val="both"/>
                              <w:rPr>
                                <w:rFonts w:hint="eastAsia"/>
                              </w:rPr>
                            </w:pPr>
                            <w:r>
                              <w:rPr>
                                <w:rFonts w:hint="eastAsia"/>
                              </w:rPr>
                              <w:t>中标候选人的排名次序按投标人综合得分高低来确定，取得分最高者为中标候选人，如出现得分相同，取技术标得分高者为中标候选人，如技术标得分相同的，则取投标报价低的为中标候选人，如均相同时，则抽签确定。</w:t>
                            </w:r>
                          </w:p>
                          <w:p/>
                          <w:p/>
                        </w:txbxContent>
                      </wps:txbx>
                      <wps:bodyPr rot="0" vert="horz" wrap="square" lIns="91440" tIns="45720" rIns="91440" bIns="45720" anchor="t" anchorCtr="0"/>
                    </wps:wsp>
                  </a:graphicData>
                </a:graphic>
              </wp:anchor>
            </w:drawing>
          </mc:Choice>
          <mc:Fallback>
            <w:pict>
              <v:rect id="_x0000_s1031" o:spid="_x0000_s1026" o:spt="1" style="position:absolute;left:0pt;margin-left:20.45pt;margin-top:5.35pt;height:174.75pt;width:529pt;z-index:251660288;mso-width-relative:page;mso-height-relative:page;" fillcolor="#FFFFFF" filled="t" stroked="t" coordsize="21600,21600" o:gfxdata="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8ldqN&#10;2AAAAAoBAAAPAAAAAAAAAAEAIAAAACIAAABkcnMvZG93bnJldi54bWxQSwECFAAUAAAACACHTuJA&#10;zpj7oOgBAAADBAAADgAAAAAAAAABACAAAAAnAQAAZHJzL2Uyb0RvYy54bWxQSwUGAAAAAAYABgBZ&#10;AQAAgQUAAAAA&#10;">
                <v:fill on="t" focussize="0,0"/>
                <v:stroke weight="0.05pt" color="#FFFFFF" joinstyle="round"/>
                <v:imagedata o:title=""/>
                <o:lock v:ext="edit" aspectratio="f"/>
                <v:textbox>
                  <w:txbxContent>
                    <w:p>
                      <w:pPr>
                        <w:pStyle w:val="18"/>
                        <w:spacing w:before="10"/>
                        <w:rPr>
                          <w:sz w:val="14"/>
                        </w:rPr>
                      </w:pPr>
                    </w:p>
                    <w:p>
                      <w:pPr>
                        <w:pStyle w:val="18"/>
                        <w:spacing w:line="360" w:lineRule="auto"/>
                        <w:rPr>
                          <w:rFonts w:hint="eastAsia"/>
                        </w:rPr>
                      </w:pPr>
                      <w:r>
                        <w:rPr>
                          <w:rFonts w:hint="eastAsia"/>
                        </w:rPr>
                        <w:t>四、评标总得分的确定。</w:t>
                      </w:r>
                    </w:p>
                    <w:p>
                      <w:pPr>
                        <w:pStyle w:val="18"/>
                        <w:spacing w:before="62" w:line="360" w:lineRule="auto"/>
                        <w:ind w:right="784"/>
                        <w:jc w:val="both"/>
                        <w:rPr>
                          <w:rFonts w:hint="eastAsia"/>
                        </w:rPr>
                      </w:pPr>
                      <w:r>
                        <w:rPr>
                          <w:rFonts w:hint="eastAsia"/>
                        </w:rPr>
                        <w:t>投标人的总得分＝技术标得分＋商务标得分。</w:t>
                      </w:r>
                      <w:r>
                        <w:t xml:space="preserve"> </w:t>
                      </w:r>
                    </w:p>
                    <w:p>
                      <w:pPr>
                        <w:pStyle w:val="18"/>
                        <w:spacing w:line="360" w:lineRule="auto"/>
                        <w:ind w:right="5524"/>
                        <w:rPr>
                          <w:rFonts w:hint="eastAsia"/>
                        </w:rPr>
                      </w:pPr>
                      <w:r>
                        <w:rPr>
                          <w:rFonts w:hint="eastAsia"/>
                        </w:rPr>
                        <w:t>五、中标候选人的确定</w:t>
                      </w:r>
                    </w:p>
                    <w:p>
                      <w:pPr>
                        <w:pStyle w:val="18"/>
                        <w:spacing w:before="62" w:line="360" w:lineRule="auto"/>
                        <w:ind w:right="784" w:firstLine="210" w:firstLineChars="100"/>
                        <w:jc w:val="both"/>
                        <w:rPr>
                          <w:rFonts w:hint="eastAsia"/>
                        </w:rPr>
                      </w:pPr>
                      <w:r>
                        <w:rPr>
                          <w:rFonts w:hint="eastAsia"/>
                        </w:rPr>
                        <w:t>中标候选人的排名次序按投标人综合得分高低来确定，取得分最高者为中标候选人，如出现得分相同，取技术标得分高者为中标候选人，如技术标得分相同的，则取投标报价低的为中标候选人，如均相同时，则抽签确定。</w:t>
                      </w:r>
                    </w:p>
                    <w:p/>
                    <w:p/>
                  </w:txbxContent>
                </v:textbox>
              </v:rect>
            </w:pict>
          </mc:Fallback>
        </mc:AlternateContent>
      </w:r>
      <w:r>
        <w:rPr>
          <w:color w:val="auto"/>
        </w:rPr>
        <w:t xml:space="preserve">                                                                          </w:t>
      </w:r>
      <w:r>
        <w:rPr>
          <w:color w:val="auto"/>
        </w:rPr>
        <w:br w:type="column"/>
      </w:r>
    </w:p>
    <w:p>
      <w:pPr>
        <w:pStyle w:val="18"/>
        <w:ind w:left="67"/>
        <w:rPr>
          <w:color w:val="auto"/>
        </w:rPr>
      </w:pPr>
      <w:r>
        <w:rPr>
          <w:color w:val="auto"/>
        </w:rPr>
        <w:t>|</w:t>
      </w:r>
      <w:r>
        <w:rPr>
          <w:rFonts w:hint="eastAsia"/>
          <w:color w:val="auto"/>
        </w:rPr>
        <w:t>×</w:t>
      </w:r>
      <w:r>
        <w:rPr>
          <w:color w:val="auto"/>
        </w:rPr>
        <w:t>100</w:t>
      </w:r>
      <w:r>
        <w:rPr>
          <w:rFonts w:hint="eastAsia"/>
          <w:color w:val="auto"/>
        </w:rPr>
        <w:t>×</w:t>
      </w:r>
      <w:r>
        <w:rPr>
          <w:color w:val="auto"/>
        </w:rPr>
        <w:t>0.</w:t>
      </w:r>
      <w:r>
        <w:rPr>
          <w:rFonts w:hint="eastAsia"/>
          <w:color w:val="auto"/>
        </w:rPr>
        <w:t>5），中间按内插法计算。</w:t>
      </w:r>
    </w:p>
    <w:p>
      <w:pPr>
        <w:rPr>
          <w:color w:val="auto"/>
        </w:rPr>
        <w:sectPr>
          <w:type w:val="continuous"/>
          <w:pgSz w:w="11900" w:h="16840"/>
          <w:pgMar w:top="1600" w:right="460" w:bottom="1160" w:left="620" w:header="720" w:footer="720" w:gutter="0"/>
          <w:cols w:equalWidth="0" w:num="2">
            <w:col w:w="5376" w:space="40"/>
            <w:col w:w="5404"/>
          </w:cols>
          <w:docGrid w:linePitch="0" w:charSpace="0"/>
        </w:sectPr>
      </w:pPr>
      <w:r>
        <w:rPr>
          <w:color w:val="auto"/>
        </w:rPr>
        <w:br w:type="page"/>
      </w:r>
    </w:p>
    <w:p>
      <w:pPr>
        <w:pStyle w:val="7"/>
        <w:spacing w:before="31"/>
        <w:ind w:left="0" w:right="796"/>
        <w:jc w:val="left"/>
        <w:rPr>
          <w:rFonts w:hint="eastAsia"/>
          <w:color w:val="auto"/>
          <w:sz w:val="28"/>
          <w:szCs w:val="28"/>
        </w:rPr>
      </w:pPr>
      <w:bookmarkStart w:id="16" w:name="_TOC_250015"/>
      <w:bookmarkEnd w:id="16"/>
      <w:r>
        <w:rPr>
          <w:rFonts w:hint="eastAsia"/>
          <w:color w:val="auto"/>
          <w:sz w:val="28"/>
          <w:szCs w:val="28"/>
        </w:rPr>
        <w:t>第四章</w:t>
      </w:r>
    </w:p>
    <w:p>
      <w:pPr>
        <w:pStyle w:val="4"/>
        <w:spacing w:before="52"/>
        <w:ind w:right="618"/>
        <w:rPr>
          <w:rFonts w:hint="eastAsia" w:ascii="宋体" w:hAnsi="宋体" w:eastAsia="宋体"/>
          <w:color w:val="auto"/>
          <w:w w:val="95"/>
        </w:rPr>
      </w:pPr>
      <w:bookmarkStart w:id="17" w:name="_TOC_250014"/>
      <w:bookmarkEnd w:id="17"/>
      <w:r>
        <w:rPr>
          <w:rFonts w:hint="eastAsia" w:ascii="宋体" w:hAnsi="宋体" w:eastAsia="宋体"/>
          <w:color w:val="auto"/>
          <w:w w:val="95"/>
        </w:rPr>
        <w:t>技术规格书</w:t>
      </w:r>
    </w:p>
    <w:p>
      <w:pPr>
        <w:snapToGrid w:val="0"/>
        <w:spacing w:line="380" w:lineRule="exact"/>
        <w:ind w:firstLine="442" w:firstLineChars="200"/>
        <w:rPr>
          <w:rFonts w:hint="eastAsia"/>
          <w:b/>
          <w:bCs/>
          <w:color w:val="auto"/>
          <w:szCs w:val="28"/>
        </w:rPr>
      </w:pPr>
      <w:r>
        <w:rPr>
          <w:rFonts w:hint="eastAsia"/>
          <w:b/>
          <w:bCs/>
          <w:color w:val="auto"/>
          <w:szCs w:val="28"/>
        </w:rPr>
        <w:t>（一）项目背景</w:t>
      </w:r>
    </w:p>
    <w:p>
      <w:pPr>
        <w:snapToGrid w:val="0"/>
        <w:spacing w:line="380" w:lineRule="exact"/>
        <w:ind w:left="440" w:leftChars="200"/>
        <w:rPr>
          <w:rFonts w:hint="eastAsia"/>
          <w:color w:val="auto"/>
          <w:szCs w:val="28"/>
        </w:rPr>
      </w:pPr>
      <w:r>
        <w:rPr>
          <w:rFonts w:hint="eastAsia"/>
          <w:color w:val="auto"/>
          <w:szCs w:val="28"/>
        </w:rPr>
        <w:t>详见施工图说明</w:t>
      </w:r>
    </w:p>
    <w:p>
      <w:pPr>
        <w:snapToGrid w:val="0"/>
        <w:spacing w:line="380" w:lineRule="exact"/>
        <w:ind w:firstLine="442" w:firstLineChars="200"/>
        <w:rPr>
          <w:rFonts w:hint="eastAsia"/>
          <w:b/>
          <w:bCs/>
          <w:color w:val="auto"/>
          <w:szCs w:val="28"/>
        </w:rPr>
      </w:pPr>
      <w:r>
        <w:rPr>
          <w:rFonts w:hint="eastAsia"/>
          <w:b/>
          <w:bCs/>
          <w:color w:val="auto"/>
          <w:szCs w:val="28"/>
        </w:rPr>
        <w:t>（二）项目概况</w:t>
      </w:r>
    </w:p>
    <w:p>
      <w:pPr>
        <w:snapToGrid w:val="0"/>
        <w:spacing w:line="380" w:lineRule="exact"/>
        <w:ind w:firstLine="440" w:firstLineChars="200"/>
        <w:rPr>
          <w:rFonts w:hint="eastAsia"/>
          <w:color w:val="auto"/>
          <w:szCs w:val="28"/>
        </w:rPr>
      </w:pPr>
      <w:r>
        <w:rPr>
          <w:rFonts w:hint="eastAsia"/>
          <w:color w:val="auto"/>
          <w:szCs w:val="28"/>
        </w:rPr>
        <w:t>本次招标范围三门县高层住宅二次供水改造项目（一期）-无负压供水设备采购项目，分七个小区，分别为中盛花苑、鑫都大厦、东方银座、湘山公寓、西城庭院、鼎盛公寓、光明苑（详见施工图说明）。</w:t>
      </w:r>
    </w:p>
    <w:p>
      <w:pPr>
        <w:snapToGrid w:val="0"/>
        <w:spacing w:line="380" w:lineRule="exact"/>
        <w:ind w:firstLine="442" w:firstLineChars="200"/>
        <w:rPr>
          <w:rFonts w:hint="eastAsia"/>
          <w:b/>
          <w:bCs/>
          <w:color w:val="auto"/>
          <w:szCs w:val="28"/>
        </w:rPr>
      </w:pPr>
      <w:r>
        <w:rPr>
          <w:rFonts w:hint="eastAsia"/>
          <w:b/>
          <w:bCs/>
          <w:color w:val="auto"/>
          <w:szCs w:val="28"/>
        </w:rPr>
        <w:t>（三）技术要求</w:t>
      </w:r>
    </w:p>
    <w:p>
      <w:pPr>
        <w:snapToGrid w:val="0"/>
        <w:spacing w:line="380" w:lineRule="exact"/>
        <w:ind w:firstLine="440" w:firstLineChars="200"/>
        <w:rPr>
          <w:color w:val="auto"/>
          <w:szCs w:val="28"/>
        </w:rPr>
      </w:pPr>
      <w:r>
        <w:rPr>
          <w:color w:val="auto"/>
          <w:szCs w:val="28"/>
        </w:rPr>
        <w:t>1</w:t>
      </w:r>
      <w:r>
        <w:rPr>
          <w:rFonts w:hint="eastAsia"/>
          <w:color w:val="auto"/>
          <w:szCs w:val="28"/>
        </w:rPr>
        <w:t>）符合现行国家标准、行业标准、当地省、市相关二次供水技术规程、导则相关要求以及本项目施工图设计要求。</w:t>
      </w:r>
    </w:p>
    <w:p>
      <w:pPr>
        <w:snapToGrid w:val="0"/>
        <w:spacing w:line="380" w:lineRule="exact"/>
        <w:ind w:firstLine="440" w:firstLineChars="200"/>
        <w:rPr>
          <w:color w:val="auto"/>
        </w:rPr>
      </w:pPr>
      <w:r>
        <w:rPr>
          <w:color w:val="auto"/>
        </w:rPr>
        <w:t>2</w:t>
      </w:r>
      <w:r>
        <w:rPr>
          <w:rFonts w:hint="eastAsia"/>
          <w:color w:val="auto"/>
        </w:rPr>
        <w:t>）遵循</w:t>
      </w:r>
      <w:r>
        <w:rPr>
          <w:rFonts w:hint="eastAsia"/>
          <w:color w:val="auto"/>
          <w:szCs w:val="28"/>
        </w:rPr>
        <w:t>《关于加强和改进城镇居民二次供水设施建设与管理确保水质安全的通知》（住房城乡建设部等四部委，建城</w:t>
      </w:r>
      <w:r>
        <w:rPr>
          <w:color w:val="auto"/>
          <w:szCs w:val="28"/>
        </w:rPr>
        <w:t>[2015]31</w:t>
      </w:r>
      <w:r>
        <w:rPr>
          <w:rFonts w:hint="eastAsia"/>
          <w:color w:val="auto"/>
          <w:szCs w:val="28"/>
        </w:rPr>
        <w:t>号）的标准和规范。</w:t>
      </w:r>
    </w:p>
    <w:p>
      <w:pPr>
        <w:pStyle w:val="5"/>
        <w:spacing w:line="380" w:lineRule="exact"/>
        <w:ind w:firstLine="420" w:firstLineChars="200"/>
        <w:rPr>
          <w:color w:val="auto"/>
          <w:sz w:val="21"/>
          <w:szCs w:val="21"/>
        </w:rPr>
      </w:pPr>
      <w:r>
        <w:rPr>
          <w:color w:val="auto"/>
          <w:sz w:val="21"/>
          <w:szCs w:val="21"/>
        </w:rPr>
        <w:t>1</w:t>
      </w:r>
      <w:r>
        <w:rPr>
          <w:rFonts w:hint="eastAsia"/>
          <w:color w:val="auto"/>
          <w:sz w:val="21"/>
          <w:szCs w:val="21"/>
        </w:rPr>
        <w:t>、</w:t>
      </w:r>
      <w:r>
        <w:rPr>
          <w:rFonts w:hint="eastAsia"/>
          <w:color w:val="auto"/>
          <w:sz w:val="22"/>
          <w:szCs w:val="28"/>
        </w:rPr>
        <w:t>设备应具备的功能及模式</w:t>
      </w:r>
    </w:p>
    <w:p>
      <w:pPr>
        <w:snapToGrid w:val="0"/>
        <w:spacing w:line="380" w:lineRule="exact"/>
        <w:ind w:firstLine="440" w:firstLineChars="200"/>
        <w:rPr>
          <w:rFonts w:hint="eastAsia"/>
          <w:color w:val="auto"/>
          <w:szCs w:val="28"/>
        </w:rPr>
      </w:pPr>
      <w:r>
        <w:rPr>
          <w:rFonts w:hint="eastAsia"/>
          <w:color w:val="auto"/>
          <w:szCs w:val="28"/>
        </w:rPr>
        <w:t>设备根据客户要求可采用手动启动、自动启动、远程操作启动等启动方式，或者几种方式的组合，工作电压为</w:t>
      </w:r>
      <w:r>
        <w:rPr>
          <w:color w:val="auto"/>
          <w:szCs w:val="28"/>
        </w:rPr>
        <w:t>380V</w:t>
      </w:r>
      <w:r>
        <w:rPr>
          <w:rFonts w:hint="eastAsia"/>
          <w:color w:val="auto"/>
          <w:szCs w:val="28"/>
        </w:rPr>
        <w:t>。</w:t>
      </w:r>
      <w:r>
        <w:rPr>
          <w:color w:val="auto"/>
          <w:szCs w:val="28"/>
        </w:rPr>
        <w:t xml:space="preserve"> </w:t>
      </w:r>
    </w:p>
    <w:p>
      <w:pPr>
        <w:snapToGrid w:val="0"/>
        <w:spacing w:line="380" w:lineRule="exact"/>
        <w:ind w:firstLine="440" w:firstLineChars="200"/>
        <w:rPr>
          <w:rFonts w:hint="eastAsia"/>
          <w:color w:val="auto"/>
          <w:szCs w:val="28"/>
        </w:rPr>
      </w:pPr>
      <w:r>
        <w:rPr>
          <w:rFonts w:hint="eastAsia"/>
          <w:color w:val="auto"/>
          <w:szCs w:val="28"/>
        </w:rPr>
        <w:t>设备外观和管路布置合理、美观、检修方便。设备表面应平整、均匀，外观不应有明显的伤痕、变形等缺陷，不锈钢设备的焊接处的焊缝应均匀、牢固、不允许有气泡、裂纹或烧穿等缺陷，且设备各焊接处应符合相关标准的规定，不锈钢管道表面全部抛丸亚光或者抛光处理。</w:t>
      </w:r>
    </w:p>
    <w:p>
      <w:pPr>
        <w:snapToGrid w:val="0"/>
        <w:spacing w:line="380" w:lineRule="exact"/>
        <w:ind w:firstLine="440" w:firstLineChars="200"/>
        <w:rPr>
          <w:rFonts w:hint="eastAsia"/>
          <w:color w:val="auto"/>
          <w:szCs w:val="28"/>
        </w:rPr>
      </w:pPr>
      <w:bookmarkStart w:id="18" w:name="_Hlk51759852"/>
      <w:bookmarkEnd w:id="18"/>
      <w:r>
        <w:rPr>
          <w:rFonts w:hint="eastAsia"/>
          <w:color w:val="auto"/>
          <w:szCs w:val="28"/>
        </w:rPr>
        <w:t>★无负压功能：设备应具有对市政管网压力不产生负压功能，并提供第三方机构出具的检测报告。</w:t>
      </w:r>
    </w:p>
    <w:p>
      <w:pPr>
        <w:snapToGrid w:val="0"/>
        <w:spacing w:line="380" w:lineRule="exact"/>
        <w:ind w:firstLine="440" w:firstLineChars="200"/>
        <w:rPr>
          <w:rFonts w:hint="eastAsia"/>
          <w:color w:val="auto"/>
          <w:szCs w:val="28"/>
        </w:rPr>
      </w:pPr>
      <w:r>
        <w:rPr>
          <w:rFonts w:hint="eastAsia"/>
          <w:color w:val="auto"/>
          <w:szCs w:val="28"/>
        </w:rPr>
        <w:t>设备在市政管网压力低于允许压力时能自动停机保护，并具有报警功能，水压恢复后应能自动启动。</w:t>
      </w:r>
    </w:p>
    <w:p>
      <w:pPr>
        <w:snapToGrid w:val="0"/>
        <w:spacing w:line="380" w:lineRule="exact"/>
        <w:ind w:firstLine="440" w:firstLineChars="200"/>
        <w:rPr>
          <w:rFonts w:hint="eastAsia"/>
          <w:color w:val="auto"/>
          <w:szCs w:val="28"/>
        </w:rPr>
      </w:pPr>
      <w:r>
        <w:rPr>
          <w:rFonts w:hint="eastAsia"/>
          <w:color w:val="auto"/>
          <w:szCs w:val="28"/>
        </w:rPr>
        <w:t>▲常规自动保护功能：具有对过压、欠压、过流、过载、缺相等故障进行报警及自动保护，对可恢复的故障应能自动、手动控制消除，恢复正常运行。具备报警记忆功能，故障报警应及时准确。</w:t>
      </w:r>
    </w:p>
    <w:p>
      <w:pPr>
        <w:snapToGrid w:val="0"/>
        <w:spacing w:line="380" w:lineRule="exact"/>
        <w:ind w:firstLine="440" w:firstLineChars="200"/>
        <w:rPr>
          <w:rFonts w:hint="eastAsia"/>
          <w:color w:val="auto"/>
          <w:szCs w:val="28"/>
        </w:rPr>
      </w:pPr>
      <w:r>
        <w:rPr>
          <w:rFonts w:hint="eastAsia"/>
          <w:color w:val="auto"/>
          <w:szCs w:val="28"/>
        </w:rPr>
        <w:t>▲设备泵组轮换功能：设备运行时，工作泵与备用泵应能够自动交替轮换运行。当任一台工作水泵发生故障时，备用水泵应能自动投入运行。工作泵与备用泵能定时轮换运行，自动切换、自动巡检。水泵切换时间与设定时间的偏差不应超过±</w:t>
      </w:r>
      <w:r>
        <w:rPr>
          <w:color w:val="auto"/>
          <w:szCs w:val="28"/>
        </w:rPr>
        <w:t>30s</w:t>
      </w:r>
      <w:r>
        <w:rPr>
          <w:rFonts w:hint="eastAsia"/>
          <w:color w:val="auto"/>
          <w:szCs w:val="28"/>
        </w:rPr>
        <w:t>，并能够先启先停。</w:t>
      </w:r>
      <w:r>
        <w:rPr>
          <w:color w:val="auto"/>
          <w:szCs w:val="28"/>
        </w:rPr>
        <w:t xml:space="preserve"> </w:t>
      </w:r>
    </w:p>
    <w:p>
      <w:pPr>
        <w:snapToGrid w:val="0"/>
        <w:spacing w:line="380" w:lineRule="exact"/>
        <w:ind w:firstLine="440" w:firstLineChars="200"/>
        <w:rPr>
          <w:rFonts w:hint="eastAsia"/>
          <w:color w:val="auto"/>
          <w:szCs w:val="28"/>
        </w:rPr>
      </w:pPr>
      <w:r>
        <w:rPr>
          <w:rFonts w:hint="eastAsia"/>
          <w:color w:val="auto"/>
          <w:szCs w:val="28"/>
        </w:rPr>
        <w:t>小流量停泵保压功能：当用水量低于</w:t>
      </w:r>
      <w:r>
        <w:rPr>
          <w:color w:val="auto"/>
          <w:szCs w:val="28"/>
        </w:rPr>
        <w:t>1%</w:t>
      </w:r>
      <w:r>
        <w:rPr>
          <w:rFonts w:hint="eastAsia"/>
          <w:color w:val="auto"/>
          <w:szCs w:val="28"/>
        </w:rPr>
        <w:t>设备额定供水流量时设备自动停泵高压罐体内的蓄能水通过旁通管满足后端用户小流量的使用。</w:t>
      </w:r>
    </w:p>
    <w:p>
      <w:pPr>
        <w:snapToGrid w:val="0"/>
        <w:spacing w:line="380" w:lineRule="exact"/>
        <w:ind w:firstLine="440" w:firstLineChars="200"/>
        <w:rPr>
          <w:rFonts w:hint="eastAsia"/>
          <w:color w:val="auto"/>
          <w:szCs w:val="28"/>
        </w:rPr>
      </w:pPr>
      <w:r>
        <w:rPr>
          <w:rFonts w:hint="eastAsia"/>
          <w:color w:val="auto"/>
          <w:szCs w:val="28"/>
        </w:rPr>
        <w:t>▲全密闭补偿功能：设备整体在全密闭的基础上，高压罐体中的水能够补充市政供水管网不足的量。</w:t>
      </w:r>
    </w:p>
    <w:p>
      <w:pPr>
        <w:pStyle w:val="17"/>
        <w:ind w:firstLine="211"/>
        <w:rPr>
          <w:rFonts w:hint="eastAsia"/>
          <w:b/>
          <w:color w:val="auto"/>
        </w:rPr>
      </w:pPr>
      <w:r>
        <w:rPr>
          <w:rFonts w:hint="eastAsia"/>
          <w:b/>
          <w:color w:val="auto"/>
        </w:rPr>
        <w:t>若所有产品无需罐体即可实现无负压功能且具备相应检测报告，可不按以上要求执行，但必须提供其具备无负压功能的检测报告。</w:t>
      </w:r>
    </w:p>
    <w:p>
      <w:pPr>
        <w:snapToGrid w:val="0"/>
        <w:spacing w:line="380" w:lineRule="exact"/>
        <w:ind w:firstLine="440" w:firstLineChars="200"/>
        <w:rPr>
          <w:rFonts w:hint="eastAsia"/>
          <w:color w:val="auto"/>
          <w:szCs w:val="28"/>
        </w:rPr>
      </w:pPr>
      <w:r>
        <w:rPr>
          <w:rFonts w:hint="eastAsia"/>
          <w:color w:val="auto"/>
          <w:szCs w:val="28"/>
        </w:rPr>
        <w:t>节能功能：设备具有利用市政来水压力，小流量保压能力、补偿功能等节能措施，并提供第三方机构出具的检测报告。</w:t>
      </w:r>
    </w:p>
    <w:p>
      <w:pPr>
        <w:snapToGrid w:val="0"/>
        <w:spacing w:line="380" w:lineRule="exact"/>
        <w:ind w:firstLine="440" w:firstLineChars="200"/>
        <w:rPr>
          <w:rFonts w:hint="eastAsia"/>
          <w:color w:val="auto"/>
          <w:szCs w:val="28"/>
        </w:rPr>
      </w:pPr>
      <w:r>
        <w:rPr>
          <w:rFonts w:hint="eastAsia"/>
          <w:color w:val="auto"/>
          <w:szCs w:val="28"/>
        </w:rPr>
        <w:t>▲压力误差控制：设备应具备自动恒压供水功能，恒压供水时压力控制误差不应超过±</w:t>
      </w:r>
      <w:r>
        <w:rPr>
          <w:color w:val="auto"/>
          <w:szCs w:val="28"/>
        </w:rPr>
        <w:t>0.01MPa</w:t>
      </w:r>
      <w:r>
        <w:rPr>
          <w:rFonts w:hint="eastAsia"/>
          <w:color w:val="auto"/>
          <w:szCs w:val="28"/>
        </w:rPr>
        <w:t>。</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设备应具有连续运行功能：设备在额定供水流量和扬程的条件下，连续运转不少于</w:t>
      </w:r>
      <w:r>
        <w:rPr>
          <w:color w:val="auto"/>
          <w:szCs w:val="28"/>
        </w:rPr>
        <w:t>12</w:t>
      </w:r>
      <w:r>
        <w:rPr>
          <w:rFonts w:hint="eastAsia"/>
          <w:color w:val="auto"/>
          <w:szCs w:val="28"/>
        </w:rPr>
        <w:t>小时后，各部件不应产生影响正常运行的故障，且水泵运转无异常现象。</w:t>
      </w:r>
      <w:r>
        <w:rPr>
          <w:color w:val="auto"/>
          <w:szCs w:val="28"/>
        </w:rPr>
        <w:t xml:space="preserve"> </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▲设备应具有超压保护功能：当设备供水压力超过设定超压压力时，设备可自动停止运行并报警，超压消除后可自动恢复正常运行。</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color w:val="auto"/>
          <w:szCs w:val="28"/>
        </w:rPr>
      </w:pPr>
      <w:r>
        <w:rPr>
          <w:color w:val="auto"/>
          <w:szCs w:val="28"/>
        </w:rPr>
        <w:t>2</w:t>
      </w:r>
      <w:r>
        <w:rPr>
          <w:rFonts w:hint="eastAsia"/>
          <w:color w:val="auto"/>
          <w:szCs w:val="28"/>
        </w:rPr>
        <w:t>、设备控制系统技术要求</w:t>
      </w:r>
      <w:r>
        <w:rPr>
          <w:color w:val="auto"/>
          <w:szCs w:val="28"/>
        </w:rPr>
        <w:t xml:space="preserve"> </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▲设备控制柜应具有以下基础功能：</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①全自动运行功能：在微机控制器的控制下，可以实现恒压供水或变量变压供水；需采用</w:t>
      </w:r>
      <w:r>
        <w:rPr>
          <w:color w:val="auto"/>
          <w:szCs w:val="28"/>
        </w:rPr>
        <w:t>PLC</w:t>
      </w:r>
      <w:r>
        <w:rPr>
          <w:rFonts w:hint="eastAsia"/>
          <w:color w:val="auto"/>
          <w:szCs w:val="28"/>
        </w:rPr>
        <w:t>进行成套设备运行控制。</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color w:val="auto"/>
          <w:szCs w:val="28"/>
        </w:rPr>
      </w:pPr>
      <w:r>
        <w:rPr>
          <w:color w:val="auto"/>
          <w:szCs w:val="28"/>
        </w:rPr>
        <w:fldChar w:fldCharType="begin"/>
      </w:r>
      <w:r>
        <w:rPr>
          <w:color w:val="auto"/>
          <w:szCs w:val="28"/>
        </w:rPr>
        <w:instrText xml:space="preserve"> = 2 \* GB3 </w:instrText>
      </w:r>
      <w:r>
        <w:rPr>
          <w:color w:val="auto"/>
          <w:szCs w:val="28"/>
        </w:rPr>
        <w:fldChar w:fldCharType="separate"/>
      </w:r>
      <w:r>
        <w:rPr>
          <w:rFonts w:hint="eastAsia"/>
          <w:color w:val="auto"/>
          <w:szCs w:val="28"/>
        </w:rPr>
        <w:t>②</w:t>
      </w:r>
      <w:r>
        <w:rPr>
          <w:color w:val="auto"/>
          <w:szCs w:val="28"/>
        </w:rPr>
        <w:fldChar w:fldCharType="end"/>
      </w:r>
      <w:r>
        <w:rPr>
          <w:rFonts w:hint="eastAsia"/>
          <w:color w:val="auto"/>
          <w:szCs w:val="28"/>
        </w:rPr>
        <w:t>自动保护功能：具有电源过压、欠压、过流、过载、缺相、短路、过热等故障报警及自动保护功能。对可恢复的故障应能自动或手动消除，恢复正常运行。</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③远程报警功能：具有远程报警功能，即当出现故障时，控制柜应能自动向监控中心报警。</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★控制柜面板应包括以下显示功能：电源、电流、电压、水泵启、停状态；设定压力、实际压力、水泵频率；故障声光报警；按钮、开关及仪表功能标志齐全，成套设备需配置不小于</w:t>
      </w:r>
      <w:r>
        <w:rPr>
          <w:color w:val="auto"/>
          <w:szCs w:val="28"/>
        </w:rPr>
        <w:t>7</w:t>
      </w:r>
      <w:r>
        <w:rPr>
          <w:rFonts w:hint="eastAsia"/>
          <w:color w:val="auto"/>
          <w:szCs w:val="28"/>
        </w:rPr>
        <w:t>寸的液晶显示屏。并提供现场照片。</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控制柜应有</w:t>
      </w:r>
      <w:r>
        <w:rPr>
          <w:color w:val="auto"/>
          <w:szCs w:val="28"/>
        </w:rPr>
        <w:t>RS485</w:t>
      </w:r>
      <w:r>
        <w:rPr>
          <w:rFonts w:hint="eastAsia"/>
          <w:color w:val="auto"/>
          <w:szCs w:val="28"/>
        </w:rPr>
        <w:t>通讯端口，</w:t>
      </w:r>
      <w:r>
        <w:rPr>
          <w:color w:val="auto"/>
          <w:szCs w:val="28"/>
        </w:rPr>
        <w:t xml:space="preserve">MODBUS </w:t>
      </w:r>
      <w:r>
        <w:rPr>
          <w:rFonts w:hint="eastAsia"/>
          <w:color w:val="auto"/>
          <w:szCs w:val="28"/>
        </w:rPr>
        <w:t>通讯协议，同时配置数据采集与传输模块，实现对设备的远程通讯功能。</w:t>
      </w:r>
      <w:r>
        <w:rPr>
          <w:color w:val="auto"/>
          <w:szCs w:val="28"/>
        </w:rPr>
        <w:t xml:space="preserve"> </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控制系统的抗电磁干扰性能符合</w:t>
      </w:r>
      <w:r>
        <w:rPr>
          <w:color w:val="auto"/>
          <w:szCs w:val="28"/>
        </w:rPr>
        <w:t>IEC255-22</w:t>
      </w:r>
      <w:r>
        <w:rPr>
          <w:rFonts w:hint="eastAsia"/>
          <w:color w:val="auto"/>
          <w:szCs w:val="28"/>
        </w:rPr>
        <w:t>标准规定，及控制系统应有可靠的防雷击措施，并符合</w:t>
      </w:r>
      <w:r>
        <w:rPr>
          <w:color w:val="auto"/>
          <w:szCs w:val="28"/>
        </w:rPr>
        <w:t xml:space="preserve"> GB/T3482</w:t>
      </w:r>
      <w:r>
        <w:rPr>
          <w:rFonts w:hint="eastAsia"/>
          <w:color w:val="auto"/>
          <w:szCs w:val="28"/>
        </w:rPr>
        <w:t>的要求。</w:t>
      </w:r>
      <w:r>
        <w:rPr>
          <w:color w:val="auto"/>
          <w:szCs w:val="28"/>
        </w:rPr>
        <w:t xml:space="preserve"> </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▲供水设备水泵变频器可采用一对一控制模式。</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设备应具有电压波动适应性，将电源电压分别调到额定电压的</w:t>
      </w:r>
      <w:r>
        <w:rPr>
          <w:color w:val="auto"/>
          <w:szCs w:val="28"/>
        </w:rPr>
        <w:t>90%-110%</w:t>
      </w:r>
      <w:r>
        <w:rPr>
          <w:rFonts w:hint="eastAsia"/>
          <w:color w:val="auto"/>
          <w:szCs w:val="28"/>
        </w:rPr>
        <w:t>，设备应能正常工作。</w:t>
      </w:r>
      <w:r>
        <w:rPr>
          <w:color w:val="auto"/>
          <w:szCs w:val="28"/>
        </w:rPr>
        <w:t xml:space="preserve"> </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设备电气控制一次主回路、二次控制回路均采用多股铜芯线，各铜芯线端头均采用专用线帽（鼻）压紧，然后与电气元器件端子连接，各连接线线号标识清楚，位置准确，禁止采用实芯线裸接在电器元件端子上。</w:t>
      </w:r>
      <w:r>
        <w:rPr>
          <w:color w:val="auto"/>
          <w:szCs w:val="28"/>
        </w:rPr>
        <w:t xml:space="preserve"> </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供水设备变频器发生报警时，主控制器应能够自动检测报警信号，自动对发生报警变频器实施自动复位，且自动复位时间不得超过</w:t>
      </w:r>
      <w:r>
        <w:rPr>
          <w:color w:val="auto"/>
          <w:szCs w:val="28"/>
        </w:rPr>
        <w:t>15</w:t>
      </w:r>
      <w:r>
        <w:rPr>
          <w:rFonts w:hint="eastAsia"/>
          <w:color w:val="auto"/>
          <w:szCs w:val="28"/>
        </w:rPr>
        <w:t>秒，确保设备在变频器发生报警的情况下，自动复位自动投入正常运行，确保供水安全。</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设备具有较强的抗干扰能力，应设置数字信号传输及滤波隔离系统，以保证设备不受外界干扰。</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▲控制柜防护等级不低于</w:t>
      </w:r>
      <w:r>
        <w:rPr>
          <w:color w:val="auto"/>
          <w:szCs w:val="28"/>
        </w:rPr>
        <w:t>IP54</w:t>
      </w:r>
      <w:r>
        <w:rPr>
          <w:rFonts w:hint="eastAsia"/>
          <w:color w:val="auto"/>
          <w:szCs w:val="28"/>
        </w:rPr>
        <w:t>，并提供第三方检测机构出具的检测报告。</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color w:val="auto"/>
          <w:szCs w:val="28"/>
        </w:rPr>
      </w:pPr>
      <w:r>
        <w:rPr>
          <w:color w:val="auto"/>
          <w:szCs w:val="28"/>
        </w:rPr>
        <w:t>3</w:t>
      </w:r>
      <w:r>
        <w:rPr>
          <w:rFonts w:hint="eastAsia"/>
          <w:color w:val="auto"/>
          <w:szCs w:val="28"/>
        </w:rPr>
        <w:t>、加压水泵机组技术要求</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成套供水设备应配置不锈钢立式多级离心泵，所有过流部件必须均为不锈钢材质，即叶轮、泵轴、外筒、泵盖、进出水端均为不锈钢材质。</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★水泵整机应进行水压试验、试验压力为额定压力的</w:t>
      </w:r>
      <w:r>
        <w:rPr>
          <w:color w:val="auto"/>
          <w:szCs w:val="28"/>
        </w:rPr>
        <w:t>1.5</w:t>
      </w:r>
      <w:r>
        <w:rPr>
          <w:rFonts w:hint="eastAsia"/>
          <w:color w:val="auto"/>
          <w:szCs w:val="28"/>
        </w:rPr>
        <w:t>倍，保持压力时间</w:t>
      </w:r>
      <w:r>
        <w:rPr>
          <w:color w:val="auto"/>
          <w:szCs w:val="28"/>
        </w:rPr>
        <w:t>5</w:t>
      </w:r>
      <w:r>
        <w:rPr>
          <w:rFonts w:hint="eastAsia"/>
          <w:color w:val="auto"/>
          <w:szCs w:val="28"/>
        </w:rPr>
        <w:t>分钟，试验过程无泄漏，并提供第三方检测机构出具的检测报告。</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★水泵的振动等级达到《泵的振动测量与评价方法》（</w:t>
      </w:r>
      <w:r>
        <w:rPr>
          <w:color w:val="auto"/>
          <w:szCs w:val="28"/>
        </w:rPr>
        <w:t>GB/T 29531-2013</w:t>
      </w:r>
      <w:r>
        <w:rPr>
          <w:rFonts w:hint="eastAsia"/>
          <w:color w:val="auto"/>
          <w:szCs w:val="28"/>
        </w:rPr>
        <w:t>）规定的</w:t>
      </w:r>
      <w:r>
        <w:rPr>
          <w:color w:val="auto"/>
          <w:szCs w:val="28"/>
        </w:rPr>
        <w:t>A</w:t>
      </w:r>
      <w:r>
        <w:rPr>
          <w:rFonts w:hint="eastAsia"/>
          <w:color w:val="auto"/>
          <w:szCs w:val="28"/>
        </w:rPr>
        <w:t>级要求，并提供第三方检测机构出具的检测报告。</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★水泵的噪声等级达到《泵的噪声测量与评价方法》（</w:t>
      </w:r>
      <w:r>
        <w:rPr>
          <w:color w:val="auto"/>
          <w:szCs w:val="28"/>
        </w:rPr>
        <w:t>GB/T 29529-2013</w:t>
      </w:r>
      <w:r>
        <w:rPr>
          <w:rFonts w:hint="eastAsia"/>
          <w:color w:val="auto"/>
          <w:szCs w:val="28"/>
        </w:rPr>
        <w:t>）规定的</w:t>
      </w:r>
      <w:r>
        <w:rPr>
          <w:color w:val="auto"/>
          <w:szCs w:val="28"/>
        </w:rPr>
        <w:t>A</w:t>
      </w:r>
      <w:r>
        <w:rPr>
          <w:rFonts w:hint="eastAsia"/>
          <w:color w:val="auto"/>
          <w:szCs w:val="28"/>
        </w:rPr>
        <w:t>级要求，并提供第三方检测机构出具的检测报告。</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成套设备应设有备用水泵，备用水泵的供水能力应不小于最大一台运行工作水泵的供水能力。</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▲变频调速水泵应有自动调节水泵转速和软启动的功能，其电机应有过载、短路、过压、缺相、欠压、过热</w:t>
      </w:r>
      <w:r>
        <w:rPr>
          <w:color w:val="auto"/>
          <w:szCs w:val="28"/>
        </w:rPr>
        <w:t xml:space="preserve"> </w:t>
      </w:r>
      <w:r>
        <w:rPr>
          <w:rFonts w:hint="eastAsia"/>
          <w:color w:val="auto"/>
          <w:szCs w:val="28"/>
        </w:rPr>
        <w:t>等保护功能。</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水泵配套的电机性能应符合</w:t>
      </w:r>
      <w:r>
        <w:rPr>
          <w:color w:val="auto"/>
          <w:szCs w:val="28"/>
        </w:rPr>
        <w:t>GB755</w:t>
      </w:r>
      <w:r>
        <w:rPr>
          <w:rFonts w:hint="eastAsia"/>
          <w:color w:val="auto"/>
          <w:szCs w:val="28"/>
        </w:rPr>
        <w:t>的规定，采用新型节能产品，能效等级不低于</w:t>
      </w:r>
      <w:r>
        <w:rPr>
          <w:color w:val="auto"/>
          <w:szCs w:val="28"/>
        </w:rPr>
        <w:t>2</w:t>
      </w:r>
      <w:r>
        <w:rPr>
          <w:rFonts w:hint="eastAsia"/>
          <w:color w:val="auto"/>
          <w:szCs w:val="28"/>
        </w:rPr>
        <w:t>级（</w:t>
      </w:r>
      <w:r>
        <w:rPr>
          <w:color w:val="auto"/>
          <w:szCs w:val="28"/>
        </w:rPr>
        <w:t>GB18613-2020</w:t>
      </w:r>
      <w:r>
        <w:rPr>
          <w:rFonts w:hint="eastAsia"/>
          <w:color w:val="auto"/>
          <w:szCs w:val="28"/>
        </w:rPr>
        <w:t>），绝缘等级不低于</w:t>
      </w:r>
      <w:r>
        <w:rPr>
          <w:color w:val="auto"/>
          <w:szCs w:val="28"/>
        </w:rPr>
        <w:t>F</w:t>
      </w:r>
      <w:r>
        <w:rPr>
          <w:rFonts w:hint="eastAsia"/>
          <w:color w:val="auto"/>
          <w:szCs w:val="28"/>
        </w:rPr>
        <w:t>，防护等级不低于</w:t>
      </w:r>
      <w:r>
        <w:rPr>
          <w:color w:val="auto"/>
          <w:szCs w:val="28"/>
        </w:rPr>
        <w:t>IP54</w:t>
      </w:r>
      <w:r>
        <w:rPr>
          <w:rFonts w:hint="eastAsia"/>
          <w:color w:val="auto"/>
          <w:szCs w:val="28"/>
        </w:rPr>
        <w:t>。</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★厂家应具有水泵水力性能测试平台，评价应符合</w:t>
      </w:r>
      <w:r>
        <w:rPr>
          <w:color w:val="auto"/>
          <w:szCs w:val="28"/>
        </w:rPr>
        <w:t>GB/T3216-2016</w:t>
      </w:r>
      <w:r>
        <w:rPr>
          <w:rFonts w:hint="eastAsia"/>
          <w:color w:val="auto"/>
          <w:szCs w:val="28"/>
        </w:rPr>
        <w:t>《回转动力泵力学性能验收试验</w:t>
      </w:r>
      <w:r>
        <w:rPr>
          <w:color w:val="auto"/>
          <w:szCs w:val="28"/>
        </w:rPr>
        <w:t>1</w:t>
      </w:r>
      <w:r>
        <w:rPr>
          <w:rFonts w:hint="eastAsia"/>
          <w:color w:val="auto"/>
          <w:szCs w:val="28"/>
        </w:rPr>
        <w:t>级、</w:t>
      </w:r>
      <w:r>
        <w:rPr>
          <w:color w:val="auto"/>
          <w:szCs w:val="28"/>
        </w:rPr>
        <w:t>2</w:t>
      </w:r>
      <w:r>
        <w:rPr>
          <w:rFonts w:hint="eastAsia"/>
          <w:color w:val="auto"/>
          <w:szCs w:val="28"/>
        </w:rPr>
        <w:t>级和</w:t>
      </w:r>
      <w:r>
        <w:rPr>
          <w:color w:val="auto"/>
          <w:szCs w:val="28"/>
        </w:rPr>
        <w:t>3</w:t>
      </w:r>
      <w:r>
        <w:rPr>
          <w:rFonts w:hint="eastAsia"/>
          <w:color w:val="auto"/>
          <w:szCs w:val="28"/>
        </w:rPr>
        <w:t>级》的要求满足</w:t>
      </w:r>
      <w:r>
        <w:rPr>
          <w:color w:val="auto"/>
          <w:szCs w:val="28"/>
        </w:rPr>
        <w:t>1</w:t>
      </w:r>
      <w:r>
        <w:rPr>
          <w:rFonts w:hint="eastAsia"/>
          <w:color w:val="auto"/>
          <w:szCs w:val="28"/>
        </w:rPr>
        <w:t>级精度，并提供省级以上第三方检测机构出具的检测报告。</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color w:val="auto"/>
          <w:szCs w:val="28"/>
        </w:rPr>
      </w:pPr>
      <w:r>
        <w:rPr>
          <w:color w:val="auto"/>
          <w:szCs w:val="28"/>
        </w:rPr>
        <w:t>4</w:t>
      </w:r>
      <w:r>
        <w:rPr>
          <w:rFonts w:hint="eastAsia"/>
          <w:color w:val="auto"/>
          <w:szCs w:val="28"/>
        </w:rPr>
        <w:t>、▲罐体技术要求</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bookmarkStart w:id="19" w:name="OLE_LINK1"/>
      <w:r>
        <w:rPr>
          <w:rFonts w:hint="eastAsia"/>
          <w:color w:val="auto"/>
          <w:szCs w:val="28"/>
        </w:rPr>
        <w:t>材质要求：罐体材质不低于奥氏体不锈钢</w:t>
      </w:r>
      <w:r>
        <w:rPr>
          <w:color w:val="auto"/>
          <w:szCs w:val="28"/>
        </w:rPr>
        <w:t xml:space="preserve"> 06Cr19Ni10</w:t>
      </w:r>
      <w:r>
        <w:rPr>
          <w:rFonts w:hint="eastAsia"/>
          <w:color w:val="auto"/>
          <w:szCs w:val="28"/>
        </w:rPr>
        <w:t>。</w:t>
      </w:r>
    </w:p>
    <w:bookmarkEnd w:id="19"/>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压力设计要求：稳压罐的设计压力应不低于设备的最高工作压力值，其承压等级分为：</w:t>
      </w:r>
      <w:r>
        <w:rPr>
          <w:color w:val="auto"/>
          <w:szCs w:val="28"/>
        </w:rPr>
        <w:t>1.6MPa</w:t>
      </w:r>
      <w:r>
        <w:rPr>
          <w:rFonts w:hint="eastAsia"/>
          <w:color w:val="auto"/>
          <w:szCs w:val="28"/>
        </w:rPr>
        <w:t>、</w:t>
      </w:r>
      <w:r>
        <w:rPr>
          <w:color w:val="auto"/>
          <w:szCs w:val="28"/>
        </w:rPr>
        <w:t>2.5MPa</w:t>
      </w:r>
      <w:r>
        <w:rPr>
          <w:rFonts w:hint="eastAsia"/>
          <w:color w:val="auto"/>
          <w:szCs w:val="28"/>
        </w:rPr>
        <w:t>。</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表面处理工艺：罐体发货前应做相应的表面处理</w:t>
      </w:r>
      <w:r>
        <w:rPr>
          <w:color w:val="auto"/>
          <w:szCs w:val="28"/>
        </w:rPr>
        <w:t>-</w:t>
      </w:r>
      <w:r>
        <w:rPr>
          <w:rFonts w:hint="eastAsia"/>
          <w:color w:val="auto"/>
          <w:szCs w:val="28"/>
        </w:rPr>
        <w:t>电解抛光工艺。</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若所供产品无需罐体即可实现无负压功能且具备相应检测报告，可不按以上要求执行，但必须提供其具备无负压功能的检测报告。</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color w:val="auto"/>
          <w:szCs w:val="28"/>
        </w:rPr>
      </w:pPr>
      <w:r>
        <w:rPr>
          <w:color w:val="auto"/>
          <w:szCs w:val="28"/>
        </w:rPr>
        <w:t>5</w:t>
      </w:r>
      <w:r>
        <w:rPr>
          <w:rFonts w:hint="eastAsia"/>
          <w:color w:val="auto"/>
          <w:szCs w:val="28"/>
        </w:rPr>
        <w:t>、双向补偿器技术要求</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双向补偿器在稳压补偿罐对用户管道起稳压作用和稳压补偿罐对供水管网进行水量补偿时应能及时开启或关闭。</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双向补偿器外壳应采用不锈钢材质</w:t>
      </w:r>
      <w:r>
        <w:rPr>
          <w:color w:val="auto"/>
          <w:szCs w:val="28"/>
        </w:rPr>
        <w:t xml:space="preserve"> 06Cr19Ni10</w:t>
      </w:r>
      <w:r>
        <w:rPr>
          <w:rFonts w:hint="eastAsia"/>
          <w:color w:val="auto"/>
          <w:szCs w:val="28"/>
        </w:rPr>
        <w:t>。</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双向补偿器的承压不低于</w:t>
      </w:r>
      <w:r>
        <w:rPr>
          <w:color w:val="auto"/>
          <w:szCs w:val="28"/>
        </w:rPr>
        <w:t xml:space="preserve"> 1.6MPa</w:t>
      </w:r>
      <w:r>
        <w:rPr>
          <w:rFonts w:hint="eastAsia"/>
          <w:color w:val="auto"/>
          <w:szCs w:val="28"/>
        </w:rPr>
        <w:t>。</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双向补偿器应在控制柜中配置专用控制模块。</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color w:val="auto"/>
          <w:szCs w:val="28"/>
        </w:rPr>
      </w:pPr>
      <w:r>
        <w:rPr>
          <w:color w:val="auto"/>
          <w:szCs w:val="28"/>
        </w:rPr>
        <w:t>6</w:t>
      </w:r>
      <w:r>
        <w:rPr>
          <w:rFonts w:hint="eastAsia"/>
          <w:color w:val="auto"/>
          <w:szCs w:val="28"/>
        </w:rPr>
        <w:t>、基础资质要求</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★投标成套设备必须要具有卫生许可批件和疾病预防控制中心检验报告。根据基本规定：所有涉水的材料和设备不得影响生活饮用水水质，应符合现行国家标准</w:t>
      </w:r>
      <w:r>
        <w:rPr>
          <w:color w:val="auto"/>
          <w:szCs w:val="28"/>
        </w:rPr>
        <w:t xml:space="preserve"> </w:t>
      </w:r>
      <w:r>
        <w:rPr>
          <w:rFonts w:hint="eastAsia"/>
          <w:color w:val="auto"/>
          <w:szCs w:val="28"/>
        </w:rPr>
        <w:t>《二次供水设施卫生规范》</w:t>
      </w:r>
      <w:r>
        <w:rPr>
          <w:color w:val="auto"/>
          <w:szCs w:val="28"/>
        </w:rPr>
        <w:t xml:space="preserve"> GB17051 </w:t>
      </w:r>
      <w:r>
        <w:rPr>
          <w:rFonts w:hint="eastAsia"/>
          <w:color w:val="auto"/>
          <w:szCs w:val="28"/>
        </w:rPr>
        <w:t>和</w:t>
      </w:r>
      <w:r>
        <w:rPr>
          <w:color w:val="auto"/>
          <w:szCs w:val="28"/>
        </w:rPr>
        <w:t xml:space="preserve"> </w:t>
      </w:r>
      <w:r>
        <w:rPr>
          <w:rFonts w:hint="eastAsia"/>
          <w:color w:val="auto"/>
          <w:szCs w:val="28"/>
        </w:rPr>
        <w:t>《生活饮用水输配水设备及防护材料的安全性评价标准》</w:t>
      </w:r>
      <w:r>
        <w:rPr>
          <w:color w:val="auto"/>
          <w:szCs w:val="28"/>
        </w:rPr>
        <w:t xml:space="preserve"> GB / T17219</w:t>
      </w:r>
      <w:r>
        <w:rPr>
          <w:rFonts w:hint="eastAsia"/>
          <w:color w:val="auto"/>
          <w:szCs w:val="28"/>
        </w:rPr>
        <w:t>的要求，应取得省级及以上卫生主管部门的许可。</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供水设备的软件控制算法应有独立的知识产权，为实现城市网络化智能管理，具备一定远程监控、检测、网络控制技术及软件设计能力。</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color w:val="auto"/>
          <w:szCs w:val="28"/>
        </w:rPr>
      </w:pPr>
      <w:r>
        <w:rPr>
          <w:color w:val="auto"/>
          <w:szCs w:val="28"/>
        </w:rPr>
        <w:t>7</w:t>
      </w:r>
      <w:r>
        <w:rPr>
          <w:rFonts w:hint="eastAsia"/>
          <w:color w:val="auto"/>
          <w:szCs w:val="28"/>
        </w:rPr>
        <w:t>、设备性能及设计要求</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防淹设计</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lang w:val="zh-CN"/>
        </w:rPr>
      </w:pPr>
      <w:r>
        <w:rPr>
          <w:rFonts w:hint="eastAsia"/>
          <w:color w:val="auto"/>
          <w:szCs w:val="28"/>
          <w:lang w:val="zh-CN"/>
        </w:rPr>
        <w:t>为降低各种突发情况对设备运行的影响，保障设备正常供水，维护财产安全，投标人需详细阐述投标产品在防淹保障上采取的针对性措施。</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散热</w:t>
      </w:r>
      <w:r>
        <w:rPr>
          <w:rFonts w:hint="eastAsia"/>
          <w:color w:val="auto"/>
          <w:szCs w:val="28"/>
          <w:lang w:val="zh-CN"/>
        </w:rPr>
        <w:t>设计</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lang w:val="zh-CN"/>
        </w:rPr>
      </w:pPr>
      <w:r>
        <w:rPr>
          <w:rFonts w:hint="eastAsia"/>
          <w:color w:val="auto"/>
          <w:szCs w:val="28"/>
          <w:lang w:val="zh-CN"/>
        </w:rPr>
        <w:t>为降低因控制柜内电气元器件运行时散发的热量，保证元器件的正常使用，投标人需详细阐述投标产品在散热设计上采取的针对性措施。</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接地设计</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控制柜的金属构件应有可靠地接地保护，与接地点相连接的保护导线的截面，应符合</w:t>
      </w:r>
      <w:r>
        <w:rPr>
          <w:color w:val="auto"/>
          <w:szCs w:val="28"/>
        </w:rPr>
        <w:t>GB/T3797-2005</w:t>
      </w:r>
      <w:r>
        <w:rPr>
          <w:rFonts w:hint="eastAsia"/>
          <w:color w:val="auto"/>
          <w:szCs w:val="28"/>
        </w:rPr>
        <w:t>中</w:t>
      </w:r>
      <w:r>
        <w:rPr>
          <w:color w:val="auto"/>
          <w:szCs w:val="28"/>
        </w:rPr>
        <w:t>4.10.6</w:t>
      </w:r>
      <w:r>
        <w:rPr>
          <w:rFonts w:hint="eastAsia"/>
          <w:color w:val="auto"/>
          <w:szCs w:val="28"/>
        </w:rPr>
        <w:t>的要求，与接地点连接的导线应是黄绿双色线。投标人需详细阐述投标产品在接地设计上采取的针对性措施。</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防雷设计</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控制柜应有可靠的防雷击措施，并应符合</w:t>
      </w:r>
      <w:r>
        <w:rPr>
          <w:color w:val="auto"/>
          <w:szCs w:val="28"/>
        </w:rPr>
        <w:t>GB/T3482-2008</w:t>
      </w:r>
      <w:r>
        <w:rPr>
          <w:rFonts w:hint="eastAsia"/>
          <w:color w:val="auto"/>
          <w:szCs w:val="28"/>
        </w:rPr>
        <w:t>的要求。投标人需详细阐述投标产品在防雷设计上采取的针对性措施。</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40" w:firstLineChars="200"/>
        <w:textAlignment w:val="auto"/>
        <w:rPr>
          <w:rFonts w:hint="eastAsia"/>
          <w:color w:val="auto"/>
          <w:szCs w:val="28"/>
        </w:rPr>
      </w:pPr>
      <w:r>
        <w:rPr>
          <w:rFonts w:hint="eastAsia"/>
          <w:color w:val="auto"/>
          <w:szCs w:val="28"/>
        </w:rPr>
        <w:t>防护设计</w:t>
      </w:r>
    </w:p>
    <w:p>
      <w:pPr>
        <w:pStyle w:val="19"/>
        <w:keepNext w:val="0"/>
        <w:keepLines w:val="0"/>
        <w:pageBreakBefore w:val="0"/>
        <w:widowControl w:val="0"/>
        <w:kinsoku/>
        <w:wordWrap/>
        <w:overflowPunct/>
        <w:topLinePunct w:val="0"/>
        <w:autoSpaceDE w:val="0"/>
        <w:autoSpaceDN w:val="0"/>
        <w:bidi w:val="0"/>
        <w:adjustRightInd/>
        <w:spacing w:line="400" w:lineRule="exact"/>
        <w:ind w:left="0" w:leftChars="0"/>
        <w:textAlignment w:val="auto"/>
        <w:rPr>
          <w:rFonts w:hint="eastAsia" w:ascii="宋体" w:hAnsi="宋体"/>
          <w:color w:val="auto"/>
          <w:szCs w:val="28"/>
        </w:rPr>
      </w:pPr>
      <w:r>
        <w:rPr>
          <w:rFonts w:hint="eastAsia" w:ascii="宋体" w:hAnsi="宋体"/>
          <w:color w:val="auto"/>
          <w:szCs w:val="28"/>
        </w:rPr>
        <w:t>控制柜外壳具有保护电气元器件的防护措施，投标人需阐述投标产品在防护设计上采取的针对性措施。</w:t>
      </w:r>
    </w:p>
    <w:p>
      <w:pPr>
        <w:pStyle w:val="18"/>
        <w:rPr>
          <w:color w:val="auto"/>
        </w:rPr>
        <w:sectPr>
          <w:pgSz w:w="11900" w:h="16840"/>
          <w:pgMar w:top="1260" w:right="940" w:bottom="1160" w:left="1280" w:header="0" w:footer="898" w:gutter="0"/>
          <w:cols w:space="720" w:num="1"/>
          <w:docGrid w:linePitch="0" w:charSpace="0"/>
        </w:sectPr>
      </w:pPr>
    </w:p>
    <w:p>
      <w:pPr>
        <w:pStyle w:val="6"/>
        <w:numPr>
          <w:ilvl w:val="0"/>
          <w:numId w:val="23"/>
        </w:numPr>
        <w:spacing w:line="538" w:lineRule="exact"/>
        <w:ind w:left="5855"/>
        <w:jc w:val="left"/>
        <w:rPr>
          <w:rFonts w:hint="eastAsia" w:ascii="宋体" w:hAnsi="宋体" w:eastAsia="宋体"/>
          <w:color w:val="auto"/>
          <w:w w:val="95"/>
        </w:rPr>
      </w:pPr>
      <w:r>
        <w:rPr>
          <w:rFonts w:hint="eastAsia" w:ascii="宋体" w:hAnsi="宋体" w:eastAsia="宋体"/>
          <w:color w:val="auto"/>
          <w:w w:val="95"/>
        </w:rPr>
        <w:t>采购清单</w:t>
      </w:r>
    </w:p>
    <w:tbl>
      <w:tblPr>
        <w:tblStyle w:val="2"/>
        <w:tblW w:w="13754" w:type="dxa"/>
        <w:tblInd w:w="0" w:type="dxa"/>
        <w:tblLayout w:type="fixed"/>
        <w:tblCellMar>
          <w:top w:w="0" w:type="dxa"/>
          <w:left w:w="108" w:type="dxa"/>
          <w:bottom w:w="0" w:type="dxa"/>
          <w:right w:w="108" w:type="dxa"/>
        </w:tblCellMar>
      </w:tblPr>
      <w:tblGrid>
        <w:gridCol w:w="588"/>
        <w:gridCol w:w="1756"/>
        <w:gridCol w:w="5714"/>
        <w:gridCol w:w="660"/>
        <w:gridCol w:w="852"/>
        <w:gridCol w:w="1760"/>
        <w:gridCol w:w="1092"/>
        <w:gridCol w:w="1332"/>
      </w:tblGrid>
      <w:tr>
        <w:tblPrEx>
          <w:tblCellMar>
            <w:top w:w="0" w:type="dxa"/>
            <w:left w:w="108" w:type="dxa"/>
            <w:bottom w:w="0" w:type="dxa"/>
            <w:right w:w="108" w:type="dxa"/>
          </w:tblCellMar>
        </w:tblPrEx>
        <w:trPr>
          <w:trHeight w:val="740"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olor w:val="auto"/>
                <w:lang w:bidi="ar"/>
              </w:rPr>
            </w:pPr>
            <w:r>
              <w:rPr>
                <w:rFonts w:hint="eastAsia"/>
                <w:color w:val="auto"/>
                <w:lang w:bidi="ar"/>
              </w:rPr>
              <w:t>序号</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olor w:val="auto"/>
                <w:lang w:bidi="ar"/>
              </w:rPr>
            </w:pPr>
            <w:r>
              <w:rPr>
                <w:rFonts w:hint="eastAsia"/>
                <w:color w:val="auto"/>
                <w:lang w:bidi="ar"/>
              </w:rPr>
              <w:t>产品名称</w:t>
            </w:r>
          </w:p>
        </w:tc>
        <w:tc>
          <w:tcPr>
            <w:tcW w:w="571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olor w:val="auto"/>
                <w:lang w:bidi="ar"/>
              </w:rPr>
            </w:pPr>
            <w:r>
              <w:rPr>
                <w:rFonts w:hint="eastAsia"/>
                <w:color w:val="auto"/>
                <w:lang w:bidi="ar"/>
              </w:rPr>
              <w:t>规格</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olor w:val="auto"/>
                <w:lang w:bidi="ar"/>
              </w:rPr>
            </w:pPr>
            <w:r>
              <w:rPr>
                <w:rFonts w:hint="eastAsia"/>
                <w:color w:val="auto"/>
                <w:lang w:bidi="ar"/>
              </w:rPr>
              <w:t>单位</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olor w:val="auto"/>
                <w:lang w:bidi="ar"/>
              </w:rPr>
            </w:pPr>
            <w:r>
              <w:rPr>
                <w:rFonts w:hint="eastAsia"/>
                <w:color w:val="auto"/>
                <w:lang w:bidi="ar"/>
              </w:rPr>
              <w:t>数量</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olor w:val="auto"/>
                <w:lang w:bidi="ar"/>
              </w:rPr>
            </w:pPr>
            <w:r>
              <w:rPr>
                <w:rFonts w:hint="eastAsia"/>
                <w:color w:val="auto"/>
                <w:lang w:bidi="ar"/>
              </w:rPr>
              <w:t>单价（含税）</w:t>
            </w: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olor w:val="auto"/>
                <w:lang w:bidi="ar"/>
              </w:rPr>
            </w:pPr>
            <w:r>
              <w:rPr>
                <w:rFonts w:hint="eastAsia"/>
                <w:color w:val="auto"/>
                <w:lang w:bidi="ar"/>
              </w:rPr>
              <w:t>总价（元）</w:t>
            </w: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olor w:val="auto"/>
                <w:lang w:bidi="ar"/>
              </w:rPr>
            </w:pPr>
            <w:r>
              <w:rPr>
                <w:rFonts w:hint="eastAsia"/>
                <w:color w:val="auto"/>
                <w:lang w:bidi="ar"/>
              </w:rPr>
              <w:t>小区名称</w:t>
            </w:r>
          </w:p>
        </w:tc>
      </w:tr>
      <w:tr>
        <w:tblPrEx>
          <w:tblCellMar>
            <w:top w:w="0" w:type="dxa"/>
            <w:left w:w="108" w:type="dxa"/>
            <w:bottom w:w="0" w:type="dxa"/>
            <w:right w:w="108" w:type="dxa"/>
          </w:tblCellMar>
        </w:tblPrEx>
        <w:trPr>
          <w:trHeight w:val="685"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无负压供水设备</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lang w:bidi="ar"/>
              </w:rPr>
            </w:pPr>
            <w:r>
              <w:rPr>
                <w:rFonts w:hint="eastAsia"/>
                <w:color w:val="auto"/>
                <w:lang w:bidi="ar"/>
              </w:rPr>
              <w:t>单泵流量</w:t>
            </w:r>
            <w:r>
              <w:rPr>
                <w:color w:val="auto"/>
                <w:lang w:bidi="ar"/>
              </w:rPr>
              <w:t>12m3/h</w:t>
            </w:r>
            <w:r>
              <w:rPr>
                <w:rFonts w:hint="eastAsia"/>
                <w:color w:val="auto"/>
                <w:lang w:bidi="ar"/>
              </w:rPr>
              <w:t>，扬程</w:t>
            </w:r>
            <w:r>
              <w:rPr>
                <w:color w:val="auto"/>
                <w:lang w:bidi="ar"/>
              </w:rPr>
              <w:t>42m</w:t>
            </w:r>
            <w:r>
              <w:rPr>
                <w:rFonts w:hint="eastAsia"/>
                <w:color w:val="auto"/>
                <w:lang w:bidi="ar"/>
              </w:rPr>
              <w:t>，功率2.2</w:t>
            </w:r>
            <w:r>
              <w:rPr>
                <w:color w:val="auto"/>
                <w:lang w:bidi="ar"/>
              </w:rPr>
              <w:t>kW</w:t>
            </w:r>
            <w:r>
              <w:rPr>
                <w:rFonts w:hint="eastAsia"/>
                <w:color w:val="auto"/>
                <w:lang w:bidi="ar"/>
              </w:rPr>
              <w:t>，水泵二用一备，稳流罐</w:t>
            </w:r>
            <w:r>
              <w:rPr>
                <w:color w:val="auto"/>
                <w:lang w:bidi="ar"/>
              </w:rPr>
              <w:t>WLG800</w:t>
            </w:r>
            <w:r>
              <w:rPr>
                <w:rFonts w:hint="eastAsia"/>
                <w:color w:val="auto"/>
                <w:lang w:bidi="ar"/>
              </w:rPr>
              <w:t>。</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台</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中盛花苑</w:t>
            </w:r>
          </w:p>
        </w:tc>
      </w:tr>
      <w:tr>
        <w:tblPrEx>
          <w:tblCellMar>
            <w:top w:w="0" w:type="dxa"/>
            <w:left w:w="108" w:type="dxa"/>
            <w:bottom w:w="0" w:type="dxa"/>
            <w:right w:w="108" w:type="dxa"/>
          </w:tblCellMar>
        </w:tblPrEx>
        <w:trPr>
          <w:trHeight w:val="691"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2</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无负压供水设备</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lang w:bidi="ar"/>
              </w:rPr>
            </w:pPr>
            <w:r>
              <w:rPr>
                <w:rFonts w:hint="eastAsia"/>
                <w:color w:val="auto"/>
                <w:lang w:bidi="ar"/>
              </w:rPr>
              <w:t>单泵流量</w:t>
            </w:r>
            <w:r>
              <w:rPr>
                <w:color w:val="auto"/>
                <w:lang w:bidi="ar"/>
              </w:rPr>
              <w:t>8m3/h</w:t>
            </w:r>
            <w:r>
              <w:rPr>
                <w:rFonts w:hint="eastAsia"/>
                <w:color w:val="auto"/>
                <w:lang w:bidi="ar"/>
              </w:rPr>
              <w:t>，扬程</w:t>
            </w:r>
            <w:r>
              <w:rPr>
                <w:color w:val="auto"/>
                <w:lang w:bidi="ar"/>
              </w:rPr>
              <w:t>41m</w:t>
            </w:r>
            <w:r>
              <w:rPr>
                <w:rFonts w:hint="eastAsia"/>
                <w:color w:val="auto"/>
                <w:lang w:bidi="ar"/>
              </w:rPr>
              <w:t>，功率</w:t>
            </w:r>
            <w:r>
              <w:rPr>
                <w:color w:val="auto"/>
                <w:lang w:bidi="ar"/>
              </w:rPr>
              <w:t>2.2kW</w:t>
            </w:r>
            <w:r>
              <w:rPr>
                <w:rFonts w:hint="eastAsia"/>
                <w:color w:val="auto"/>
                <w:lang w:bidi="ar"/>
              </w:rPr>
              <w:t>，水泵二用一备，稳流罐</w:t>
            </w:r>
            <w:r>
              <w:rPr>
                <w:color w:val="auto"/>
                <w:lang w:bidi="ar"/>
              </w:rPr>
              <w:t>WLG600</w:t>
            </w:r>
            <w:r>
              <w:rPr>
                <w:rFonts w:hint="eastAsia"/>
                <w:color w:val="auto"/>
                <w:lang w:bidi="ar"/>
              </w:rPr>
              <w:t>。</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台</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鑫都大厦</w:t>
            </w:r>
          </w:p>
        </w:tc>
      </w:tr>
      <w:tr>
        <w:tblPrEx>
          <w:tblCellMar>
            <w:top w:w="0" w:type="dxa"/>
            <w:left w:w="108" w:type="dxa"/>
            <w:bottom w:w="0" w:type="dxa"/>
            <w:right w:w="108" w:type="dxa"/>
          </w:tblCellMar>
        </w:tblPrEx>
        <w:trPr>
          <w:trHeight w:val="724"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3</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无负压供水设备</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lang w:bidi="ar"/>
              </w:rPr>
            </w:pPr>
            <w:r>
              <w:rPr>
                <w:rFonts w:hint="eastAsia"/>
                <w:color w:val="auto"/>
                <w:lang w:bidi="ar"/>
              </w:rPr>
              <w:t>单泵流量</w:t>
            </w:r>
            <w:r>
              <w:rPr>
                <w:color w:val="auto"/>
                <w:lang w:bidi="ar"/>
              </w:rPr>
              <w:t>7m3/h</w:t>
            </w:r>
            <w:r>
              <w:rPr>
                <w:rFonts w:hint="eastAsia"/>
                <w:color w:val="auto"/>
                <w:lang w:bidi="ar"/>
              </w:rPr>
              <w:t>，扬程</w:t>
            </w:r>
            <w:r>
              <w:rPr>
                <w:color w:val="auto"/>
                <w:lang w:bidi="ar"/>
              </w:rPr>
              <w:t>61m</w:t>
            </w:r>
            <w:r>
              <w:rPr>
                <w:rFonts w:hint="eastAsia"/>
                <w:color w:val="auto"/>
                <w:lang w:bidi="ar"/>
              </w:rPr>
              <w:t>，功率2.2</w:t>
            </w:r>
            <w:r>
              <w:rPr>
                <w:color w:val="auto"/>
                <w:lang w:bidi="ar"/>
              </w:rPr>
              <w:t>kW</w:t>
            </w:r>
            <w:r>
              <w:rPr>
                <w:rFonts w:hint="eastAsia"/>
                <w:color w:val="auto"/>
                <w:lang w:bidi="ar"/>
              </w:rPr>
              <w:t>，水泵二用一备，稳流罐</w:t>
            </w:r>
            <w:r>
              <w:rPr>
                <w:color w:val="auto"/>
                <w:lang w:bidi="ar"/>
              </w:rPr>
              <w:t>WLG600</w:t>
            </w:r>
            <w:r>
              <w:rPr>
                <w:rFonts w:hint="eastAsia"/>
                <w:color w:val="auto"/>
                <w:lang w:bidi="ar"/>
              </w:rPr>
              <w:t>。</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台</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鑫都大厦</w:t>
            </w:r>
          </w:p>
        </w:tc>
      </w:tr>
      <w:tr>
        <w:tblPrEx>
          <w:tblCellMar>
            <w:top w:w="0" w:type="dxa"/>
            <w:left w:w="108" w:type="dxa"/>
            <w:bottom w:w="0" w:type="dxa"/>
            <w:right w:w="108" w:type="dxa"/>
          </w:tblCellMar>
        </w:tblPrEx>
        <w:trPr>
          <w:trHeight w:val="712"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4</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无负压供水设备</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lang w:bidi="ar"/>
              </w:rPr>
            </w:pPr>
            <w:r>
              <w:rPr>
                <w:rFonts w:hint="eastAsia"/>
                <w:color w:val="auto"/>
                <w:lang w:bidi="ar"/>
              </w:rPr>
              <w:t>单泵流量</w:t>
            </w:r>
            <w:r>
              <w:rPr>
                <w:color w:val="auto"/>
                <w:lang w:bidi="ar"/>
              </w:rPr>
              <w:t>12m3/h</w:t>
            </w:r>
            <w:r>
              <w:rPr>
                <w:rFonts w:hint="eastAsia"/>
                <w:color w:val="auto"/>
                <w:lang w:bidi="ar"/>
              </w:rPr>
              <w:t>，扬程</w:t>
            </w:r>
            <w:r>
              <w:rPr>
                <w:color w:val="auto"/>
                <w:lang w:bidi="ar"/>
              </w:rPr>
              <w:t>4</w:t>
            </w:r>
            <w:r>
              <w:rPr>
                <w:rFonts w:hint="eastAsia"/>
                <w:color w:val="auto"/>
                <w:lang w:bidi="ar"/>
              </w:rPr>
              <w:t>0</w:t>
            </w:r>
            <w:r>
              <w:rPr>
                <w:color w:val="auto"/>
                <w:lang w:bidi="ar"/>
              </w:rPr>
              <w:t>m</w:t>
            </w:r>
            <w:r>
              <w:rPr>
                <w:rFonts w:hint="eastAsia"/>
                <w:color w:val="auto"/>
                <w:lang w:bidi="ar"/>
              </w:rPr>
              <w:t>，功率3.0</w:t>
            </w:r>
            <w:r>
              <w:rPr>
                <w:color w:val="auto"/>
                <w:lang w:bidi="ar"/>
              </w:rPr>
              <w:t>kW</w:t>
            </w:r>
            <w:r>
              <w:rPr>
                <w:rFonts w:hint="eastAsia"/>
                <w:color w:val="auto"/>
                <w:lang w:bidi="ar"/>
              </w:rPr>
              <w:t>，水泵二用一备，稳流罐</w:t>
            </w:r>
            <w:r>
              <w:rPr>
                <w:color w:val="auto"/>
                <w:lang w:bidi="ar"/>
              </w:rPr>
              <w:t>WLG800</w:t>
            </w:r>
            <w:r>
              <w:rPr>
                <w:rFonts w:hint="eastAsia"/>
                <w:color w:val="auto"/>
                <w:lang w:bidi="ar"/>
              </w:rPr>
              <w:t>。</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台</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东方银座</w:t>
            </w:r>
          </w:p>
        </w:tc>
      </w:tr>
      <w:tr>
        <w:tblPrEx>
          <w:tblCellMar>
            <w:top w:w="0" w:type="dxa"/>
            <w:left w:w="108" w:type="dxa"/>
            <w:bottom w:w="0" w:type="dxa"/>
            <w:right w:w="108" w:type="dxa"/>
          </w:tblCellMar>
        </w:tblPrEx>
        <w:trPr>
          <w:trHeight w:val="709"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5</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无负压供水设备</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lang w:bidi="ar"/>
              </w:rPr>
            </w:pPr>
            <w:r>
              <w:rPr>
                <w:rFonts w:hint="eastAsia"/>
                <w:color w:val="auto"/>
                <w:lang w:bidi="ar"/>
              </w:rPr>
              <w:t>单泵流量</w:t>
            </w:r>
            <w:r>
              <w:rPr>
                <w:color w:val="auto"/>
                <w:lang w:bidi="ar"/>
              </w:rPr>
              <w:t>1</w:t>
            </w:r>
            <w:r>
              <w:rPr>
                <w:rFonts w:hint="eastAsia"/>
                <w:color w:val="auto"/>
                <w:lang w:bidi="ar"/>
              </w:rPr>
              <w:t>1</w:t>
            </w:r>
            <w:r>
              <w:rPr>
                <w:color w:val="auto"/>
                <w:lang w:bidi="ar"/>
              </w:rPr>
              <w:t>m3/h</w:t>
            </w:r>
            <w:r>
              <w:rPr>
                <w:rFonts w:hint="eastAsia"/>
                <w:color w:val="auto"/>
                <w:lang w:bidi="ar"/>
              </w:rPr>
              <w:t>，扬程55</w:t>
            </w:r>
            <w:r>
              <w:rPr>
                <w:color w:val="auto"/>
                <w:lang w:bidi="ar"/>
              </w:rPr>
              <w:t>m</w:t>
            </w:r>
            <w:r>
              <w:rPr>
                <w:rFonts w:hint="eastAsia"/>
                <w:color w:val="auto"/>
                <w:lang w:bidi="ar"/>
              </w:rPr>
              <w:t>，功率3.0</w:t>
            </w:r>
            <w:r>
              <w:rPr>
                <w:color w:val="auto"/>
                <w:lang w:bidi="ar"/>
              </w:rPr>
              <w:t>kW</w:t>
            </w:r>
            <w:r>
              <w:rPr>
                <w:rFonts w:hint="eastAsia"/>
                <w:color w:val="auto"/>
                <w:lang w:bidi="ar"/>
              </w:rPr>
              <w:t>，水泵二用一备，稳流罐</w:t>
            </w:r>
            <w:r>
              <w:rPr>
                <w:color w:val="auto"/>
                <w:lang w:bidi="ar"/>
              </w:rPr>
              <w:t>WLG800</w:t>
            </w:r>
            <w:r>
              <w:rPr>
                <w:rFonts w:hint="eastAsia"/>
                <w:color w:val="auto"/>
                <w:lang w:bidi="ar"/>
              </w:rPr>
              <w:t>。</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台</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东方银座</w:t>
            </w:r>
          </w:p>
        </w:tc>
      </w:tr>
      <w:tr>
        <w:tblPrEx>
          <w:tblCellMar>
            <w:top w:w="0" w:type="dxa"/>
            <w:left w:w="108" w:type="dxa"/>
            <w:bottom w:w="0" w:type="dxa"/>
            <w:right w:w="108" w:type="dxa"/>
          </w:tblCellMar>
        </w:tblPrEx>
        <w:trPr>
          <w:trHeight w:val="701"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6</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无负压供水设备</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lang w:bidi="ar"/>
              </w:rPr>
            </w:pPr>
            <w:r>
              <w:rPr>
                <w:rFonts w:hint="eastAsia"/>
                <w:color w:val="auto"/>
                <w:lang w:bidi="ar"/>
              </w:rPr>
              <w:t>单泵流量</w:t>
            </w:r>
            <w:r>
              <w:rPr>
                <w:color w:val="auto"/>
                <w:lang w:bidi="ar"/>
              </w:rPr>
              <w:t>12m3/h</w:t>
            </w:r>
            <w:r>
              <w:rPr>
                <w:rFonts w:hint="eastAsia"/>
                <w:color w:val="auto"/>
                <w:lang w:bidi="ar"/>
              </w:rPr>
              <w:t>，扬程6</w:t>
            </w:r>
            <w:r>
              <w:rPr>
                <w:color w:val="auto"/>
                <w:lang w:bidi="ar"/>
              </w:rPr>
              <w:t>2m</w:t>
            </w:r>
            <w:r>
              <w:rPr>
                <w:rFonts w:hint="eastAsia"/>
                <w:color w:val="auto"/>
                <w:lang w:bidi="ar"/>
              </w:rPr>
              <w:t>，功率4.0</w:t>
            </w:r>
            <w:r>
              <w:rPr>
                <w:color w:val="auto"/>
                <w:lang w:bidi="ar"/>
              </w:rPr>
              <w:t>kW</w:t>
            </w:r>
            <w:r>
              <w:rPr>
                <w:rFonts w:hint="eastAsia"/>
                <w:color w:val="auto"/>
                <w:lang w:bidi="ar"/>
              </w:rPr>
              <w:t>，水泵二用一备，稳流罐</w:t>
            </w:r>
            <w:r>
              <w:rPr>
                <w:color w:val="auto"/>
                <w:lang w:bidi="ar"/>
              </w:rPr>
              <w:t>WLG800</w:t>
            </w:r>
            <w:r>
              <w:rPr>
                <w:rFonts w:hint="eastAsia"/>
                <w:color w:val="auto"/>
                <w:lang w:bidi="ar"/>
              </w:rPr>
              <w:t>。</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台</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湘山公寓</w:t>
            </w:r>
          </w:p>
        </w:tc>
      </w:tr>
      <w:tr>
        <w:tblPrEx>
          <w:tblCellMar>
            <w:top w:w="0" w:type="dxa"/>
            <w:left w:w="108" w:type="dxa"/>
            <w:bottom w:w="0" w:type="dxa"/>
            <w:right w:w="108" w:type="dxa"/>
          </w:tblCellMar>
        </w:tblPrEx>
        <w:trPr>
          <w:trHeight w:val="706"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7</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无负压供水设备</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lang w:bidi="ar"/>
              </w:rPr>
            </w:pPr>
            <w:r>
              <w:rPr>
                <w:rFonts w:hint="eastAsia"/>
                <w:color w:val="auto"/>
                <w:lang w:bidi="ar"/>
              </w:rPr>
              <w:t>单泵流量10</w:t>
            </w:r>
            <w:r>
              <w:rPr>
                <w:color w:val="auto"/>
                <w:lang w:bidi="ar"/>
              </w:rPr>
              <w:t>m3/h</w:t>
            </w:r>
            <w:r>
              <w:rPr>
                <w:rFonts w:hint="eastAsia"/>
                <w:color w:val="auto"/>
                <w:lang w:bidi="ar"/>
              </w:rPr>
              <w:t>，扬程</w:t>
            </w:r>
            <w:r>
              <w:rPr>
                <w:color w:val="auto"/>
                <w:lang w:bidi="ar"/>
              </w:rPr>
              <w:t>4</w:t>
            </w:r>
            <w:r>
              <w:rPr>
                <w:rFonts w:hint="eastAsia"/>
                <w:color w:val="auto"/>
                <w:lang w:bidi="ar"/>
              </w:rPr>
              <w:t>7</w:t>
            </w:r>
            <w:r>
              <w:rPr>
                <w:color w:val="auto"/>
                <w:lang w:bidi="ar"/>
              </w:rPr>
              <w:t>m</w:t>
            </w:r>
            <w:r>
              <w:rPr>
                <w:rFonts w:hint="eastAsia"/>
                <w:color w:val="auto"/>
                <w:lang w:bidi="ar"/>
              </w:rPr>
              <w:t>，功率2.2</w:t>
            </w:r>
            <w:r>
              <w:rPr>
                <w:color w:val="auto"/>
                <w:lang w:bidi="ar"/>
              </w:rPr>
              <w:t>kW</w:t>
            </w:r>
            <w:r>
              <w:rPr>
                <w:rFonts w:hint="eastAsia"/>
                <w:color w:val="auto"/>
                <w:lang w:bidi="ar"/>
              </w:rPr>
              <w:t>，水泵二用一备，稳流罐</w:t>
            </w:r>
            <w:r>
              <w:rPr>
                <w:color w:val="auto"/>
                <w:lang w:bidi="ar"/>
              </w:rPr>
              <w:t>WLG</w:t>
            </w:r>
            <w:r>
              <w:rPr>
                <w:rFonts w:hint="eastAsia"/>
                <w:color w:val="auto"/>
                <w:lang w:bidi="ar"/>
              </w:rPr>
              <w:t>6</w:t>
            </w:r>
            <w:r>
              <w:rPr>
                <w:color w:val="auto"/>
                <w:lang w:bidi="ar"/>
              </w:rPr>
              <w:t>00</w:t>
            </w:r>
            <w:r>
              <w:rPr>
                <w:rFonts w:hint="eastAsia"/>
                <w:color w:val="auto"/>
                <w:lang w:bidi="ar"/>
              </w:rPr>
              <w:t>。</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台</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西城庭院</w:t>
            </w:r>
          </w:p>
        </w:tc>
      </w:tr>
      <w:tr>
        <w:tblPrEx>
          <w:tblCellMar>
            <w:top w:w="0" w:type="dxa"/>
            <w:left w:w="108" w:type="dxa"/>
            <w:bottom w:w="0" w:type="dxa"/>
            <w:right w:w="108" w:type="dxa"/>
          </w:tblCellMar>
        </w:tblPrEx>
        <w:trPr>
          <w:trHeight w:val="713"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8</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无负压供水设备</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lang w:bidi="ar"/>
              </w:rPr>
            </w:pPr>
            <w:r>
              <w:rPr>
                <w:rFonts w:hint="eastAsia"/>
                <w:color w:val="auto"/>
                <w:lang w:bidi="ar"/>
              </w:rPr>
              <w:t>单泵流量9</w:t>
            </w:r>
            <w:r>
              <w:rPr>
                <w:color w:val="auto"/>
                <w:lang w:bidi="ar"/>
              </w:rPr>
              <w:t>m3/h</w:t>
            </w:r>
            <w:r>
              <w:rPr>
                <w:rFonts w:hint="eastAsia"/>
                <w:color w:val="auto"/>
                <w:lang w:bidi="ar"/>
              </w:rPr>
              <w:t>，扬程5</w:t>
            </w:r>
            <w:r>
              <w:rPr>
                <w:color w:val="auto"/>
                <w:lang w:bidi="ar"/>
              </w:rPr>
              <w:t>2m</w:t>
            </w:r>
            <w:r>
              <w:rPr>
                <w:rFonts w:hint="eastAsia"/>
                <w:color w:val="auto"/>
                <w:lang w:bidi="ar"/>
              </w:rPr>
              <w:t>，功率2.2</w:t>
            </w:r>
            <w:r>
              <w:rPr>
                <w:color w:val="auto"/>
                <w:lang w:bidi="ar"/>
              </w:rPr>
              <w:t>kW</w:t>
            </w:r>
            <w:r>
              <w:rPr>
                <w:rFonts w:hint="eastAsia"/>
                <w:color w:val="auto"/>
                <w:lang w:bidi="ar"/>
              </w:rPr>
              <w:t>，水泵二用一备，稳流罐</w:t>
            </w:r>
            <w:r>
              <w:rPr>
                <w:color w:val="auto"/>
                <w:lang w:bidi="ar"/>
              </w:rPr>
              <w:t>WLG</w:t>
            </w:r>
            <w:r>
              <w:rPr>
                <w:rFonts w:hint="eastAsia"/>
                <w:color w:val="auto"/>
                <w:lang w:bidi="ar"/>
              </w:rPr>
              <w:t>6</w:t>
            </w:r>
            <w:r>
              <w:rPr>
                <w:color w:val="auto"/>
                <w:lang w:bidi="ar"/>
              </w:rPr>
              <w:t>00</w:t>
            </w:r>
            <w:r>
              <w:rPr>
                <w:rFonts w:hint="eastAsia"/>
                <w:color w:val="auto"/>
                <w:lang w:bidi="ar"/>
              </w:rPr>
              <w:t>。</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台</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鼎盛公寓</w:t>
            </w:r>
          </w:p>
        </w:tc>
      </w:tr>
      <w:tr>
        <w:tblPrEx>
          <w:tblCellMar>
            <w:top w:w="0" w:type="dxa"/>
            <w:left w:w="108" w:type="dxa"/>
            <w:bottom w:w="0" w:type="dxa"/>
            <w:right w:w="108" w:type="dxa"/>
          </w:tblCellMar>
        </w:tblPrEx>
        <w:trPr>
          <w:trHeight w:val="705"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9</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无负压供水设备</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lang w:bidi="ar"/>
              </w:rPr>
            </w:pPr>
            <w:r>
              <w:rPr>
                <w:rFonts w:hint="eastAsia"/>
                <w:color w:val="auto"/>
                <w:lang w:bidi="ar"/>
              </w:rPr>
              <w:t>单泵流量</w:t>
            </w:r>
            <w:r>
              <w:rPr>
                <w:color w:val="auto"/>
                <w:lang w:bidi="ar"/>
              </w:rPr>
              <w:t>1</w:t>
            </w:r>
            <w:r>
              <w:rPr>
                <w:rFonts w:hint="eastAsia"/>
                <w:color w:val="auto"/>
                <w:lang w:bidi="ar"/>
              </w:rPr>
              <w:t>1</w:t>
            </w:r>
            <w:r>
              <w:rPr>
                <w:color w:val="auto"/>
                <w:lang w:bidi="ar"/>
              </w:rPr>
              <w:t>m3/h</w:t>
            </w:r>
            <w:r>
              <w:rPr>
                <w:rFonts w:hint="eastAsia"/>
                <w:color w:val="auto"/>
                <w:lang w:bidi="ar"/>
              </w:rPr>
              <w:t>，扬程</w:t>
            </w:r>
            <w:r>
              <w:rPr>
                <w:color w:val="auto"/>
                <w:lang w:bidi="ar"/>
              </w:rPr>
              <w:t>4</w:t>
            </w:r>
            <w:r>
              <w:rPr>
                <w:rFonts w:hint="eastAsia"/>
                <w:color w:val="auto"/>
                <w:lang w:bidi="ar"/>
              </w:rPr>
              <w:t>7</w:t>
            </w:r>
            <w:r>
              <w:rPr>
                <w:color w:val="auto"/>
                <w:lang w:bidi="ar"/>
              </w:rPr>
              <w:t>m</w:t>
            </w:r>
            <w:r>
              <w:rPr>
                <w:rFonts w:hint="eastAsia"/>
                <w:color w:val="auto"/>
                <w:lang w:bidi="ar"/>
              </w:rPr>
              <w:t>，功率2.2</w:t>
            </w:r>
            <w:r>
              <w:rPr>
                <w:color w:val="auto"/>
                <w:lang w:bidi="ar"/>
              </w:rPr>
              <w:t>kW</w:t>
            </w:r>
            <w:r>
              <w:rPr>
                <w:rFonts w:hint="eastAsia"/>
                <w:color w:val="auto"/>
                <w:lang w:bidi="ar"/>
              </w:rPr>
              <w:t>，水泵二用一备，稳流罐</w:t>
            </w:r>
            <w:r>
              <w:rPr>
                <w:color w:val="auto"/>
                <w:lang w:bidi="ar"/>
              </w:rPr>
              <w:t>WLG800</w:t>
            </w:r>
            <w:r>
              <w:rPr>
                <w:rFonts w:hint="eastAsia"/>
                <w:color w:val="auto"/>
                <w:lang w:bidi="ar"/>
              </w:rPr>
              <w:t>。</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台</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760"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09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332"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光明苑</w:t>
            </w:r>
          </w:p>
        </w:tc>
      </w:tr>
    </w:tbl>
    <w:p>
      <w:pPr>
        <w:pStyle w:val="18"/>
        <w:spacing w:before="7"/>
        <w:rPr>
          <w:b/>
          <w:color w:val="auto"/>
          <w:sz w:val="17"/>
        </w:rPr>
      </w:pPr>
    </w:p>
    <w:p>
      <w:pPr>
        <w:pStyle w:val="18"/>
        <w:spacing w:before="69"/>
        <w:ind w:left="107"/>
        <w:rPr>
          <w:color w:val="auto"/>
        </w:rPr>
      </w:pPr>
    </w:p>
    <w:p>
      <w:pPr>
        <w:pStyle w:val="18"/>
        <w:spacing w:before="69"/>
        <w:ind w:left="107"/>
        <w:rPr>
          <w:rFonts w:hint="eastAsia"/>
          <w:b/>
          <w:bCs/>
          <w:color w:val="auto"/>
        </w:rPr>
      </w:pPr>
      <w:r>
        <w:rPr>
          <w:rFonts w:hint="eastAsia"/>
          <w:b/>
          <w:bCs/>
          <w:color w:val="auto"/>
        </w:rPr>
        <w:t>注：</w:t>
      </w:r>
      <w:r>
        <w:rPr>
          <w:rFonts w:hint="eastAsia"/>
          <w:b/>
          <w:bCs/>
          <w:color w:val="auto"/>
          <w:lang w:bidi="ar"/>
        </w:rPr>
        <w:t>1、水泵采用不锈钢泵</w:t>
      </w:r>
      <w:r>
        <w:rPr>
          <w:b/>
          <w:bCs/>
          <w:color w:val="auto"/>
          <w:lang w:bidi="ar"/>
        </w:rPr>
        <w:t>,</w:t>
      </w:r>
      <w:r>
        <w:rPr>
          <w:rFonts w:hint="eastAsia"/>
          <w:b/>
          <w:bCs/>
          <w:color w:val="auto"/>
          <w:lang w:bidi="ar"/>
        </w:rPr>
        <w:t>变频调速运行，品牌采用格兰富 (CR系列)、赛莱默、青岛三利或同档次及以上品牌；2、成套设备包含水泵前后阀门、三通、橡胶软接头等配件；</w:t>
      </w:r>
      <w:r>
        <w:rPr>
          <w:rFonts w:hint="eastAsia"/>
          <w:b/>
          <w:bCs/>
          <w:color w:val="auto"/>
        </w:rPr>
        <w:t>3、</w:t>
      </w:r>
      <w:r>
        <w:rPr>
          <w:rFonts w:hint="eastAsia"/>
          <w:b/>
          <w:bCs/>
          <w:color w:val="auto"/>
          <w:lang w:bidi="ar"/>
        </w:rPr>
        <w:t>控制柜中变频器采用施耐德、ABB、西门子或同档次及以上品牌；主要元器件采用施耐德、ABB、西门子或同档次及以上品牌；</w:t>
      </w:r>
      <w:r>
        <w:rPr>
          <w:b/>
          <w:bCs/>
          <w:color w:val="auto"/>
          <w:lang w:bidi="ar"/>
        </w:rPr>
        <w:t>4</w:t>
      </w:r>
      <w:r>
        <w:rPr>
          <w:rFonts w:hint="eastAsia"/>
          <w:b/>
          <w:bCs/>
          <w:color w:val="auto"/>
          <w:lang w:bidi="ar"/>
        </w:rPr>
        <w:t>、气压罐设备含前后阀门、管道、三通等配件；5、稳流罐采用食品级</w:t>
      </w:r>
      <w:r>
        <w:rPr>
          <w:b/>
          <w:bCs/>
          <w:color w:val="auto"/>
          <w:lang w:bidi="ar"/>
        </w:rPr>
        <w:t>304</w:t>
      </w:r>
      <w:r>
        <w:rPr>
          <w:rFonts w:hint="eastAsia"/>
          <w:b/>
          <w:bCs/>
          <w:color w:val="auto"/>
          <w:lang w:bidi="ar"/>
        </w:rPr>
        <w:t>不锈钢；</w:t>
      </w:r>
      <w:r>
        <w:rPr>
          <w:rFonts w:hint="eastAsia"/>
          <w:b/>
          <w:bCs/>
          <w:color w:val="auto"/>
        </w:rPr>
        <w:t>6、结算价</w:t>
      </w:r>
      <w:r>
        <w:rPr>
          <w:b/>
          <w:bCs/>
          <w:color w:val="auto"/>
        </w:rPr>
        <w:t>=</w:t>
      </w:r>
      <w:r>
        <w:rPr>
          <w:rFonts w:hint="eastAsia"/>
          <w:b/>
          <w:bCs/>
          <w:color w:val="auto"/>
        </w:rPr>
        <w:t>报价</w:t>
      </w:r>
      <w:r>
        <w:rPr>
          <w:b/>
          <w:bCs/>
          <w:color w:val="auto"/>
        </w:rPr>
        <w:t>*</w:t>
      </w:r>
      <w:r>
        <w:rPr>
          <w:rFonts w:hint="eastAsia"/>
          <w:b/>
          <w:bCs/>
          <w:color w:val="auto"/>
        </w:rPr>
        <w:t>实际供货数量；报价保留整数，小数点后第一位四舍五入。</w:t>
      </w:r>
    </w:p>
    <w:p>
      <w:pPr>
        <w:spacing w:before="64"/>
        <w:ind w:left="7141" w:right="5916"/>
        <w:jc w:val="center"/>
        <w:rPr>
          <w:color w:val="auto"/>
          <w:sz w:val="18"/>
        </w:rPr>
      </w:pPr>
      <w:r>
        <w:rPr>
          <w:color w:val="auto"/>
          <w:sz w:val="18"/>
        </w:rPr>
        <w:t>32</w:t>
      </w:r>
    </w:p>
    <w:p>
      <w:pPr>
        <w:jc w:val="center"/>
        <w:rPr>
          <w:color w:val="auto"/>
          <w:sz w:val="18"/>
        </w:rPr>
        <w:sectPr>
          <w:footerReference r:id="rId6" w:type="default"/>
          <w:pgSz w:w="16840" w:h="11900" w:orient="landscape"/>
          <w:pgMar w:top="1100" w:right="2420" w:bottom="280" w:left="1140" w:header="0" w:footer="0" w:gutter="0"/>
          <w:cols w:space="720" w:num="1"/>
          <w:docGrid w:linePitch="0" w:charSpace="0"/>
        </w:sectPr>
      </w:pPr>
    </w:p>
    <w:p>
      <w:pPr>
        <w:pStyle w:val="4"/>
        <w:spacing w:line="689" w:lineRule="exact"/>
        <w:ind w:left="154" w:right="257"/>
        <w:rPr>
          <w:rFonts w:hint="eastAsia" w:ascii="宋体" w:hAnsi="宋体" w:eastAsia="宋体"/>
          <w:color w:val="auto"/>
          <w:w w:val="95"/>
        </w:rPr>
      </w:pPr>
      <w:bookmarkStart w:id="20" w:name="_TOC_250013"/>
      <w:bookmarkEnd w:id="20"/>
      <w:r>
        <w:rPr>
          <w:rFonts w:hint="eastAsia" w:ascii="宋体" w:hAnsi="宋体" w:eastAsia="宋体"/>
          <w:color w:val="auto"/>
          <w:w w:val="95"/>
        </w:rPr>
        <w:t>第五章合同主要协议条款</w:t>
      </w:r>
    </w:p>
    <w:p>
      <w:pPr>
        <w:spacing w:before="1"/>
        <w:ind w:right="217"/>
        <w:jc w:val="center"/>
        <w:rPr>
          <w:rFonts w:hint="eastAsia"/>
          <w:color w:val="auto"/>
          <w:w w:val="95"/>
          <w:sz w:val="44"/>
        </w:rPr>
      </w:pPr>
      <w:bookmarkStart w:id="21" w:name="_TOC_250012"/>
      <w:bookmarkEnd w:id="21"/>
      <w:r>
        <w:rPr>
          <w:rFonts w:hint="eastAsia"/>
          <w:color w:val="auto"/>
          <w:w w:val="95"/>
          <w:sz w:val="44"/>
        </w:rPr>
        <w:t>合同范本</w:t>
      </w:r>
    </w:p>
    <w:p>
      <w:pPr>
        <w:spacing w:before="392" w:line="480" w:lineRule="exact"/>
        <w:ind w:left="400" w:right="718" w:firstLine="480"/>
        <w:rPr>
          <w:rFonts w:hint="eastAsia"/>
          <w:color w:val="auto"/>
          <w:spacing w:val="-2"/>
          <w:sz w:val="24"/>
        </w:rPr>
      </w:pPr>
      <w:r>
        <w:rPr>
          <w:rFonts w:hint="eastAsia"/>
          <w:color w:val="auto"/>
          <w:spacing w:val="-2"/>
          <w:sz w:val="24"/>
        </w:rPr>
        <w:t>根据《中华人民共和国民法典》及其实施细则等国家、地方有关法律、法规和政策，</w:t>
      </w:r>
      <w:r>
        <w:rPr>
          <w:color w:val="auto"/>
          <w:spacing w:val="-117"/>
          <w:sz w:val="24"/>
        </w:rPr>
        <w:t xml:space="preserve"> </w:t>
      </w:r>
      <w:r>
        <w:rPr>
          <w:rFonts w:hint="eastAsia"/>
          <w:color w:val="auto"/>
          <w:sz w:val="24"/>
        </w:rPr>
        <w:t>在平等、自愿、协商一致的基础上，就甲方委托乙方的有关事宜达成协议如下：</w:t>
      </w:r>
    </w:p>
    <w:p>
      <w:pPr>
        <w:spacing w:before="2" w:line="480" w:lineRule="exact"/>
        <w:ind w:left="400"/>
        <w:rPr>
          <w:rFonts w:hint="eastAsia"/>
          <w:color w:val="auto"/>
          <w:sz w:val="24"/>
        </w:rPr>
      </w:pPr>
      <w:r>
        <w:rPr>
          <w:rFonts w:hint="eastAsia"/>
          <w:color w:val="auto"/>
          <w:sz w:val="24"/>
        </w:rPr>
        <w:t>第一条</w:t>
      </w:r>
      <w:r>
        <w:rPr>
          <w:color w:val="auto"/>
          <w:sz w:val="24"/>
        </w:rPr>
        <w:t xml:space="preserve"> </w:t>
      </w:r>
      <w:r>
        <w:rPr>
          <w:rFonts w:hint="eastAsia"/>
          <w:color w:val="auto"/>
          <w:sz w:val="24"/>
        </w:rPr>
        <w:t>合同文件</w:t>
      </w:r>
    </w:p>
    <w:p>
      <w:pPr>
        <w:spacing w:before="158" w:line="480" w:lineRule="exact"/>
        <w:ind w:left="880"/>
        <w:rPr>
          <w:color w:val="auto"/>
          <w:sz w:val="24"/>
        </w:rPr>
      </w:pPr>
      <w:r>
        <w:rPr>
          <w:color w:val="auto"/>
          <w:sz w:val="24"/>
        </w:rPr>
        <w:t>1</w:t>
      </w:r>
      <w:r>
        <w:rPr>
          <w:rFonts w:hint="eastAsia"/>
          <w:color w:val="auto"/>
          <w:sz w:val="24"/>
        </w:rPr>
        <w:t>、本合同条款和合同补充条款或说明；</w:t>
      </w:r>
    </w:p>
    <w:p>
      <w:pPr>
        <w:spacing w:before="160" w:line="480" w:lineRule="exact"/>
        <w:ind w:left="880"/>
        <w:rPr>
          <w:color w:val="auto"/>
          <w:sz w:val="24"/>
        </w:rPr>
      </w:pPr>
      <w:r>
        <w:rPr>
          <w:color w:val="auto"/>
          <w:sz w:val="24"/>
        </w:rPr>
        <w:t>2</w:t>
      </w:r>
      <w:r>
        <w:rPr>
          <w:rFonts w:hint="eastAsia"/>
          <w:color w:val="auto"/>
          <w:sz w:val="24"/>
        </w:rPr>
        <w:t>、中标通知书；</w:t>
      </w:r>
    </w:p>
    <w:p>
      <w:pPr>
        <w:spacing w:before="158" w:line="480" w:lineRule="exact"/>
        <w:ind w:left="880"/>
        <w:rPr>
          <w:color w:val="auto"/>
          <w:sz w:val="24"/>
        </w:rPr>
      </w:pPr>
      <w:r>
        <w:rPr>
          <w:color w:val="auto"/>
          <w:sz w:val="24"/>
        </w:rPr>
        <w:t>3</w:t>
      </w:r>
      <w:r>
        <w:rPr>
          <w:rFonts w:hint="eastAsia"/>
          <w:color w:val="auto"/>
          <w:sz w:val="24"/>
        </w:rPr>
        <w:t>、投标人在询标时的书面承诺；</w:t>
      </w:r>
    </w:p>
    <w:p>
      <w:pPr>
        <w:spacing w:before="158" w:line="480" w:lineRule="exact"/>
        <w:ind w:left="880"/>
        <w:rPr>
          <w:color w:val="auto"/>
          <w:sz w:val="24"/>
        </w:rPr>
      </w:pPr>
      <w:r>
        <w:rPr>
          <w:color w:val="auto"/>
          <w:sz w:val="24"/>
        </w:rPr>
        <w:t>4</w:t>
      </w:r>
      <w:r>
        <w:rPr>
          <w:rFonts w:hint="eastAsia"/>
          <w:color w:val="auto"/>
          <w:sz w:val="24"/>
        </w:rPr>
        <w:t>、投标文件；</w:t>
      </w:r>
    </w:p>
    <w:p>
      <w:pPr>
        <w:spacing w:before="161" w:line="480" w:lineRule="exact"/>
        <w:ind w:left="880"/>
        <w:rPr>
          <w:color w:val="auto"/>
          <w:sz w:val="24"/>
        </w:rPr>
      </w:pPr>
      <w:r>
        <w:rPr>
          <w:color w:val="auto"/>
          <w:sz w:val="24"/>
        </w:rPr>
        <w:t>5</w:t>
      </w:r>
      <w:r>
        <w:rPr>
          <w:rFonts w:hint="eastAsia"/>
          <w:color w:val="auto"/>
          <w:sz w:val="24"/>
        </w:rPr>
        <w:t>、招标文件及其补充文件；</w:t>
      </w:r>
    </w:p>
    <w:p>
      <w:pPr>
        <w:spacing w:before="160" w:line="480" w:lineRule="exact"/>
        <w:ind w:left="820" w:right="838"/>
        <w:rPr>
          <w:rFonts w:hint="eastAsia"/>
          <w:color w:val="auto"/>
          <w:spacing w:val="-6"/>
          <w:sz w:val="24"/>
        </w:rPr>
      </w:pPr>
      <w:r>
        <w:rPr>
          <w:rFonts w:hint="eastAsia"/>
          <w:color w:val="auto"/>
          <w:spacing w:val="-6"/>
          <w:sz w:val="24"/>
        </w:rPr>
        <w:t>上述所指合同文件应认为是互相补充和解释的，但是有模棱两可或互相矛盾之处，以</w:t>
      </w:r>
      <w:r>
        <w:rPr>
          <w:rFonts w:hint="eastAsia"/>
          <w:color w:val="auto"/>
          <w:sz w:val="24"/>
        </w:rPr>
        <w:t>其所列内容先后顺序为准。</w:t>
      </w:r>
    </w:p>
    <w:p>
      <w:pPr>
        <w:spacing w:before="125" w:line="480" w:lineRule="exact"/>
        <w:ind w:left="880" w:right="7496" w:hanging="480"/>
        <w:rPr>
          <w:rFonts w:hint="eastAsia"/>
          <w:color w:val="auto"/>
          <w:spacing w:val="-3"/>
          <w:sz w:val="24"/>
        </w:rPr>
      </w:pPr>
      <w:r>
        <w:rPr>
          <w:rFonts w:hint="eastAsia"/>
          <w:color w:val="auto"/>
          <w:spacing w:val="-3"/>
          <w:sz w:val="24"/>
        </w:rPr>
        <w:t>第二条</w:t>
      </w:r>
      <w:r>
        <w:rPr>
          <w:color w:val="auto"/>
          <w:spacing w:val="-3"/>
          <w:sz w:val="24"/>
        </w:rPr>
        <w:t xml:space="preserve"> </w:t>
      </w:r>
      <w:r>
        <w:rPr>
          <w:rFonts w:hint="eastAsia"/>
          <w:color w:val="auto"/>
          <w:spacing w:val="-3"/>
          <w:sz w:val="24"/>
        </w:rPr>
        <w:t>承包范围和要求</w:t>
      </w:r>
      <w:r>
        <w:rPr>
          <w:rFonts w:hint="eastAsia"/>
          <w:color w:val="auto"/>
          <w:sz w:val="24"/>
        </w:rPr>
        <w:t>承包区域和要求：</w:t>
      </w:r>
    </w:p>
    <w:p>
      <w:pPr>
        <w:tabs>
          <w:tab w:val="left" w:pos="4899"/>
          <w:tab w:val="left" w:pos="6387"/>
        </w:tabs>
        <w:spacing w:before="5" w:line="480" w:lineRule="exact"/>
        <w:ind w:left="400" w:right="838" w:firstLine="480"/>
        <w:rPr>
          <w:rFonts w:hint="eastAsia"/>
          <w:color w:val="auto"/>
          <w:sz w:val="24"/>
        </w:rPr>
      </w:pPr>
      <w:r>
        <w:rPr>
          <w:rFonts w:hint="eastAsia"/>
          <w:color w:val="auto"/>
          <w:sz w:val="24"/>
        </w:rPr>
        <w:t>乙方在承包区域内提供</w:t>
      </w:r>
      <w:r>
        <w:rPr>
          <w:rFonts w:ascii="Times New Roman" w:eastAsia="Times New Roman"/>
          <w:color w:val="auto"/>
          <w:sz w:val="24"/>
          <w:u w:val="single"/>
        </w:rPr>
        <w:tab/>
      </w:r>
      <w:r>
        <w:rPr>
          <w:rFonts w:ascii="Times New Roman" w:eastAsia="Times New Roman"/>
          <w:color w:val="auto"/>
          <w:sz w:val="24"/>
          <w:u w:val="single"/>
        </w:rPr>
        <w:tab/>
      </w:r>
      <w:r>
        <w:rPr>
          <w:rFonts w:hint="eastAsia"/>
          <w:color w:val="auto"/>
          <w:sz w:val="24"/>
        </w:rPr>
        <w:t>等及相关服务，且只能在该范围内从事</w:t>
      </w:r>
      <w:r>
        <w:rPr>
          <w:rFonts w:ascii="Times New Roman" w:eastAsia="Times New Roman"/>
          <w:color w:val="auto"/>
          <w:sz w:val="24"/>
          <w:u w:val="single"/>
        </w:rPr>
        <w:tab/>
      </w:r>
      <w:r>
        <w:rPr>
          <w:rFonts w:hint="eastAsia"/>
          <w:color w:val="auto"/>
          <w:sz w:val="24"/>
        </w:rPr>
        <w:t>的相关工作。（甲方调配除外）</w:t>
      </w:r>
    </w:p>
    <w:p>
      <w:pPr>
        <w:spacing w:before="5" w:line="480" w:lineRule="exact"/>
        <w:ind w:left="400" w:right="5393" w:firstLine="480"/>
        <w:rPr>
          <w:rFonts w:hint="eastAsia"/>
          <w:color w:val="auto"/>
          <w:spacing w:val="-1"/>
          <w:sz w:val="24"/>
        </w:rPr>
      </w:pPr>
      <w:r>
        <w:rPr>
          <w:rFonts w:hint="eastAsia"/>
          <w:color w:val="auto"/>
          <w:spacing w:val="-1"/>
          <w:sz w:val="24"/>
        </w:rPr>
        <w:t>供货期：</w:t>
      </w:r>
      <w:r>
        <w:rPr>
          <w:color w:val="auto"/>
          <w:spacing w:val="-1"/>
          <w:sz w:val="24"/>
        </w:rPr>
        <w:t>30</w:t>
      </w:r>
      <w:r>
        <w:rPr>
          <w:color w:val="auto"/>
          <w:spacing w:val="-8"/>
          <w:sz w:val="24"/>
        </w:rPr>
        <w:t xml:space="preserve"> </w:t>
      </w:r>
      <w:r>
        <w:rPr>
          <w:rFonts w:hint="eastAsia"/>
          <w:color w:val="auto"/>
          <w:spacing w:val="-8"/>
          <w:sz w:val="24"/>
        </w:rPr>
        <w:t>天内供货完成并通过验收。</w:t>
      </w:r>
      <w:r>
        <w:rPr>
          <w:rFonts w:hint="eastAsia"/>
          <w:color w:val="auto"/>
          <w:sz w:val="24"/>
        </w:rPr>
        <w:t>第三条</w:t>
      </w:r>
      <w:r>
        <w:rPr>
          <w:color w:val="auto"/>
          <w:sz w:val="24"/>
        </w:rPr>
        <w:t xml:space="preserve"> </w:t>
      </w:r>
      <w:r>
        <w:rPr>
          <w:rFonts w:hint="eastAsia"/>
          <w:color w:val="auto"/>
          <w:sz w:val="24"/>
        </w:rPr>
        <w:t>价格及支付</w:t>
      </w:r>
    </w:p>
    <w:p>
      <w:pPr>
        <w:tabs>
          <w:tab w:val="left" w:pos="4091"/>
          <w:tab w:val="left" w:pos="7259"/>
        </w:tabs>
        <w:spacing w:before="5" w:line="480" w:lineRule="exact"/>
        <w:ind w:left="880"/>
        <w:rPr>
          <w:color w:val="auto"/>
          <w:sz w:val="24"/>
        </w:rPr>
      </w:pPr>
      <w:r>
        <w:rPr>
          <w:color w:val="auto"/>
          <w:sz w:val="24"/>
        </w:rPr>
        <w:t>1</w:t>
      </w:r>
      <w:r>
        <w:rPr>
          <w:rFonts w:hint="eastAsia"/>
          <w:color w:val="auto"/>
          <w:spacing w:val="-75"/>
          <w:sz w:val="24"/>
        </w:rPr>
        <w:t>、</w:t>
      </w:r>
      <w:r>
        <w:rPr>
          <w:rFonts w:hint="eastAsia"/>
          <w:color w:val="auto"/>
          <w:sz w:val="24"/>
        </w:rPr>
        <w:t>合同价格</w:t>
      </w:r>
      <w:r>
        <w:rPr>
          <w:rFonts w:hint="eastAsia"/>
          <w:color w:val="auto"/>
          <w:spacing w:val="-75"/>
          <w:sz w:val="24"/>
        </w:rPr>
        <w:t>：</w:t>
      </w:r>
      <w:r>
        <w:rPr>
          <w:rFonts w:ascii="Times New Roman" w:eastAsia="Times New Roman"/>
          <w:color w:val="auto"/>
          <w:sz w:val="24"/>
          <w:u w:val="single"/>
        </w:rPr>
        <w:tab/>
      </w:r>
      <w:r>
        <w:rPr>
          <w:rFonts w:hint="eastAsia"/>
          <w:color w:val="auto"/>
          <w:spacing w:val="-72"/>
          <w:sz w:val="24"/>
        </w:rPr>
        <w:t>元</w:t>
      </w:r>
      <w:r>
        <w:rPr>
          <w:rFonts w:hint="eastAsia"/>
          <w:color w:val="auto"/>
          <w:sz w:val="24"/>
        </w:rPr>
        <w:t>（计人民币</w:t>
      </w:r>
      <w:r>
        <w:rPr>
          <w:rFonts w:ascii="Times New Roman" w:eastAsia="Times New Roman"/>
          <w:color w:val="auto"/>
          <w:sz w:val="24"/>
          <w:u w:val="single"/>
        </w:rPr>
        <w:tab/>
      </w:r>
      <w:r>
        <w:rPr>
          <w:rFonts w:hint="eastAsia"/>
          <w:color w:val="auto"/>
          <w:sz w:val="24"/>
        </w:rPr>
        <w:t>万元整</w:t>
      </w:r>
      <w:r>
        <w:rPr>
          <w:rFonts w:hint="eastAsia"/>
          <w:color w:val="auto"/>
          <w:spacing w:val="-75"/>
          <w:sz w:val="24"/>
        </w:rPr>
        <w:t>，</w:t>
      </w:r>
      <w:r>
        <w:rPr>
          <w:rFonts w:hint="eastAsia"/>
          <w:color w:val="auto"/>
          <w:sz w:val="24"/>
        </w:rPr>
        <w:t>组成见附件</w:t>
      </w:r>
      <w:r>
        <w:rPr>
          <w:rFonts w:hint="eastAsia"/>
          <w:color w:val="auto"/>
          <w:spacing w:val="-120"/>
          <w:sz w:val="24"/>
        </w:rPr>
        <w:t>）</w:t>
      </w:r>
      <w:r>
        <w:rPr>
          <w:rFonts w:hint="eastAsia"/>
          <w:color w:val="auto"/>
          <w:sz w:val="24"/>
        </w:rPr>
        <w:t>；</w:t>
      </w:r>
    </w:p>
    <w:p>
      <w:pPr>
        <w:spacing w:before="158" w:line="480" w:lineRule="exact"/>
        <w:ind w:left="880"/>
        <w:rPr>
          <w:color w:val="auto"/>
          <w:sz w:val="24"/>
        </w:rPr>
      </w:pPr>
      <w:r>
        <w:rPr>
          <w:color w:val="auto"/>
          <w:sz w:val="24"/>
        </w:rPr>
        <w:t>2</w:t>
      </w:r>
      <w:r>
        <w:rPr>
          <w:rFonts w:hint="eastAsia"/>
          <w:color w:val="auto"/>
          <w:sz w:val="24"/>
        </w:rPr>
        <w:t>、</w:t>
      </w:r>
      <w:r>
        <w:rPr>
          <w:rFonts w:hint="eastAsia"/>
          <w:color w:val="auto"/>
          <w:sz w:val="24"/>
        </w:rPr>
        <w:t>付款方式：</w:t>
      </w:r>
    </w:p>
    <w:p>
      <w:pPr>
        <w:spacing w:before="161" w:line="480" w:lineRule="exact"/>
        <w:ind w:left="1360" w:right="2223"/>
        <w:rPr>
          <w:color w:val="auto"/>
        </w:rPr>
      </w:pPr>
      <w:r>
        <w:rPr>
          <w:color w:val="auto"/>
        </w:rPr>
        <mc:AlternateContent>
          <mc:Choice Requires="wpg">
            <w:drawing>
              <wp:anchor distT="0" distB="0" distL="0" distR="0" simplePos="0" relativeHeight="251660288" behindDoc="0" locked="0" layoutInCell="1" allowOverlap="1">
                <wp:simplePos x="0" y="0"/>
                <wp:positionH relativeFrom="page">
                  <wp:posOffset>1169035</wp:posOffset>
                </wp:positionH>
                <wp:positionV relativeFrom="paragraph">
                  <wp:posOffset>125095</wp:posOffset>
                </wp:positionV>
                <wp:extent cx="152400" cy="152400"/>
                <wp:effectExtent l="0" t="0" r="0" b="0"/>
                <wp:wrapNone/>
                <wp:docPr id="4" name="docshapegroup"/>
                <wp:cNvGraphicFramePr/>
                <a:graphic xmlns:a="http://schemas.openxmlformats.org/drawingml/2006/main">
                  <a:graphicData uri="http://schemas.microsoft.com/office/word/2010/wordprocessingGroup">
                    <wpg:wgp>
                      <wpg:cNvGrpSpPr/>
                      <wpg:grpSpPr>
                        <a:xfrm>
                          <a:off x="0" y="0"/>
                          <a:ext cx="152400" cy="152400"/>
                          <a:chOff x="1169035" y="125729"/>
                          <a:chExt cx="152400" cy="152400"/>
                        </a:xfrm>
                      </wpg:grpSpPr>
                      <pic:pic xmlns:pic="http://schemas.openxmlformats.org/drawingml/2006/picture">
                        <pic:nvPicPr>
                          <pic:cNvPr id="5" name="图片 1"/>
                          <pic:cNvPicPr/>
                        </pic:nvPicPr>
                        <pic:blipFill>
                          <a:blip r:embed="rId16"/>
                          <a:stretch>
                            <a:fillRect/>
                          </a:stretch>
                        </pic:blipFill>
                        <pic:spPr>
                          <a:xfrm>
                            <a:off x="1169035" y="125729"/>
                            <a:ext cx="152400" cy="152400"/>
                          </a:xfrm>
                          <a:prstGeom prst="rect">
                            <a:avLst/>
                          </a:prstGeom>
                        </pic:spPr>
                      </pic:pic>
                      <wps:wsp>
                        <wps:cNvPr id="6" name="矩形 6"/>
                        <wps:cNvSpPr/>
                        <wps:spPr>
                          <a:xfrm>
                            <a:off x="1169035" y="125729"/>
                            <a:ext cx="152400" cy="152400"/>
                          </a:xfrm>
                          <a:prstGeom prst="rect">
                            <a:avLst/>
                          </a:prstGeom>
                        </wps:spPr>
                        <wps:txbx>
                          <w:txbxContent>
                            <w:p>
                              <w:pPr>
                                <w:spacing w:before="2" w:line="237" w:lineRule="exact"/>
                                <w:ind w:left="69"/>
                                <w:rPr>
                                  <w:w w:val="99"/>
                                  <w:sz w:val="20"/>
                                </w:rPr>
                              </w:pPr>
                              <w:r>
                                <w:rPr>
                                  <w:w w:val="99"/>
                                  <w:sz w:val="20"/>
                                </w:rPr>
                                <w:t>1</w:t>
                              </w:r>
                            </w:p>
                            <w:p/>
                          </w:txbxContent>
                        </wps:txbx>
                        <wps:bodyPr rot="0" vert="horz" wrap="square" lIns="91440" tIns="45720" rIns="91440" bIns="45720" anchor="t" anchorCtr="0"/>
                      </wps:wsp>
                    </wpg:wgp>
                  </a:graphicData>
                </a:graphic>
              </wp:anchor>
            </w:drawing>
          </mc:Choice>
          <mc:Fallback>
            <w:pict>
              <v:group id="docshapegroup" o:spid="_x0000_s1026" o:spt="203" style="position:absolute;left:0pt;margin-left:92.05pt;margin-top:9.85pt;height:12pt;width:12pt;mso-position-horizontal-relative:page;z-index:251660288;mso-width-relative:page;mso-height-relative:page;" coordorigin="1169035,125729" coordsize="152400,152400" o:gfxdata="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KomDr62AAAA&#10;IQEAABkAAABkcnMvX3JlbHMvZTJvRG9jLnhtbC5yZWxzhY9BasMwEEX3hdxBzD6WnUUoxbI3oeBt&#10;SA4wSGNZxBoJSS317SPIJoFAl/M//z2mH//8Kn4pZRdYQde0IIh1MI6tguvle/8JIhdkg2tgUrBR&#10;hnHYffRnWrHUUV5czKJSOCtYSolfUma9kMfchEhcmzkkj6WeycqI+oaW5KFtjzI9M2B4YYrJKEiT&#10;6UBctljN/7PDPDtNp6B/PHF5o5DOV3cFYrJUFHgyDh9h10S2IIdevjw23AF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">
                <o:lock v:ext="edit" aspectratio="f"/>
                <v:shape id="图片 1" o:spid="_x0000_s1026" o:spt="75" type="#_x0000_t75" style="position:absolute;left:1169035;top:125729;height:152400;width:152400;" filled="f" o:preferrelative="t" stroked="f" coordsize="21600,21600" o:gfxdata="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ivKiugAAANoA&#10;AAAPAAAAAAAAAAEAIAAAACIAAABkcnMvZG93bnJldi54bWxQSwECFAAUAAAACACHTuJAMy8FnjsA&#10;AAA5AAAAEAAAAAAAAAABACAAAAAJAQAAZHJzL3NoYXBleG1sLnhtbFBLBQYAAAAABgAGAFsBAACz&#10;AwAAAAA=&#10;">
                  <v:fill on="f" focussize="0,0"/>
                  <v:stroke on="f"/>
                  <v:imagedata r:id="rId16" o:title=""/>
                  <o:lock v:ext="edit" aspectratio="f"/>
                </v:shape>
                <v:rect id="_x0000_s1026" o:spid="_x0000_s1026" o:spt="1" style="position:absolute;left:1169035;top:125729;height:152400;width:152400;" filled="f" stroked="f" coordsize="21600,21600" o:gfxdata="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RsTm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before="2" w:line="237" w:lineRule="exact"/>
                          <w:ind w:left="69"/>
                          <w:rPr>
                            <w:w w:val="99"/>
                            <w:sz w:val="20"/>
                          </w:rPr>
                        </w:pPr>
                        <w:r>
                          <w:rPr>
                            <w:w w:val="99"/>
                            <w:sz w:val="20"/>
                          </w:rPr>
                          <w:t>1</w:t>
                        </w:r>
                      </w:p>
                      <w:p/>
                    </w:txbxContent>
                  </v:textbox>
                </v:rect>
              </v:group>
            </w:pict>
          </mc:Fallback>
        </mc:AlternateContent>
      </w:r>
      <w:r>
        <w:rPr>
          <w:color w:val="auto"/>
        </w:rPr>
        <mc:AlternateContent>
          <mc:Choice Requires="wpg">
            <w:drawing>
              <wp:anchor distT="0" distB="0" distL="0" distR="0" simplePos="0" relativeHeight="251660288" behindDoc="0" locked="0" layoutInCell="1" allowOverlap="1">
                <wp:simplePos x="0" y="0"/>
                <wp:positionH relativeFrom="page">
                  <wp:posOffset>1169035</wp:posOffset>
                </wp:positionH>
                <wp:positionV relativeFrom="paragraph">
                  <wp:posOffset>422275</wp:posOffset>
                </wp:positionV>
                <wp:extent cx="152400" cy="152400"/>
                <wp:effectExtent l="0" t="0" r="0" b="0"/>
                <wp:wrapNone/>
                <wp:docPr id="7" name="docshapegroup"/>
                <wp:cNvGraphicFramePr/>
                <a:graphic xmlns:a="http://schemas.openxmlformats.org/drawingml/2006/main">
                  <a:graphicData uri="http://schemas.microsoft.com/office/word/2010/wordprocessingGroup">
                    <wpg:wgp>
                      <wpg:cNvGrpSpPr/>
                      <wpg:grpSpPr>
                        <a:xfrm>
                          <a:off x="0" y="0"/>
                          <a:ext cx="152400" cy="152400"/>
                          <a:chOff x="1169035" y="422275"/>
                          <a:chExt cx="152400" cy="152400"/>
                        </a:xfrm>
                      </wpg:grpSpPr>
                      <pic:pic xmlns:pic="http://schemas.openxmlformats.org/drawingml/2006/picture">
                        <pic:nvPicPr>
                          <pic:cNvPr id="8" name="图片 2"/>
                          <pic:cNvPicPr/>
                        </pic:nvPicPr>
                        <pic:blipFill>
                          <a:blip r:embed="rId16"/>
                          <a:stretch>
                            <a:fillRect/>
                          </a:stretch>
                        </pic:blipFill>
                        <pic:spPr>
                          <a:xfrm>
                            <a:off x="1169035" y="422275"/>
                            <a:ext cx="152400" cy="152400"/>
                          </a:xfrm>
                          <a:prstGeom prst="rect">
                            <a:avLst/>
                          </a:prstGeom>
                        </pic:spPr>
                      </pic:pic>
                      <wps:wsp>
                        <wps:cNvPr id="9" name="矩形 9"/>
                        <wps:cNvSpPr/>
                        <wps:spPr>
                          <a:xfrm>
                            <a:off x="1169035" y="422275"/>
                            <a:ext cx="152400" cy="152400"/>
                          </a:xfrm>
                          <a:prstGeom prst="rect">
                            <a:avLst/>
                          </a:prstGeom>
                        </wps:spPr>
                        <wps:txbx>
                          <w:txbxContent>
                            <w:p>
                              <w:pPr>
                                <w:spacing w:before="1" w:line="239" w:lineRule="exact"/>
                                <w:ind w:left="69"/>
                                <w:rPr>
                                  <w:w w:val="99"/>
                                  <w:sz w:val="20"/>
                                </w:rPr>
                              </w:pPr>
                              <w:r>
                                <w:rPr>
                                  <w:w w:val="99"/>
                                  <w:sz w:val="20"/>
                                </w:rPr>
                                <w:t>2</w:t>
                              </w:r>
                            </w:p>
                            <w:p/>
                          </w:txbxContent>
                        </wps:txbx>
                        <wps:bodyPr rot="0" vert="horz" wrap="square" lIns="91440" tIns="45720" rIns="91440" bIns="45720" anchor="t" anchorCtr="0"/>
                      </wps:wsp>
                    </wpg:wgp>
                  </a:graphicData>
                </a:graphic>
              </wp:anchor>
            </w:drawing>
          </mc:Choice>
          <mc:Fallback>
            <w:pict>
              <v:group id="docshapegroup" o:spid="_x0000_s1026" o:spt="203" style="position:absolute;left:0pt;margin-left:92.05pt;margin-top:33.25pt;height:12pt;width:12pt;mso-position-horizontal-relative:page;z-index:251660288;mso-width-relative:page;mso-height-relative:page;" coordorigin="1169035,422275" coordsize="152400,152400" o:gfxdata="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">
                <o:lock v:ext="edit" aspectratio="f"/>
                <v:shape id="图片 2" o:spid="_x0000_s1026" o:spt="75" type="#_x0000_t75" style="position:absolute;left:1169035;top:422275;height:152400;width:152400;" filled="f" o:preferrelative="t" stroked="f" coordsize="21600,21600" o:gfxdata="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LXTy2AAAA2gAAAA8A&#10;AAAAAAAAAQAgAAAAIgAAAGRycy9kb3ducmV2LnhtbFBLAQIUABQAAAAIAIdO4kAzLwWeOwAAADkA&#10;AAAQAAAAAAAAAAEAIAAAAAUBAABkcnMvc2hhcGV4bWwueG1sUEsFBgAAAAAGAAYAWwEAAK8DAAAA&#10;AA==&#10;">
                  <v:fill on="f" focussize="0,0"/>
                  <v:stroke on="f"/>
                  <v:imagedata r:id="rId16" o:title=""/>
                  <o:lock v:ext="edit" aspectratio="f"/>
                </v:shape>
                <v:rect id="_x0000_s1026" o:spid="_x0000_s1026" o:spt="1" style="position:absolute;left:1169035;top:422275;height:152400;width:152400;" filled="f" stroked="f" coordsize="21600,21600" o:gfxdata="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TiVLvQAA&#10;ANo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before="1" w:line="239" w:lineRule="exact"/>
                          <w:ind w:left="69"/>
                          <w:rPr>
                            <w:w w:val="99"/>
                            <w:sz w:val="20"/>
                          </w:rPr>
                        </w:pPr>
                        <w:r>
                          <w:rPr>
                            <w:w w:val="99"/>
                            <w:sz w:val="20"/>
                          </w:rPr>
                          <w:t>2</w:t>
                        </w:r>
                      </w:p>
                      <w:p/>
                    </w:txbxContent>
                  </v:textbox>
                </v:rect>
              </v:group>
            </w:pict>
          </mc:Fallback>
        </mc:AlternateContent>
      </w:r>
      <w:r>
        <w:rPr>
          <w:rFonts w:hint="eastAsia"/>
          <w:color w:val="auto"/>
          <w:spacing w:val="-11"/>
          <w:sz w:val="24"/>
        </w:rPr>
        <w:t>合同签订后</w:t>
      </w:r>
      <w:r>
        <w:rPr>
          <w:color w:val="auto"/>
          <w:spacing w:val="-11"/>
          <w:sz w:val="24"/>
        </w:rPr>
        <w:t xml:space="preserve"> </w:t>
      </w:r>
      <w:r>
        <w:rPr>
          <w:color w:val="auto"/>
          <w:spacing w:val="-1"/>
          <w:sz w:val="24"/>
        </w:rPr>
        <w:t>7</w:t>
      </w:r>
      <w:r>
        <w:rPr>
          <w:color w:val="auto"/>
          <w:spacing w:val="-9"/>
          <w:sz w:val="24"/>
        </w:rPr>
        <w:t xml:space="preserve"> </w:t>
      </w:r>
      <w:r>
        <w:rPr>
          <w:rFonts w:hint="eastAsia"/>
          <w:color w:val="auto"/>
          <w:spacing w:val="-9"/>
          <w:sz w:val="24"/>
        </w:rPr>
        <w:t>日内需方向供方支付合同总价的</w:t>
      </w:r>
      <w:r>
        <w:rPr>
          <w:color w:val="auto"/>
          <w:spacing w:val="-9"/>
          <w:sz w:val="24"/>
        </w:rPr>
        <w:t xml:space="preserve"> </w:t>
      </w:r>
      <w:r>
        <w:rPr>
          <w:color w:val="auto"/>
          <w:sz w:val="24"/>
        </w:rPr>
        <w:t xml:space="preserve">30% </w:t>
      </w:r>
      <w:r>
        <w:rPr>
          <w:rFonts w:hint="eastAsia"/>
          <w:color w:val="auto"/>
          <w:sz w:val="24"/>
        </w:rPr>
        <w:t>作为预付款。</w:t>
      </w:r>
      <w:r>
        <w:rPr>
          <w:rFonts w:hint="eastAsia"/>
          <w:color w:val="auto"/>
          <w:spacing w:val="-3"/>
          <w:sz w:val="24"/>
        </w:rPr>
        <w:t>设备运至需方工地，需方向供方支付至合同总价的</w:t>
      </w:r>
      <w:r>
        <w:rPr>
          <w:color w:val="auto"/>
          <w:spacing w:val="-3"/>
          <w:sz w:val="24"/>
        </w:rPr>
        <w:t xml:space="preserve"> </w:t>
      </w:r>
      <w:r>
        <w:rPr>
          <w:color w:val="auto"/>
          <w:sz w:val="24"/>
        </w:rPr>
        <w:t>80%</w:t>
      </w:r>
      <w:r>
        <w:rPr>
          <w:rFonts w:hint="eastAsia"/>
          <w:color w:val="auto"/>
          <w:sz w:val="24"/>
        </w:rPr>
        <w:t>。</w:t>
      </w:r>
    </w:p>
    <w:p>
      <w:pPr>
        <w:spacing w:line="480" w:lineRule="exact"/>
        <w:ind w:left="400" w:right="838" w:firstLine="960"/>
        <w:rPr>
          <w:color w:val="auto"/>
        </w:rPr>
      </w:pPr>
      <w:r>
        <w:rPr>
          <w:color w:val="auto"/>
        </w:rPr>
        <mc:AlternateContent>
          <mc:Choice Requires="wpg">
            <w:drawing>
              <wp:anchor distT="0" distB="0" distL="0" distR="0" simplePos="0" relativeHeight="251659264" behindDoc="1" locked="0" layoutInCell="1" allowOverlap="1">
                <wp:simplePos x="0" y="0"/>
                <wp:positionH relativeFrom="page">
                  <wp:posOffset>1169035</wp:posOffset>
                </wp:positionH>
                <wp:positionV relativeFrom="paragraph">
                  <wp:posOffset>23495</wp:posOffset>
                </wp:positionV>
                <wp:extent cx="152400" cy="152400"/>
                <wp:effectExtent l="0" t="635" r="0" b="0"/>
                <wp:wrapNone/>
                <wp:docPr id="10" name="docshapegroup"/>
                <wp:cNvGraphicFramePr/>
                <a:graphic xmlns:a="http://schemas.openxmlformats.org/drawingml/2006/main">
                  <a:graphicData uri="http://schemas.microsoft.com/office/word/2010/wordprocessingGroup">
                    <wpg:wgp>
                      <wpg:cNvGrpSpPr/>
                      <wpg:grpSpPr>
                        <a:xfrm>
                          <a:off x="0" y="0"/>
                          <a:ext cx="152400" cy="152400"/>
                          <a:chOff x="1169035" y="24130"/>
                          <a:chExt cx="152400" cy="152400"/>
                        </a:xfrm>
                      </wpg:grpSpPr>
                      <pic:pic xmlns:pic="http://schemas.openxmlformats.org/drawingml/2006/picture">
                        <pic:nvPicPr>
                          <pic:cNvPr id="11" name="图片 3"/>
                          <pic:cNvPicPr/>
                        </pic:nvPicPr>
                        <pic:blipFill>
                          <a:blip r:embed="rId16"/>
                          <a:stretch>
                            <a:fillRect/>
                          </a:stretch>
                        </pic:blipFill>
                        <pic:spPr>
                          <a:xfrm>
                            <a:off x="1169035" y="23495"/>
                            <a:ext cx="152400" cy="152400"/>
                          </a:xfrm>
                          <a:prstGeom prst="rect">
                            <a:avLst/>
                          </a:prstGeom>
                        </pic:spPr>
                      </pic:pic>
                      <wps:wsp>
                        <wps:cNvPr id="15" name="矩形 15"/>
                        <wps:cNvSpPr/>
                        <wps:spPr>
                          <a:xfrm>
                            <a:off x="1169035" y="23495"/>
                            <a:ext cx="152400" cy="152400"/>
                          </a:xfrm>
                          <a:prstGeom prst="rect">
                            <a:avLst/>
                          </a:prstGeom>
                        </wps:spPr>
                        <wps:txbx>
                          <w:txbxContent>
                            <w:p>
                              <w:pPr>
                                <w:spacing w:before="2" w:line="238" w:lineRule="exact"/>
                                <w:ind w:left="69"/>
                                <w:rPr>
                                  <w:w w:val="99"/>
                                  <w:sz w:val="20"/>
                                </w:rPr>
                              </w:pPr>
                              <w:r>
                                <w:rPr>
                                  <w:w w:val="99"/>
                                  <w:sz w:val="20"/>
                                </w:rPr>
                                <w:t>3</w:t>
                              </w:r>
                            </w:p>
                            <w:p/>
                          </w:txbxContent>
                        </wps:txbx>
                        <wps:bodyPr rot="0" vert="horz" wrap="square" lIns="91440" tIns="45720" rIns="91440" bIns="45720" anchor="t" anchorCtr="0"/>
                      </wps:wsp>
                    </wpg:wgp>
                  </a:graphicData>
                </a:graphic>
              </wp:anchor>
            </w:drawing>
          </mc:Choice>
          <mc:Fallback>
            <w:pict>
              <v:group id="docshapegroup" o:spid="_x0000_s1026" o:spt="203" style="position:absolute;left:0pt;margin-left:92.05pt;margin-top:1.85pt;height:12pt;width:12pt;mso-position-horizontal-relative:page;z-index:-251657216;mso-width-relative:page;mso-height-relative:page;" coordorigin="1169035,24130" coordsize="152400,152400" o:gfxdata="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">
                <o:lock v:ext="edit" aspectratio="f"/>
                <v:shape id="图片 3" o:spid="_x0000_s1026" o:spt="75" type="#_x0000_t75" style="position:absolute;left:1169035;top:23495;height:152400;width:152400;" filled="f" o:preferrelative="t" stroked="f" coordsize="21600,21600" o:gfxdata="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5c7JW5AAAA2wAA&#10;AA8AAAAAAAAAAQAgAAAAIgAAAGRycy9kb3ducmV2LnhtbFBLAQIUABQAAAAIAIdO4kAzLwWeOwAA&#10;ADkAAAAQAAAAAAAAAAEAIAAAAAgBAABkcnMvc2hhcGV4bWwueG1sUEsFBgAAAAAGAAYAWwEAALID&#10;AAAAAA==&#10;">
                  <v:fill on="f" focussize="0,0"/>
                  <v:stroke on="f"/>
                  <v:imagedata r:id="rId16" o:title=""/>
                  <o:lock v:ext="edit" aspectratio="f"/>
                </v:shape>
                <v:rect id="_x0000_s1026" o:spid="_x0000_s1026" o:spt="1" style="position:absolute;left:1169035;top:23495;height:152400;width:152400;" filled="f" stroked="f" coordsize="21600,21600" o:gfxdata="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SAeI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pacing w:before="2" w:line="238" w:lineRule="exact"/>
                          <w:ind w:left="69"/>
                          <w:rPr>
                            <w:w w:val="99"/>
                            <w:sz w:val="20"/>
                          </w:rPr>
                        </w:pPr>
                        <w:r>
                          <w:rPr>
                            <w:w w:val="99"/>
                            <w:sz w:val="20"/>
                          </w:rPr>
                          <w:t>3</w:t>
                        </w:r>
                      </w:p>
                      <w:p/>
                    </w:txbxContent>
                  </v:textbox>
                </v:rect>
              </v:group>
            </w:pict>
          </mc:Fallback>
        </mc:AlternateContent>
      </w:r>
      <w:r>
        <w:rPr>
          <w:rFonts w:hint="eastAsia"/>
          <w:color w:val="auto"/>
          <w:sz w:val="24"/>
        </w:rPr>
        <w:t>货物进场，全部组装完毕、调试完成并经三门水务验收合格后，付至合同总价</w:t>
      </w:r>
      <w:r>
        <w:rPr>
          <w:rFonts w:hint="eastAsia"/>
          <w:color w:val="auto"/>
          <w:spacing w:val="-30"/>
          <w:sz w:val="24"/>
        </w:rPr>
        <w:t>的</w:t>
      </w:r>
      <w:r>
        <w:rPr>
          <w:color w:val="auto"/>
          <w:spacing w:val="-30"/>
          <w:sz w:val="24"/>
        </w:rPr>
        <w:t xml:space="preserve"> </w:t>
      </w:r>
      <w:r>
        <w:rPr>
          <w:color w:val="auto"/>
          <w:sz w:val="24"/>
        </w:rPr>
        <w:t>95%</w:t>
      </w:r>
      <w:r>
        <w:rPr>
          <w:rFonts w:hint="eastAsia"/>
          <w:color w:val="auto"/>
          <w:spacing w:val="-15"/>
          <w:sz w:val="24"/>
        </w:rPr>
        <w:t>。余下</w:t>
      </w:r>
      <w:r>
        <w:rPr>
          <w:color w:val="auto"/>
          <w:spacing w:val="-15"/>
          <w:sz w:val="24"/>
        </w:rPr>
        <w:t xml:space="preserve"> </w:t>
      </w:r>
      <w:r>
        <w:rPr>
          <w:color w:val="auto"/>
          <w:sz w:val="24"/>
        </w:rPr>
        <w:t>5%</w:t>
      </w:r>
      <w:r>
        <w:rPr>
          <w:rFonts w:hint="eastAsia"/>
          <w:color w:val="auto"/>
          <w:spacing w:val="-5"/>
          <w:sz w:val="24"/>
        </w:rPr>
        <w:t>作为质保金，待质保期满后</w:t>
      </w:r>
      <w:r>
        <w:rPr>
          <w:color w:val="auto"/>
          <w:spacing w:val="-5"/>
          <w:sz w:val="24"/>
        </w:rPr>
        <w:t xml:space="preserve"> </w:t>
      </w:r>
      <w:r>
        <w:rPr>
          <w:color w:val="auto"/>
          <w:sz w:val="24"/>
        </w:rPr>
        <w:t>10</w:t>
      </w:r>
      <w:r>
        <w:rPr>
          <w:color w:val="auto"/>
          <w:spacing w:val="-8"/>
          <w:sz w:val="24"/>
        </w:rPr>
        <w:t xml:space="preserve"> </w:t>
      </w:r>
      <w:r>
        <w:rPr>
          <w:rFonts w:hint="eastAsia"/>
          <w:color w:val="auto"/>
          <w:spacing w:val="-8"/>
          <w:sz w:val="24"/>
        </w:rPr>
        <w:t>天内一次性付清。</w:t>
      </w:r>
    </w:p>
    <w:p>
      <w:pPr>
        <w:spacing w:before="49" w:line="480" w:lineRule="exact"/>
        <w:ind w:left="400"/>
        <w:rPr>
          <w:rFonts w:hint="eastAsia"/>
          <w:color w:val="auto"/>
          <w:sz w:val="24"/>
        </w:rPr>
      </w:pPr>
      <w:r>
        <w:rPr>
          <w:rFonts w:hint="eastAsia"/>
          <w:color w:val="auto"/>
          <w:sz w:val="24"/>
        </w:rPr>
        <w:t>第四条</w:t>
      </w:r>
      <w:r>
        <w:rPr>
          <w:color w:val="auto"/>
          <w:sz w:val="24"/>
        </w:rPr>
        <w:t xml:space="preserve"> </w:t>
      </w:r>
      <w:r>
        <w:rPr>
          <w:rFonts w:hint="eastAsia"/>
          <w:color w:val="auto"/>
          <w:sz w:val="24"/>
        </w:rPr>
        <w:t>履约保证金</w:t>
      </w:r>
    </w:p>
    <w:p>
      <w:pPr>
        <w:tabs>
          <w:tab w:val="left" w:pos="4751"/>
          <w:tab w:val="left" w:pos="5235"/>
        </w:tabs>
        <w:spacing w:before="158" w:line="480" w:lineRule="exact"/>
        <w:ind w:left="400" w:right="838" w:firstLine="480"/>
        <w:rPr>
          <w:color w:val="auto"/>
          <w:sz w:val="24"/>
        </w:rPr>
      </w:pPr>
      <w:r>
        <w:rPr>
          <w:color w:val="auto"/>
          <w:sz w:val="24"/>
        </w:rPr>
        <w:t>1</w:t>
      </w:r>
      <w:r>
        <w:rPr>
          <w:rFonts w:hint="eastAsia"/>
          <w:color w:val="auto"/>
          <w:sz w:val="24"/>
        </w:rPr>
        <w:t>、合同签订前，需提交合同价的</w:t>
      </w:r>
      <w:r>
        <w:rPr>
          <w:rFonts w:ascii="Times New Roman" w:eastAsia="Times New Roman"/>
          <w:color w:val="auto"/>
          <w:sz w:val="24"/>
          <w:u w:val="single"/>
        </w:rPr>
        <w:tab/>
      </w:r>
      <w:r>
        <w:rPr>
          <w:color w:val="auto"/>
          <w:sz w:val="24"/>
          <w:u w:val="single"/>
        </w:rPr>
        <w:t>2%</w:t>
      </w:r>
      <w:r>
        <w:rPr>
          <w:color w:val="auto"/>
          <w:sz w:val="24"/>
          <w:u w:val="single"/>
        </w:rPr>
        <w:tab/>
      </w:r>
      <w:r>
        <w:rPr>
          <w:rFonts w:hint="eastAsia"/>
          <w:color w:val="auto"/>
          <w:sz w:val="24"/>
        </w:rPr>
        <w:t>作为本项目的履约保证金</w:t>
      </w:r>
      <w:r>
        <w:rPr>
          <w:rFonts w:hint="eastAsia"/>
          <w:color w:val="auto"/>
          <w:sz w:val="24"/>
        </w:rPr>
        <w:t>。以保证乙方遵守本合同的一切条款、条件和承诺，该保证金在甲方的规定存续期间不计息。</w:t>
      </w:r>
    </w:p>
    <w:p>
      <w:pPr>
        <w:spacing w:line="480" w:lineRule="exact"/>
        <w:ind w:left="400" w:right="717" w:firstLine="480"/>
        <w:rPr>
          <w:color w:val="auto"/>
          <w:sz w:val="24"/>
        </w:rPr>
      </w:pPr>
      <w:r>
        <w:rPr>
          <w:color w:val="auto"/>
          <w:sz w:val="24"/>
        </w:rPr>
        <w:t>2</w:t>
      </w:r>
      <w:r>
        <w:rPr>
          <w:rFonts w:hint="eastAsia"/>
          <w:color w:val="auto"/>
          <w:spacing w:val="-13"/>
          <w:sz w:val="24"/>
        </w:rPr>
        <w:t>、甲方在任何时候都有权从履约保证金中扣除用于修复乙方损坏甲方的设备、设施、</w:t>
      </w:r>
      <w:r>
        <w:rPr>
          <w:rFonts w:hint="eastAsia"/>
          <w:color w:val="auto"/>
          <w:sz w:val="24"/>
        </w:rPr>
        <w:t>场地或因乙方违约而导致损失的金额或违约金，且乙方应在接到扣除履约保证金通知后一周内补足扣除差额，保证承包期间履约保证金的完整。</w:t>
      </w:r>
    </w:p>
    <w:p>
      <w:pPr>
        <w:spacing w:line="480" w:lineRule="exact"/>
        <w:ind w:left="400"/>
        <w:rPr>
          <w:rFonts w:hint="eastAsia"/>
          <w:color w:val="auto"/>
          <w:sz w:val="24"/>
        </w:rPr>
      </w:pPr>
      <w:r>
        <w:rPr>
          <w:rFonts w:hint="eastAsia"/>
          <w:color w:val="auto"/>
          <w:sz w:val="24"/>
        </w:rPr>
        <w:t>第五条</w:t>
      </w:r>
      <w:r>
        <w:rPr>
          <w:color w:val="auto"/>
          <w:sz w:val="24"/>
        </w:rPr>
        <w:t xml:space="preserve"> </w:t>
      </w:r>
      <w:r>
        <w:rPr>
          <w:rFonts w:hint="eastAsia"/>
          <w:color w:val="auto"/>
          <w:sz w:val="24"/>
        </w:rPr>
        <w:t>质保期</w:t>
      </w:r>
    </w:p>
    <w:p>
      <w:pPr>
        <w:spacing w:before="159" w:line="480" w:lineRule="exact"/>
        <w:ind w:left="400" w:right="903" w:firstLine="470"/>
        <w:jc w:val="both"/>
        <w:rPr>
          <w:rFonts w:hint="eastAsia"/>
          <w:color w:val="auto"/>
          <w:spacing w:val="-5"/>
          <w:sz w:val="24"/>
        </w:rPr>
      </w:pPr>
      <w:bookmarkStart w:id="22" w:name="本项目要求产品免费质保期3年，质保期自项目验收合格次日起计算。质保期内要求免费提"/>
      <w:bookmarkEnd w:id="22"/>
      <w:r>
        <w:rPr>
          <w:rFonts w:hint="eastAsia"/>
          <w:color w:val="auto"/>
          <w:spacing w:val="-5"/>
          <w:sz w:val="24"/>
        </w:rPr>
        <w:t>本项目要求产品免费质保期</w:t>
      </w:r>
      <w:r>
        <w:rPr>
          <w:color w:val="auto"/>
          <w:spacing w:val="-5"/>
          <w:sz w:val="24"/>
        </w:rPr>
        <w:t xml:space="preserve"> </w:t>
      </w:r>
      <w:r>
        <w:rPr>
          <w:color w:val="auto"/>
          <w:sz w:val="24"/>
          <w:u w:val="single"/>
        </w:rPr>
        <w:t xml:space="preserve">    </w:t>
      </w:r>
      <w:r>
        <w:rPr>
          <w:rFonts w:hint="eastAsia"/>
          <w:color w:val="auto"/>
          <w:spacing w:val="-8"/>
          <w:sz w:val="24"/>
        </w:rPr>
        <w:t>年，质保期自项目验收合格次日起计算。质保期内要</w:t>
      </w:r>
      <w:r>
        <w:rPr>
          <w:rFonts w:hint="eastAsia"/>
          <w:color w:val="auto"/>
          <w:spacing w:val="-1"/>
          <w:sz w:val="24"/>
        </w:rPr>
        <w:t>求免费提供维修服务和有关的技术咨询服务，并严格按照国家三包规定执行；质保期满</w:t>
      </w:r>
      <w:r>
        <w:rPr>
          <w:rFonts w:hint="eastAsia"/>
          <w:color w:val="auto"/>
          <w:sz w:val="24"/>
        </w:rPr>
        <w:t>后，以成本价提供维修服务和所需的材料。</w:t>
      </w:r>
    </w:p>
    <w:p>
      <w:pPr>
        <w:spacing w:before="6" w:line="480" w:lineRule="exact"/>
        <w:ind w:left="400"/>
        <w:jc w:val="both"/>
        <w:rPr>
          <w:rFonts w:hint="eastAsia"/>
          <w:color w:val="auto"/>
          <w:sz w:val="24"/>
        </w:rPr>
      </w:pPr>
      <w:r>
        <w:rPr>
          <w:rFonts w:hint="eastAsia"/>
          <w:color w:val="auto"/>
          <w:sz w:val="24"/>
        </w:rPr>
        <w:t>第六条</w:t>
      </w:r>
      <w:r>
        <w:rPr>
          <w:color w:val="auto"/>
          <w:sz w:val="24"/>
        </w:rPr>
        <w:t xml:space="preserve"> </w:t>
      </w:r>
      <w:r>
        <w:rPr>
          <w:rFonts w:hint="eastAsia"/>
          <w:color w:val="auto"/>
          <w:sz w:val="24"/>
        </w:rPr>
        <w:t>经营制约</w:t>
      </w:r>
    </w:p>
    <w:p>
      <w:pPr>
        <w:spacing w:before="161" w:line="480" w:lineRule="exact"/>
        <w:ind w:left="400" w:right="838" w:firstLine="480"/>
        <w:rPr>
          <w:rFonts w:hint="eastAsia"/>
          <w:color w:val="auto"/>
          <w:sz w:val="24"/>
        </w:rPr>
      </w:pPr>
      <w:r>
        <w:rPr>
          <w:rFonts w:hint="eastAsia"/>
          <w:color w:val="auto"/>
          <w:sz w:val="24"/>
        </w:rPr>
        <w:t>未经甲方同意，乙方无权在承包区域从事任何广告活动或类似宣传，否则甲方有权依照广告法和甲方相关的规定责令乙方限期改正，并接受处罚。</w:t>
      </w:r>
    </w:p>
    <w:p>
      <w:pPr>
        <w:spacing w:before="5" w:line="480" w:lineRule="exact"/>
        <w:ind w:left="400" w:right="838" w:firstLine="480"/>
        <w:rPr>
          <w:rFonts w:hint="eastAsia"/>
          <w:color w:val="auto"/>
          <w:sz w:val="24"/>
        </w:rPr>
      </w:pPr>
      <w:r>
        <w:rPr>
          <w:rFonts w:hint="eastAsia"/>
          <w:color w:val="auto"/>
          <w:sz w:val="24"/>
        </w:rPr>
        <w:t>乙方不得以甲方的名义从事任何经济活动，且由此发生的一切债权、债务与甲方无关。</w:t>
      </w:r>
    </w:p>
    <w:p>
      <w:pPr>
        <w:spacing w:before="5" w:line="480" w:lineRule="exact"/>
        <w:ind w:left="400"/>
        <w:rPr>
          <w:rFonts w:hint="eastAsia"/>
          <w:color w:val="auto"/>
          <w:sz w:val="24"/>
        </w:rPr>
      </w:pPr>
      <w:r>
        <w:rPr>
          <w:rFonts w:hint="eastAsia"/>
          <w:color w:val="auto"/>
          <w:sz w:val="24"/>
        </w:rPr>
        <w:t>第七条</w:t>
      </w:r>
      <w:r>
        <w:rPr>
          <w:color w:val="auto"/>
          <w:sz w:val="24"/>
        </w:rPr>
        <w:t xml:space="preserve"> </w:t>
      </w:r>
      <w:r>
        <w:rPr>
          <w:rFonts w:hint="eastAsia"/>
          <w:color w:val="auto"/>
          <w:sz w:val="24"/>
        </w:rPr>
        <w:t>双方承诺</w:t>
      </w:r>
    </w:p>
    <w:p>
      <w:pPr>
        <w:spacing w:before="158" w:line="480" w:lineRule="exact"/>
        <w:ind w:left="880"/>
        <w:rPr>
          <w:rFonts w:hint="eastAsia"/>
          <w:color w:val="auto"/>
          <w:sz w:val="24"/>
        </w:rPr>
      </w:pPr>
      <w:r>
        <w:rPr>
          <w:rFonts w:hint="eastAsia"/>
          <w:color w:val="auto"/>
          <w:sz w:val="24"/>
        </w:rPr>
        <w:t>乙方对甲方作出以下承诺：</w:t>
      </w:r>
    </w:p>
    <w:p>
      <w:pPr>
        <w:pStyle w:val="30"/>
        <w:numPr>
          <w:ilvl w:val="1"/>
          <w:numId w:val="24"/>
        </w:numPr>
        <w:tabs>
          <w:tab w:val="left" w:pos="1301"/>
        </w:tabs>
        <w:spacing w:before="160" w:line="480" w:lineRule="exact"/>
        <w:ind w:left="400" w:right="837" w:firstLine="480"/>
        <w:jc w:val="both"/>
        <w:rPr>
          <w:rFonts w:hint="eastAsia"/>
          <w:color w:val="auto"/>
          <w:spacing w:val="-11"/>
          <w:sz w:val="24"/>
        </w:rPr>
      </w:pPr>
      <w:r>
        <w:rPr>
          <w:rFonts w:hint="eastAsia"/>
          <w:color w:val="auto"/>
          <w:spacing w:val="-11"/>
          <w:sz w:val="24"/>
        </w:rPr>
        <w:t>不以任何形式转租、转让、抵押承包区域，在承包区域只从事甲方认可的服务工</w:t>
      </w:r>
      <w:r>
        <w:rPr>
          <w:rFonts w:hint="eastAsia"/>
          <w:color w:val="auto"/>
          <w:sz w:val="24"/>
        </w:rPr>
        <w:t>作。在承包期间，乙方的任何股份配置变动应通知甲方。未经甲方书面批准，任何占有支配地位的股份转让都视为乙方出租、转让的行为。</w:t>
      </w:r>
    </w:p>
    <w:p>
      <w:pPr>
        <w:pStyle w:val="30"/>
        <w:numPr>
          <w:ilvl w:val="1"/>
          <w:numId w:val="24"/>
        </w:numPr>
        <w:tabs>
          <w:tab w:val="left" w:pos="1301"/>
        </w:tabs>
        <w:spacing w:line="480" w:lineRule="exact"/>
        <w:ind w:left="400" w:right="838" w:firstLine="480"/>
        <w:jc w:val="both"/>
        <w:rPr>
          <w:rFonts w:hint="eastAsia"/>
          <w:color w:val="auto"/>
          <w:spacing w:val="-12"/>
          <w:sz w:val="24"/>
        </w:rPr>
      </w:pPr>
      <w:r>
        <w:rPr>
          <w:rFonts w:hint="eastAsia"/>
          <w:color w:val="auto"/>
          <w:spacing w:val="-12"/>
          <w:sz w:val="24"/>
        </w:rPr>
        <w:t>在适当情况下，乙方应允许甲方或其授权的人员对承包区域内各项服务质量控制</w:t>
      </w:r>
      <w:r>
        <w:rPr>
          <w:rFonts w:hint="eastAsia"/>
          <w:color w:val="auto"/>
          <w:sz w:val="24"/>
        </w:rPr>
        <w:t>进行检查，有关费用由乙方承担。</w:t>
      </w:r>
    </w:p>
    <w:p>
      <w:pPr>
        <w:pStyle w:val="30"/>
        <w:numPr>
          <w:ilvl w:val="1"/>
          <w:numId w:val="24"/>
        </w:numPr>
        <w:tabs>
          <w:tab w:val="left" w:pos="1301"/>
        </w:tabs>
        <w:spacing w:line="480" w:lineRule="exact"/>
        <w:ind w:left="1300" w:hanging="421"/>
        <w:jc w:val="both"/>
        <w:rPr>
          <w:rFonts w:hint="eastAsia"/>
          <w:color w:val="auto"/>
          <w:sz w:val="24"/>
        </w:rPr>
      </w:pPr>
      <w:r>
        <w:rPr>
          <w:rFonts w:hint="eastAsia"/>
          <w:color w:val="auto"/>
          <w:sz w:val="24"/>
        </w:rPr>
        <w:t>在承包区域的各项服务，其工作时间必须满足甲方的工作要求。</w:t>
      </w:r>
    </w:p>
    <w:p>
      <w:pPr>
        <w:pStyle w:val="30"/>
        <w:numPr>
          <w:ilvl w:val="1"/>
          <w:numId w:val="24"/>
        </w:numPr>
        <w:tabs>
          <w:tab w:val="left" w:pos="1301"/>
        </w:tabs>
        <w:spacing w:before="157" w:line="480" w:lineRule="exact"/>
        <w:ind w:left="400" w:right="838" w:firstLine="480"/>
        <w:rPr>
          <w:rFonts w:hint="eastAsia"/>
          <w:color w:val="auto"/>
          <w:spacing w:val="-4"/>
          <w:sz w:val="24"/>
        </w:rPr>
      </w:pPr>
      <w:r>
        <w:rPr>
          <w:rFonts w:hint="eastAsia"/>
          <w:color w:val="auto"/>
          <w:spacing w:val="-4"/>
          <w:sz w:val="24"/>
        </w:rPr>
        <w:t>乙方必须聘请</w:t>
      </w:r>
      <w:r>
        <w:rPr>
          <w:rFonts w:hint="eastAsia"/>
          <w:color w:val="auto"/>
          <w:sz w:val="24"/>
        </w:rPr>
        <w:t>（或指定</w:t>
      </w:r>
      <w:r>
        <w:rPr>
          <w:rFonts w:hint="eastAsia"/>
          <w:color w:val="auto"/>
          <w:spacing w:val="-22"/>
          <w:sz w:val="24"/>
        </w:rPr>
        <w:t>）</w:t>
      </w:r>
      <w:r>
        <w:rPr>
          <w:rFonts w:hint="eastAsia"/>
          <w:color w:val="auto"/>
          <w:spacing w:val="-6"/>
          <w:sz w:val="24"/>
        </w:rPr>
        <w:t>二位经理</w:t>
      </w:r>
      <w:r>
        <w:rPr>
          <w:rFonts w:hint="eastAsia"/>
          <w:color w:val="auto"/>
          <w:sz w:val="24"/>
        </w:rPr>
        <w:t>（负责人</w:t>
      </w:r>
      <w:r>
        <w:rPr>
          <w:rFonts w:hint="eastAsia"/>
          <w:color w:val="auto"/>
          <w:spacing w:val="-23"/>
          <w:sz w:val="24"/>
        </w:rPr>
        <w:t>）</w:t>
      </w:r>
      <w:r>
        <w:rPr>
          <w:rFonts w:hint="eastAsia"/>
          <w:color w:val="auto"/>
          <w:spacing w:val="-6"/>
          <w:sz w:val="24"/>
        </w:rPr>
        <w:t>，全权代表乙方与甲方保持密切联</w:t>
      </w:r>
      <w:r>
        <w:rPr>
          <w:rFonts w:hint="eastAsia"/>
          <w:color w:val="auto"/>
          <w:sz w:val="24"/>
        </w:rPr>
        <w:t>系并保证承包区域服务工作。</w:t>
      </w:r>
    </w:p>
    <w:p>
      <w:pPr>
        <w:pStyle w:val="30"/>
        <w:numPr>
          <w:ilvl w:val="1"/>
          <w:numId w:val="24"/>
        </w:numPr>
        <w:tabs>
          <w:tab w:val="left" w:pos="1301"/>
        </w:tabs>
        <w:spacing w:line="480" w:lineRule="exact"/>
        <w:ind w:left="400" w:right="838" w:firstLine="480"/>
        <w:rPr>
          <w:rFonts w:hint="eastAsia"/>
          <w:color w:val="auto"/>
          <w:spacing w:val="-8"/>
          <w:sz w:val="24"/>
        </w:rPr>
      </w:pPr>
      <w:r>
        <w:rPr>
          <w:rFonts w:hint="eastAsia"/>
          <w:color w:val="auto"/>
          <w:spacing w:val="-8"/>
          <w:sz w:val="24"/>
        </w:rPr>
        <w:t>为承包区域的服务工作配备足够的人员，且聘用的工作人员必须符合劳动部门有</w:t>
      </w:r>
      <w:r>
        <w:rPr>
          <w:rFonts w:hint="eastAsia"/>
          <w:color w:val="auto"/>
          <w:sz w:val="24"/>
        </w:rPr>
        <w:t>关用工规定，甲方有权进行审核。</w:t>
      </w:r>
    </w:p>
    <w:p>
      <w:pPr>
        <w:pStyle w:val="30"/>
        <w:numPr>
          <w:ilvl w:val="1"/>
          <w:numId w:val="24"/>
        </w:numPr>
        <w:tabs>
          <w:tab w:val="left" w:pos="1301"/>
        </w:tabs>
        <w:spacing w:before="3" w:line="480" w:lineRule="exact"/>
        <w:ind w:left="400" w:right="838" w:firstLine="480"/>
        <w:rPr>
          <w:rFonts w:hint="eastAsia"/>
          <w:color w:val="auto"/>
          <w:spacing w:val="-6"/>
          <w:sz w:val="24"/>
        </w:rPr>
      </w:pPr>
      <w:r>
        <w:rPr>
          <w:rFonts w:hint="eastAsia"/>
          <w:color w:val="auto"/>
          <w:spacing w:val="-6"/>
          <w:sz w:val="24"/>
        </w:rPr>
        <w:t>工作人员上岗穿由甲方确认的制服及甲方许可的装饰物品，费用和制作均由乙方</w:t>
      </w:r>
      <w:r>
        <w:rPr>
          <w:rFonts w:hint="eastAsia"/>
          <w:color w:val="auto"/>
          <w:sz w:val="24"/>
        </w:rPr>
        <w:t>负担。</w:t>
      </w:r>
    </w:p>
    <w:p>
      <w:pPr>
        <w:pStyle w:val="30"/>
        <w:numPr>
          <w:ilvl w:val="1"/>
          <w:numId w:val="24"/>
        </w:numPr>
        <w:tabs>
          <w:tab w:val="left" w:pos="1301"/>
        </w:tabs>
        <w:spacing w:line="480" w:lineRule="exact"/>
        <w:ind w:left="400" w:right="838" w:firstLine="480"/>
        <w:rPr>
          <w:rFonts w:hint="eastAsia"/>
          <w:color w:val="auto"/>
          <w:spacing w:val="-5"/>
          <w:sz w:val="24"/>
        </w:rPr>
      </w:pPr>
      <w:r>
        <w:rPr>
          <w:rFonts w:hint="eastAsia"/>
          <w:color w:val="auto"/>
          <w:spacing w:val="-5"/>
          <w:sz w:val="24"/>
        </w:rPr>
        <w:t>乙方必须出具或办妥法律及甲方规定的与承包区有关的执照和许可证，方可从事</w:t>
      </w:r>
      <w:r>
        <w:rPr>
          <w:rFonts w:hint="eastAsia"/>
          <w:color w:val="auto"/>
          <w:sz w:val="24"/>
        </w:rPr>
        <w:t>经营并在经营中遵守一切有关条例和规定。自行交纳税务、工商部门的各项税费。</w:t>
      </w:r>
    </w:p>
    <w:p>
      <w:pPr>
        <w:pStyle w:val="30"/>
        <w:numPr>
          <w:ilvl w:val="1"/>
          <w:numId w:val="24"/>
        </w:numPr>
        <w:tabs>
          <w:tab w:val="left" w:pos="1301"/>
        </w:tabs>
        <w:spacing w:line="480" w:lineRule="exact"/>
        <w:ind w:left="400" w:right="838" w:firstLine="480"/>
        <w:rPr>
          <w:rFonts w:hint="eastAsia"/>
          <w:color w:val="auto"/>
          <w:spacing w:val="-9"/>
          <w:sz w:val="24"/>
        </w:rPr>
      </w:pPr>
      <w:r>
        <w:rPr>
          <w:rFonts w:hint="eastAsia"/>
          <w:color w:val="auto"/>
          <w:spacing w:val="-9"/>
          <w:sz w:val="24"/>
        </w:rPr>
        <w:t>乙方必须确保为甲方提供优质、高效的专业服务，并根据甲方要求改变不满意的</w:t>
      </w:r>
      <w:r>
        <w:rPr>
          <w:rFonts w:hint="eastAsia"/>
          <w:color w:val="auto"/>
          <w:sz w:val="24"/>
        </w:rPr>
        <w:t>服务状况。接受有关部门监督与检查。同时，自觉参加甲方认为有助于提高甲方形象的宣传活动。</w:t>
      </w:r>
    </w:p>
    <w:p>
      <w:pPr>
        <w:pStyle w:val="30"/>
        <w:numPr>
          <w:ilvl w:val="1"/>
          <w:numId w:val="24"/>
        </w:numPr>
        <w:tabs>
          <w:tab w:val="left" w:pos="1301"/>
        </w:tabs>
        <w:spacing w:line="480" w:lineRule="exact"/>
        <w:ind w:left="400" w:right="838" w:firstLine="480"/>
        <w:jc w:val="both"/>
        <w:rPr>
          <w:rFonts w:hint="eastAsia"/>
          <w:color w:val="auto"/>
          <w:spacing w:val="-6"/>
          <w:sz w:val="24"/>
        </w:rPr>
      </w:pPr>
      <w:r>
        <w:rPr>
          <w:rFonts w:hint="eastAsia"/>
          <w:color w:val="auto"/>
          <w:spacing w:val="-6"/>
          <w:sz w:val="24"/>
        </w:rPr>
        <w:t>在承包期内乙方应保证承包区域内的设施、设备良好的运营状况和环境状况，并</w:t>
      </w:r>
      <w:r>
        <w:rPr>
          <w:rFonts w:hint="eastAsia"/>
          <w:color w:val="auto"/>
          <w:sz w:val="24"/>
        </w:rPr>
        <w:t>接受甲方或其授权人员的检查，对由乙方引起或造成设施、设备的损坏，甲方将书面通知乙方修复或整改，在书面通知下达一周后，仍未按要求修复或整改，甲方将负责完成这一工作，所需费用连同全部由乙方承担。甲方提供的所有设备、设施、工具由乙方使用的，除正常使用折旧外，乙方保证各设备、设施、工具的完好性。</w:t>
      </w:r>
    </w:p>
    <w:p>
      <w:pPr>
        <w:pStyle w:val="30"/>
        <w:numPr>
          <w:ilvl w:val="1"/>
          <w:numId w:val="24"/>
        </w:numPr>
        <w:tabs>
          <w:tab w:val="left" w:pos="1421"/>
        </w:tabs>
        <w:spacing w:line="480" w:lineRule="exact"/>
        <w:ind w:left="400" w:right="838" w:firstLine="480"/>
        <w:jc w:val="both"/>
        <w:rPr>
          <w:rFonts w:hint="eastAsia"/>
          <w:color w:val="auto"/>
          <w:sz w:val="24"/>
        </w:rPr>
      </w:pPr>
      <w:r>
        <w:rPr>
          <w:rFonts w:hint="eastAsia"/>
          <w:color w:val="auto"/>
          <w:sz w:val="24"/>
        </w:rPr>
        <w:t>乙方在承包区域因作业所需增加机械、电力设备及设施应征得甲方同意，并聘请有资格得承造商进行安装、保养并将施工安装保养记录手册和图纸，交由甲方备案。</w:t>
      </w:r>
    </w:p>
    <w:p>
      <w:pPr>
        <w:pStyle w:val="30"/>
        <w:numPr>
          <w:ilvl w:val="1"/>
          <w:numId w:val="24"/>
        </w:numPr>
        <w:tabs>
          <w:tab w:val="left" w:pos="1421"/>
        </w:tabs>
        <w:spacing w:line="480" w:lineRule="exact"/>
        <w:ind w:left="1420" w:hanging="541"/>
        <w:jc w:val="both"/>
        <w:rPr>
          <w:rFonts w:hint="eastAsia"/>
          <w:color w:val="auto"/>
          <w:sz w:val="24"/>
        </w:rPr>
      </w:pPr>
      <w:r>
        <w:rPr>
          <w:rFonts w:hint="eastAsia"/>
          <w:color w:val="auto"/>
          <w:sz w:val="24"/>
        </w:rPr>
        <w:t>禁止事项</w:t>
      </w:r>
    </w:p>
    <w:p>
      <w:pPr>
        <w:pStyle w:val="30"/>
        <w:numPr>
          <w:ilvl w:val="2"/>
          <w:numId w:val="24"/>
        </w:numPr>
        <w:tabs>
          <w:tab w:val="left" w:pos="1661"/>
        </w:tabs>
        <w:spacing w:before="160" w:line="480" w:lineRule="exact"/>
        <w:ind w:left="400" w:right="718" w:firstLine="480"/>
        <w:rPr>
          <w:rFonts w:hint="eastAsia"/>
          <w:color w:val="auto"/>
          <w:spacing w:val="-6"/>
          <w:sz w:val="24"/>
        </w:rPr>
      </w:pPr>
      <w:r>
        <w:rPr>
          <w:rFonts w:hint="eastAsia"/>
          <w:color w:val="auto"/>
          <w:spacing w:val="-6"/>
          <w:sz w:val="24"/>
        </w:rPr>
        <w:t>乙方不得以任何理由向甲方工作人员支付小费或赠送实物，否则将终止合同。</w:t>
      </w:r>
      <w:r>
        <w:rPr>
          <w:rFonts w:hint="eastAsia"/>
          <w:color w:val="auto"/>
          <w:sz w:val="24"/>
        </w:rPr>
        <w:t>乙方人员也不得以任何形式向校园内相关人员索取小费或钱物等。</w:t>
      </w:r>
    </w:p>
    <w:p>
      <w:pPr>
        <w:pStyle w:val="30"/>
        <w:numPr>
          <w:ilvl w:val="2"/>
          <w:numId w:val="24"/>
        </w:numPr>
        <w:tabs>
          <w:tab w:val="left" w:pos="1661"/>
        </w:tabs>
        <w:spacing w:before="5" w:line="480" w:lineRule="exact"/>
        <w:ind w:left="400" w:right="838" w:firstLine="480"/>
        <w:rPr>
          <w:rFonts w:hint="eastAsia"/>
          <w:color w:val="auto"/>
          <w:sz w:val="24"/>
        </w:rPr>
      </w:pPr>
      <w:r>
        <w:rPr>
          <w:rFonts w:hint="eastAsia"/>
          <w:color w:val="auto"/>
          <w:sz w:val="24"/>
        </w:rPr>
        <w:t>不得在承包区域住宿或者从事非法活动，也不得从事有损甲方利益得活动，</w:t>
      </w:r>
      <w:r>
        <w:rPr>
          <w:color w:val="auto"/>
          <w:spacing w:val="-117"/>
          <w:sz w:val="24"/>
        </w:rPr>
        <w:t xml:space="preserve"> </w:t>
      </w:r>
      <w:r>
        <w:rPr>
          <w:rFonts w:hint="eastAsia"/>
          <w:color w:val="auto"/>
          <w:sz w:val="24"/>
        </w:rPr>
        <w:t>同时不允许在承包区域对甲方经营活动进行滋扰性的行为。</w:t>
      </w:r>
    </w:p>
    <w:p>
      <w:pPr>
        <w:pStyle w:val="30"/>
        <w:numPr>
          <w:ilvl w:val="2"/>
          <w:numId w:val="24"/>
        </w:numPr>
        <w:tabs>
          <w:tab w:val="left" w:pos="1661"/>
        </w:tabs>
        <w:spacing w:before="5" w:line="480" w:lineRule="exact"/>
        <w:ind w:left="400" w:right="838" w:firstLine="480"/>
        <w:jc w:val="both"/>
        <w:rPr>
          <w:rFonts w:hint="eastAsia"/>
          <w:color w:val="auto"/>
          <w:sz w:val="24"/>
        </w:rPr>
      </w:pPr>
      <w:r>
        <w:rPr>
          <w:rFonts w:hint="eastAsia"/>
          <w:color w:val="auto"/>
          <w:sz w:val="24"/>
        </w:rPr>
        <w:t>除经甲方批准进行必要的维修工程外，乙方不得损毁承包区域原有的设施和装潢，不得更改已铺设的电缆、电线等电力装置。同时，也不得安装任何可能造成电缆负载过大的电器设备，以免无线电受干扰。</w:t>
      </w:r>
    </w:p>
    <w:p>
      <w:pPr>
        <w:pStyle w:val="30"/>
        <w:numPr>
          <w:ilvl w:val="1"/>
          <w:numId w:val="24"/>
        </w:numPr>
        <w:tabs>
          <w:tab w:val="left" w:pos="1421"/>
        </w:tabs>
        <w:spacing w:line="480" w:lineRule="exact"/>
        <w:ind w:left="1420" w:hanging="541"/>
        <w:jc w:val="both"/>
        <w:rPr>
          <w:rFonts w:hint="eastAsia"/>
          <w:color w:val="auto"/>
          <w:sz w:val="24"/>
        </w:rPr>
      </w:pPr>
      <w:r>
        <w:rPr>
          <w:rFonts w:hint="eastAsia"/>
          <w:color w:val="auto"/>
          <w:sz w:val="24"/>
        </w:rPr>
        <w:t>保险</w:t>
      </w:r>
    </w:p>
    <w:p>
      <w:pPr>
        <w:pStyle w:val="30"/>
        <w:numPr>
          <w:ilvl w:val="2"/>
          <w:numId w:val="24"/>
        </w:numPr>
        <w:tabs>
          <w:tab w:val="left" w:pos="1661"/>
        </w:tabs>
        <w:spacing w:before="161" w:line="480" w:lineRule="exact"/>
        <w:ind w:left="1660" w:hanging="781"/>
        <w:rPr>
          <w:rFonts w:hint="eastAsia"/>
          <w:color w:val="auto"/>
          <w:sz w:val="24"/>
        </w:rPr>
      </w:pPr>
      <w:r>
        <w:rPr>
          <w:rFonts w:hint="eastAsia"/>
          <w:color w:val="auto"/>
          <w:sz w:val="24"/>
        </w:rPr>
        <w:t>员工人身意外</w:t>
      </w:r>
    </w:p>
    <w:p>
      <w:pPr>
        <w:spacing w:before="158" w:line="480" w:lineRule="exact"/>
        <w:ind w:left="400" w:right="838" w:firstLine="480"/>
        <w:rPr>
          <w:rFonts w:hint="eastAsia"/>
          <w:color w:val="auto"/>
          <w:sz w:val="24"/>
        </w:rPr>
      </w:pPr>
      <w:r>
        <w:rPr>
          <w:rFonts w:hint="eastAsia"/>
          <w:color w:val="auto"/>
          <w:sz w:val="24"/>
        </w:rPr>
        <w:t>在承包期内，乙方所有人员的事故由乙方自行全权负责（如乙方应对其员工投保人身意外险），以保证甲方在乙方工作人员索偿时不受任何责任的约束。</w:t>
      </w:r>
    </w:p>
    <w:p>
      <w:pPr>
        <w:pStyle w:val="30"/>
        <w:numPr>
          <w:ilvl w:val="2"/>
          <w:numId w:val="24"/>
        </w:numPr>
        <w:tabs>
          <w:tab w:val="left" w:pos="1661"/>
        </w:tabs>
        <w:spacing w:before="1" w:line="480" w:lineRule="exact"/>
        <w:ind w:left="1660" w:hanging="781"/>
        <w:rPr>
          <w:rFonts w:hint="eastAsia"/>
          <w:color w:val="auto"/>
          <w:sz w:val="24"/>
        </w:rPr>
      </w:pPr>
      <w:r>
        <w:rPr>
          <w:rFonts w:hint="eastAsia"/>
          <w:color w:val="auto"/>
          <w:sz w:val="24"/>
        </w:rPr>
        <w:t>其他保险及费用</w:t>
      </w:r>
    </w:p>
    <w:p>
      <w:pPr>
        <w:spacing w:before="158" w:line="480" w:lineRule="exact"/>
        <w:ind w:left="400" w:right="838" w:firstLine="480"/>
        <w:rPr>
          <w:rFonts w:hint="eastAsia"/>
          <w:color w:val="auto"/>
          <w:sz w:val="24"/>
        </w:rPr>
      </w:pPr>
      <w:r>
        <w:rPr>
          <w:rFonts w:hint="eastAsia"/>
          <w:color w:val="auto"/>
          <w:sz w:val="24"/>
        </w:rPr>
        <w:t>乙方应按政府各部门有关规定为服务人员交纳所有相关的社会保险及其他相关费</w:t>
      </w:r>
      <w:r>
        <w:rPr>
          <w:color w:val="auto"/>
          <w:spacing w:val="1"/>
          <w:sz w:val="24"/>
        </w:rPr>
        <w:t xml:space="preserve"> </w:t>
      </w:r>
      <w:r>
        <w:rPr>
          <w:rFonts w:hint="eastAsia"/>
          <w:color w:val="auto"/>
          <w:sz w:val="24"/>
        </w:rPr>
        <w:t>用。乙方应对此全权负责。</w:t>
      </w:r>
    </w:p>
    <w:p>
      <w:pPr>
        <w:pStyle w:val="30"/>
        <w:numPr>
          <w:ilvl w:val="1"/>
          <w:numId w:val="24"/>
        </w:numPr>
        <w:tabs>
          <w:tab w:val="left" w:pos="1421"/>
        </w:tabs>
        <w:spacing w:line="480" w:lineRule="exact"/>
        <w:ind w:left="400" w:right="838" w:firstLine="480"/>
        <w:rPr>
          <w:rFonts w:hint="eastAsia"/>
          <w:color w:val="auto"/>
          <w:sz w:val="24"/>
        </w:rPr>
      </w:pPr>
      <w:r>
        <w:rPr>
          <w:rFonts w:hint="eastAsia"/>
          <w:color w:val="auto"/>
          <w:sz w:val="24"/>
        </w:rPr>
        <w:t>乙方及其员工遵守校园内的一切行政管理、消防安全等规定和制度，保证承包区域的消防设施能正常使用，消防通道畅通，同时承担违规责任。</w:t>
      </w:r>
    </w:p>
    <w:p>
      <w:pPr>
        <w:pStyle w:val="30"/>
        <w:numPr>
          <w:ilvl w:val="1"/>
          <w:numId w:val="24"/>
        </w:numPr>
        <w:tabs>
          <w:tab w:val="left" w:pos="1421"/>
        </w:tabs>
        <w:spacing w:before="4" w:line="480" w:lineRule="exact"/>
        <w:ind w:left="400" w:right="838" w:firstLine="480"/>
        <w:rPr>
          <w:rFonts w:hint="eastAsia"/>
          <w:color w:val="auto"/>
          <w:sz w:val="24"/>
        </w:rPr>
      </w:pPr>
      <w:r>
        <w:rPr>
          <w:rFonts w:hint="eastAsia"/>
          <w:color w:val="auto"/>
          <w:sz w:val="24"/>
        </w:rPr>
        <w:t>遇突发事件或安全检查时，乙方必须配合有关部门执行任务，并指定专职人员协助工作，直至完成。</w:t>
      </w:r>
    </w:p>
    <w:p>
      <w:pPr>
        <w:spacing w:line="480" w:lineRule="exact"/>
        <w:ind w:left="880"/>
        <w:rPr>
          <w:color w:val="auto"/>
          <w:sz w:val="24"/>
        </w:rPr>
      </w:pPr>
      <w:r>
        <w:rPr>
          <w:color w:val="auto"/>
          <w:sz w:val="24"/>
        </w:rPr>
        <w:t>2</w:t>
      </w:r>
      <w:r>
        <w:rPr>
          <w:rFonts w:hint="eastAsia"/>
          <w:color w:val="auto"/>
          <w:sz w:val="24"/>
        </w:rPr>
        <w:t>、甲方对乙方作出如下承诺：</w:t>
      </w:r>
    </w:p>
    <w:p>
      <w:pPr>
        <w:pStyle w:val="30"/>
        <w:numPr>
          <w:ilvl w:val="1"/>
          <w:numId w:val="25"/>
        </w:numPr>
        <w:tabs>
          <w:tab w:val="left" w:pos="1301"/>
        </w:tabs>
        <w:spacing w:before="160" w:line="480" w:lineRule="exact"/>
        <w:ind w:left="1300" w:hanging="421"/>
        <w:rPr>
          <w:rFonts w:hint="eastAsia"/>
          <w:color w:val="auto"/>
          <w:sz w:val="24"/>
        </w:rPr>
      </w:pPr>
      <w:r>
        <w:rPr>
          <w:rFonts w:hint="eastAsia"/>
          <w:color w:val="auto"/>
          <w:sz w:val="24"/>
        </w:rPr>
        <w:t>甲方在职权范围内保证乙方的正常经营不受干扰。</w:t>
      </w:r>
    </w:p>
    <w:p>
      <w:pPr>
        <w:pStyle w:val="30"/>
        <w:numPr>
          <w:ilvl w:val="1"/>
          <w:numId w:val="25"/>
        </w:numPr>
        <w:tabs>
          <w:tab w:val="left" w:pos="1301"/>
        </w:tabs>
        <w:spacing w:before="49" w:line="480" w:lineRule="exact"/>
        <w:ind w:left="400" w:right="2403" w:firstLine="480"/>
        <w:rPr>
          <w:rFonts w:hint="eastAsia"/>
          <w:color w:val="auto"/>
          <w:spacing w:val="-1"/>
          <w:sz w:val="24"/>
        </w:rPr>
      </w:pPr>
      <w:r>
        <w:rPr>
          <w:rFonts w:hint="eastAsia"/>
          <w:color w:val="auto"/>
          <w:spacing w:val="-1"/>
          <w:sz w:val="24"/>
        </w:rPr>
        <w:t>保证乙方的员工的工具按规定正常进入承包区域开展服务工作。</w:t>
      </w:r>
      <w:r>
        <w:rPr>
          <w:rFonts w:hint="eastAsia"/>
          <w:color w:val="auto"/>
          <w:sz w:val="24"/>
        </w:rPr>
        <w:t>第八条</w:t>
      </w:r>
      <w:r>
        <w:rPr>
          <w:color w:val="auto"/>
          <w:sz w:val="24"/>
        </w:rPr>
        <w:t xml:space="preserve"> </w:t>
      </w:r>
      <w:r>
        <w:rPr>
          <w:rFonts w:hint="eastAsia"/>
          <w:color w:val="auto"/>
          <w:sz w:val="24"/>
        </w:rPr>
        <w:t>不可抗力</w:t>
      </w:r>
    </w:p>
    <w:p>
      <w:pPr>
        <w:spacing w:before="5" w:line="480" w:lineRule="exact"/>
        <w:ind w:left="400" w:right="837" w:firstLine="480"/>
        <w:rPr>
          <w:color w:val="auto"/>
          <w:spacing w:val="-2"/>
          <w:sz w:val="24"/>
        </w:rPr>
      </w:pPr>
      <w:r>
        <w:rPr>
          <w:color w:val="auto"/>
          <w:spacing w:val="-2"/>
          <w:sz w:val="24"/>
        </w:rPr>
        <w:t>1</w:t>
      </w:r>
      <w:r>
        <w:rPr>
          <w:rFonts w:hint="eastAsia"/>
          <w:color w:val="auto"/>
          <w:spacing w:val="-2"/>
          <w:sz w:val="24"/>
        </w:rPr>
        <w:t>、在承包期间发生地震、火灾及其他双方不能控制的原因，导致承包区域不能正常</w:t>
      </w:r>
      <w:r>
        <w:rPr>
          <w:rFonts w:hint="eastAsia"/>
          <w:color w:val="auto"/>
          <w:sz w:val="24"/>
        </w:rPr>
        <w:t>运转，合同不能或不能全部履行。双方可以按以下各项执行：</w:t>
      </w:r>
    </w:p>
    <w:p>
      <w:pPr>
        <w:pStyle w:val="30"/>
        <w:numPr>
          <w:ilvl w:val="1"/>
          <w:numId w:val="26"/>
        </w:numPr>
        <w:tabs>
          <w:tab w:val="left" w:pos="1301"/>
        </w:tabs>
        <w:spacing w:before="5" w:line="480" w:lineRule="exact"/>
        <w:ind w:left="1300" w:hanging="421"/>
        <w:rPr>
          <w:rFonts w:hint="eastAsia"/>
          <w:color w:val="auto"/>
          <w:sz w:val="24"/>
        </w:rPr>
      </w:pPr>
      <w:r>
        <w:rPr>
          <w:rFonts w:hint="eastAsia"/>
          <w:color w:val="auto"/>
          <w:sz w:val="24"/>
        </w:rPr>
        <w:t>任何一方可以书面形式终止合同无需作出任何赔偿。</w:t>
      </w:r>
    </w:p>
    <w:p>
      <w:pPr>
        <w:pStyle w:val="30"/>
        <w:numPr>
          <w:ilvl w:val="1"/>
          <w:numId w:val="26"/>
        </w:numPr>
        <w:tabs>
          <w:tab w:val="left" w:pos="1301"/>
        </w:tabs>
        <w:spacing w:before="158" w:line="480" w:lineRule="exact"/>
        <w:ind w:left="400" w:right="838" w:firstLine="480"/>
        <w:rPr>
          <w:rFonts w:hint="eastAsia"/>
          <w:color w:val="auto"/>
          <w:spacing w:val="-11"/>
          <w:sz w:val="24"/>
        </w:rPr>
      </w:pPr>
      <w:r>
        <w:rPr>
          <w:rFonts w:hint="eastAsia"/>
          <w:color w:val="auto"/>
          <w:spacing w:val="-11"/>
          <w:sz w:val="24"/>
        </w:rPr>
        <w:t>因不可抗力导致合同终止，并不影响任何一方对不可抗力先前发生的违约行为合</w:t>
      </w:r>
      <w:r>
        <w:rPr>
          <w:rFonts w:hint="eastAsia"/>
          <w:color w:val="auto"/>
          <w:sz w:val="24"/>
        </w:rPr>
        <w:t>法追偿。</w:t>
      </w:r>
    </w:p>
    <w:p>
      <w:pPr>
        <w:pStyle w:val="30"/>
        <w:numPr>
          <w:ilvl w:val="1"/>
          <w:numId w:val="26"/>
        </w:numPr>
        <w:tabs>
          <w:tab w:val="left" w:pos="1301"/>
        </w:tabs>
        <w:spacing w:before="1" w:line="480" w:lineRule="exact"/>
        <w:ind w:left="1300" w:hanging="421"/>
        <w:rPr>
          <w:rFonts w:hint="eastAsia"/>
          <w:color w:val="auto"/>
          <w:sz w:val="24"/>
        </w:rPr>
      </w:pPr>
      <w:r>
        <w:rPr>
          <w:rFonts w:hint="eastAsia"/>
          <w:color w:val="auto"/>
          <w:sz w:val="24"/>
        </w:rPr>
        <w:t>甲方不负责因不可抗力造成合同不能正常履行的责任。</w:t>
      </w:r>
    </w:p>
    <w:p>
      <w:pPr>
        <w:pStyle w:val="30"/>
        <w:numPr>
          <w:ilvl w:val="1"/>
          <w:numId w:val="26"/>
        </w:numPr>
        <w:tabs>
          <w:tab w:val="left" w:pos="1301"/>
        </w:tabs>
        <w:spacing w:before="158" w:line="480" w:lineRule="exact"/>
        <w:ind w:left="400" w:right="838" w:firstLine="480"/>
        <w:rPr>
          <w:rFonts w:hint="eastAsia"/>
          <w:color w:val="auto"/>
          <w:spacing w:val="-9"/>
          <w:sz w:val="24"/>
        </w:rPr>
      </w:pPr>
      <w:r>
        <w:rPr>
          <w:rFonts w:hint="eastAsia"/>
          <w:color w:val="auto"/>
          <w:spacing w:val="-9"/>
          <w:sz w:val="24"/>
        </w:rPr>
        <w:t>因不可抗力造成甲方的损害，甲方的保险赔偿不受影响。对恢复承包合同期间的</w:t>
      </w:r>
      <w:r>
        <w:rPr>
          <w:rFonts w:hint="eastAsia"/>
          <w:color w:val="auto"/>
          <w:sz w:val="24"/>
        </w:rPr>
        <w:t>价格及其他费用双方可以协商解决。</w:t>
      </w:r>
    </w:p>
    <w:p>
      <w:pPr>
        <w:spacing w:before="5" w:line="480" w:lineRule="exact"/>
        <w:ind w:left="400" w:right="3663" w:firstLine="480"/>
        <w:rPr>
          <w:color w:val="auto"/>
          <w:spacing w:val="-1"/>
          <w:sz w:val="24"/>
        </w:rPr>
      </w:pPr>
      <w:r>
        <w:rPr>
          <w:color w:val="auto"/>
          <w:spacing w:val="-1"/>
          <w:sz w:val="24"/>
        </w:rPr>
        <w:t>2</w:t>
      </w:r>
      <w:r>
        <w:rPr>
          <w:rFonts w:hint="eastAsia"/>
          <w:color w:val="auto"/>
          <w:spacing w:val="-1"/>
          <w:sz w:val="24"/>
        </w:rPr>
        <w:t>、遇国家政策性调整，影响合同履行，双方协商解决。</w:t>
      </w:r>
      <w:r>
        <w:rPr>
          <w:rFonts w:hint="eastAsia"/>
          <w:color w:val="auto"/>
          <w:sz w:val="24"/>
        </w:rPr>
        <w:t>第九条</w:t>
      </w:r>
      <w:r>
        <w:rPr>
          <w:color w:val="auto"/>
          <w:sz w:val="24"/>
        </w:rPr>
        <w:t xml:space="preserve"> </w:t>
      </w:r>
      <w:r>
        <w:rPr>
          <w:rFonts w:hint="eastAsia"/>
          <w:color w:val="auto"/>
          <w:sz w:val="24"/>
        </w:rPr>
        <w:t>合同生效</w:t>
      </w:r>
    </w:p>
    <w:p>
      <w:pPr>
        <w:spacing w:line="480" w:lineRule="exact"/>
        <w:ind w:left="400" w:right="2223" w:firstLine="480"/>
        <w:rPr>
          <w:color w:val="auto"/>
          <w:spacing w:val="-1"/>
          <w:sz w:val="24"/>
        </w:rPr>
      </w:pPr>
      <w:r>
        <w:rPr>
          <w:color w:val="auto"/>
          <w:spacing w:val="-1"/>
          <w:sz w:val="24"/>
        </w:rPr>
        <w:t>1</w:t>
      </w:r>
      <w:r>
        <w:rPr>
          <w:rFonts w:hint="eastAsia"/>
          <w:color w:val="auto"/>
          <w:spacing w:val="-1"/>
          <w:sz w:val="24"/>
        </w:rPr>
        <w:t>、本合同经双方授权代表签字盖章并在乙方提交履约保证金后生效。</w:t>
      </w:r>
      <w:r>
        <w:rPr>
          <w:rFonts w:hint="eastAsia"/>
          <w:color w:val="auto"/>
          <w:sz w:val="24"/>
        </w:rPr>
        <w:t>第十条</w:t>
      </w:r>
      <w:r>
        <w:rPr>
          <w:color w:val="auto"/>
          <w:sz w:val="24"/>
        </w:rPr>
        <w:t xml:space="preserve"> </w:t>
      </w:r>
      <w:r>
        <w:rPr>
          <w:rFonts w:hint="eastAsia"/>
          <w:color w:val="auto"/>
          <w:sz w:val="24"/>
        </w:rPr>
        <w:t>其他</w:t>
      </w:r>
    </w:p>
    <w:p>
      <w:pPr>
        <w:pStyle w:val="30"/>
        <w:numPr>
          <w:ilvl w:val="0"/>
          <w:numId w:val="27"/>
        </w:numPr>
        <w:tabs>
          <w:tab w:val="left" w:pos="1122"/>
        </w:tabs>
        <w:spacing w:line="480" w:lineRule="exact"/>
        <w:ind w:left="400" w:right="841" w:firstLine="480"/>
        <w:rPr>
          <w:rFonts w:hint="eastAsia"/>
          <w:color w:val="auto"/>
          <w:sz w:val="24"/>
        </w:rPr>
      </w:pPr>
      <w:r>
        <w:rPr>
          <w:rFonts w:hint="eastAsia"/>
          <w:color w:val="auto"/>
          <w:sz w:val="24"/>
        </w:rPr>
        <w:t>乙方所有人员的事故由乙方自行全权负责，甲方不承担任何责任。在乙方的责任区内由于乙方原因导致第三方的事故由乙方负责，甲方不承担任何责任。</w:t>
      </w:r>
    </w:p>
    <w:p>
      <w:pPr>
        <w:pStyle w:val="30"/>
        <w:numPr>
          <w:ilvl w:val="0"/>
          <w:numId w:val="27"/>
        </w:numPr>
        <w:tabs>
          <w:tab w:val="left" w:pos="1122"/>
        </w:tabs>
        <w:spacing w:line="480" w:lineRule="exact"/>
        <w:ind w:left="1121" w:hanging="242"/>
        <w:rPr>
          <w:rFonts w:hint="eastAsia"/>
          <w:color w:val="auto"/>
          <w:sz w:val="24"/>
        </w:rPr>
      </w:pPr>
      <w:r>
        <w:rPr>
          <w:rFonts w:hint="eastAsia"/>
          <w:color w:val="auto"/>
          <w:sz w:val="24"/>
        </w:rPr>
        <w:t>本合同中所述通知，必须为书面形式，并有送达签收。</w:t>
      </w:r>
    </w:p>
    <w:p>
      <w:pPr>
        <w:pStyle w:val="30"/>
        <w:numPr>
          <w:ilvl w:val="0"/>
          <w:numId w:val="27"/>
        </w:numPr>
        <w:tabs>
          <w:tab w:val="left" w:pos="1122"/>
        </w:tabs>
        <w:spacing w:before="158" w:line="480" w:lineRule="exact"/>
        <w:ind w:left="400" w:right="841" w:firstLine="480"/>
        <w:rPr>
          <w:rFonts w:hint="eastAsia"/>
          <w:color w:val="auto"/>
          <w:sz w:val="24"/>
        </w:rPr>
      </w:pPr>
      <w:r>
        <w:rPr>
          <w:rFonts w:hint="eastAsia"/>
          <w:color w:val="auto"/>
          <w:sz w:val="24"/>
        </w:rPr>
        <w:t>关于本合同争议，应双方友好协调解决，协调不一致，任何一方均可提起仲裁或诉讼，仲裁或诉讼按合同履行地原则。</w:t>
      </w:r>
    </w:p>
    <w:p>
      <w:pPr>
        <w:pStyle w:val="30"/>
        <w:numPr>
          <w:ilvl w:val="0"/>
          <w:numId w:val="27"/>
        </w:numPr>
        <w:tabs>
          <w:tab w:val="left" w:pos="1122"/>
        </w:tabs>
        <w:spacing w:before="5" w:line="480" w:lineRule="exact"/>
        <w:ind w:left="400" w:right="841" w:firstLine="480"/>
        <w:rPr>
          <w:rFonts w:hint="eastAsia"/>
          <w:color w:val="auto"/>
          <w:sz w:val="24"/>
        </w:rPr>
      </w:pPr>
      <w:r>
        <w:rPr>
          <w:rFonts w:hint="eastAsia"/>
          <w:color w:val="auto"/>
          <w:sz w:val="24"/>
        </w:rPr>
        <w:t>如双方同意，可以书面修改或补充本合同条款；合同的附件、修改（补充）件均与本主合同同效。</w:t>
      </w:r>
    </w:p>
    <w:p>
      <w:pPr>
        <w:pStyle w:val="30"/>
        <w:numPr>
          <w:ilvl w:val="0"/>
          <w:numId w:val="27"/>
        </w:numPr>
        <w:tabs>
          <w:tab w:val="left" w:pos="1122"/>
        </w:tabs>
        <w:spacing w:before="5" w:line="480" w:lineRule="exact"/>
        <w:ind w:left="400" w:right="5223" w:firstLine="480"/>
        <w:rPr>
          <w:rFonts w:hint="eastAsia"/>
          <w:color w:val="auto"/>
          <w:spacing w:val="-1"/>
          <w:sz w:val="24"/>
        </w:rPr>
      </w:pPr>
      <w:r>
        <w:rPr>
          <w:rFonts w:hint="eastAsia"/>
          <w:color w:val="auto"/>
          <w:spacing w:val="-1"/>
          <w:sz w:val="24"/>
        </w:rPr>
        <w:t>本合同一式</w:t>
      </w:r>
      <w:r>
        <w:rPr>
          <w:color w:val="auto"/>
          <w:spacing w:val="-1"/>
          <w:sz w:val="24"/>
        </w:rPr>
        <w:t>4</w:t>
      </w:r>
      <w:r>
        <w:rPr>
          <w:rFonts w:hint="eastAsia"/>
          <w:color w:val="auto"/>
          <w:spacing w:val="-1"/>
          <w:sz w:val="24"/>
        </w:rPr>
        <w:t>份，甲乙双方各</w:t>
      </w:r>
      <w:r>
        <w:rPr>
          <w:rFonts w:hint="eastAsia"/>
          <w:color w:val="auto"/>
          <w:sz w:val="24"/>
        </w:rPr>
        <w:t>执</w:t>
      </w:r>
      <w:r>
        <w:rPr>
          <w:color w:val="auto"/>
          <w:sz w:val="24"/>
        </w:rPr>
        <w:t>2</w:t>
      </w:r>
      <w:r>
        <w:rPr>
          <w:rFonts w:hint="eastAsia"/>
          <w:color w:val="auto"/>
          <w:sz w:val="24"/>
        </w:rPr>
        <w:t>份。</w:t>
      </w:r>
    </w:p>
    <w:p>
      <w:pPr>
        <w:pStyle w:val="30"/>
        <w:numPr>
          <w:ilvl w:val="0"/>
          <w:numId w:val="27"/>
        </w:numPr>
        <w:tabs>
          <w:tab w:val="left" w:pos="1122"/>
        </w:tabs>
        <w:spacing w:before="5" w:line="480" w:lineRule="exact"/>
        <w:ind w:left="400" w:right="5223" w:firstLine="480"/>
        <w:rPr>
          <w:rFonts w:hint="eastAsia"/>
          <w:color w:val="auto"/>
          <w:sz w:val="24"/>
        </w:rPr>
      </w:pPr>
      <w:r>
        <w:rPr>
          <w:rFonts w:hint="eastAsia"/>
          <w:color w:val="auto"/>
          <w:sz w:val="24"/>
        </w:rPr>
        <w:t>第十一条</w:t>
      </w:r>
      <w:r>
        <w:rPr>
          <w:color w:val="auto"/>
          <w:sz w:val="24"/>
        </w:rPr>
        <w:t xml:space="preserve"> </w:t>
      </w:r>
      <w:r>
        <w:rPr>
          <w:rFonts w:hint="eastAsia"/>
          <w:color w:val="auto"/>
          <w:sz w:val="24"/>
        </w:rPr>
        <w:t>补充条款</w:t>
      </w:r>
    </w:p>
    <w:p>
      <w:pPr>
        <w:pStyle w:val="18"/>
        <w:spacing w:before="5" w:line="480" w:lineRule="exact"/>
        <w:rPr>
          <w:color w:val="auto"/>
        </w:rPr>
      </w:pPr>
      <w:r>
        <w:rPr>
          <w:color w:val="auto"/>
        </w:rPr>
        <mc:AlternateContent>
          <mc:Choice Requires="wps">
            <w:drawing>
              <wp:anchor distT="0" distB="0" distL="0" distR="0" simplePos="0" relativeHeight="251659264" behindDoc="0" locked="0" layoutInCell="1" allowOverlap="1">
                <wp:simplePos x="0" y="0"/>
                <wp:positionH relativeFrom="page">
                  <wp:posOffset>1168400</wp:posOffset>
                </wp:positionH>
                <wp:positionV relativeFrom="paragraph">
                  <wp:posOffset>170180</wp:posOffset>
                </wp:positionV>
                <wp:extent cx="5431790" cy="1270"/>
                <wp:effectExtent l="0" t="0" r="0" b="0"/>
                <wp:wrapTopAndBottom/>
                <wp:docPr id="16" name="_x0000_s1041"/>
                <wp:cNvGraphicFramePr/>
                <a:graphic xmlns:a="http://schemas.openxmlformats.org/drawingml/2006/main">
                  <a:graphicData uri="http://schemas.microsoft.com/office/word/2010/wordprocessingShape">
                    <wps:wsp>
                      <wps:cNvSpPr/>
                      <wps:spPr>
                        <a:xfrm>
                          <a:off x="0" y="0"/>
                          <a:ext cx="5431790" cy="1270"/>
                        </a:xfrm>
                        <a:custGeom>
                          <a:avLst/>
                          <a:gdLst/>
                          <a:ahLst/>
                          <a:cxnLst/>
                          <a:pathLst>
                            <a:path w="8554" h="1">
                              <a:lnTo>
                                <a:pt x="0" y="0"/>
                              </a:lnTo>
                              <a:lnTo>
                                <a:pt x="8554" y="0"/>
                              </a:lnTo>
                              <a:close/>
                            </a:path>
                          </a:pathLst>
                        </a:custGeom>
                        <a:ln w="635">
                          <a:solidFill>
                            <a:prstClr val="white"/>
                          </a:solidFill>
                        </a:ln>
                      </wps:spPr>
                      <wps:bodyPr rot="0" vert="horz" wrap="square" lIns="91440" tIns="45720" rIns="91440" bIns="45720" anchor="t" anchorCtr="0"/>
                    </wps:wsp>
                  </a:graphicData>
                </a:graphic>
              </wp:anchor>
            </w:drawing>
          </mc:Choice>
          <mc:Fallback>
            <w:pict>
              <v:shape id="_x0000_s1041" o:spid="_x0000_s1026" o:spt="100" style="position:absolute;left:0pt;margin-left:92pt;margin-top:13.4pt;height:0.1pt;width:427.7pt;mso-position-horizontal-relative:page;mso-wrap-distance-bottom:0pt;mso-wrap-distance-top:0pt;z-index:251659264;mso-width-relative:page;mso-height-relative:page;" filled="f" stroked="t" coordsize="8554,1" o:gfxdata="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lMEwm1AAAAAoBAAAPAAAAAAAAAAEA&#10;IAAAACIAAABkcnMvZG93bnJldi54bWxQSwECFAAUAAAACACHTuJAvBAMMxMCAABgBAAADgAAAAAA&#10;AAABACAAAAAjAQAAZHJzL2Uyb0RvYy54bWxQSwUGAAAAAAYABgBZAQAAqAUAAAAA&#10;" path="l0,0,8554,0xe">
                <v:fill on="f" focussize="0,0"/>
                <v:stroke weight="0.05pt" color="#FFFFFF" joinstyle="round"/>
                <v:imagedata o:title=""/>
                <o:lock v:ext="edit" aspectratio="f"/>
                <w10:wrap type="topAndBottom"/>
              </v:shape>
            </w:pict>
          </mc:Fallback>
        </mc:AlternateContent>
      </w:r>
      <w:r>
        <w:rPr>
          <w:color w:val="auto"/>
        </w:rPr>
        <mc:AlternateContent>
          <mc:Choice Requires="wps">
            <w:drawing>
              <wp:anchor distT="0" distB="0" distL="0" distR="0" simplePos="0" relativeHeight="251659264" behindDoc="0" locked="0" layoutInCell="1" allowOverlap="1">
                <wp:simplePos x="0" y="0"/>
                <wp:positionH relativeFrom="page">
                  <wp:posOffset>1168400</wp:posOffset>
                </wp:positionH>
                <wp:positionV relativeFrom="paragraph">
                  <wp:posOffset>365760</wp:posOffset>
                </wp:positionV>
                <wp:extent cx="5431790" cy="1270"/>
                <wp:effectExtent l="0" t="0" r="0" b="0"/>
                <wp:wrapTopAndBottom/>
                <wp:docPr id="17" name="_x0000_s1042"/>
                <wp:cNvGraphicFramePr/>
                <a:graphic xmlns:a="http://schemas.openxmlformats.org/drawingml/2006/main">
                  <a:graphicData uri="http://schemas.microsoft.com/office/word/2010/wordprocessingShape">
                    <wps:wsp>
                      <wps:cNvSpPr/>
                      <wps:spPr>
                        <a:xfrm>
                          <a:off x="0" y="0"/>
                          <a:ext cx="5431790" cy="1270"/>
                        </a:xfrm>
                        <a:custGeom>
                          <a:avLst/>
                          <a:gdLst/>
                          <a:ahLst/>
                          <a:cxnLst/>
                          <a:pathLst>
                            <a:path w="8554" h="1">
                              <a:lnTo>
                                <a:pt x="0" y="0"/>
                              </a:lnTo>
                              <a:lnTo>
                                <a:pt x="8554" y="0"/>
                              </a:lnTo>
                              <a:close/>
                            </a:path>
                          </a:pathLst>
                        </a:custGeom>
                        <a:ln w="635">
                          <a:solidFill>
                            <a:prstClr val="white"/>
                          </a:solidFill>
                        </a:ln>
                      </wps:spPr>
                      <wps:bodyPr rot="0" vert="horz" wrap="square" lIns="91440" tIns="45720" rIns="91440" bIns="45720" anchor="t" anchorCtr="0"/>
                    </wps:wsp>
                  </a:graphicData>
                </a:graphic>
              </wp:anchor>
            </w:drawing>
          </mc:Choice>
          <mc:Fallback>
            <w:pict>
              <v:shape id="_x0000_s1042" o:spid="_x0000_s1026" o:spt="100" style="position:absolute;left:0pt;margin-left:92pt;margin-top:28.8pt;height:0.1pt;width:427.7pt;mso-position-horizontal-relative:page;mso-wrap-distance-bottom:0pt;mso-wrap-distance-top:0pt;z-index:251659264;mso-width-relative:page;mso-height-relative:page;" filled="f" stroked="t" coordsize="8554,1" o:gfxdata="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6sSiR1AAAAAoBAAAPAAAAAAAAAAEA&#10;IAAAACIAAABkcnMvZG93bnJldi54bWxQSwECFAAUAAAACACHTuJAgpUKSxMCAABgBAAADgAAAAAA&#10;AAABACAAAAAjAQAAZHJzL2Uyb0RvYy54bWxQSwUGAAAAAAYABgBZAQAAqAUAAAAA&#10;" path="l0,0,8554,0xe">
                <v:fill on="f" focussize="0,0"/>
                <v:stroke weight="0.05pt" color="#FFFFFF" joinstyle="round"/>
                <v:imagedata o:title=""/>
                <o:lock v:ext="edit" aspectratio="f"/>
                <w10:wrap type="topAndBottom"/>
              </v:shape>
            </w:pict>
          </mc:Fallback>
        </mc:AlternateContent>
      </w:r>
      <w:r>
        <w:rPr>
          <w:color w:val="auto"/>
        </w:rPr>
        <mc:AlternateContent>
          <mc:Choice Requires="wps">
            <w:drawing>
              <wp:anchor distT="0" distB="0" distL="0" distR="0" simplePos="0" relativeHeight="251659264" behindDoc="0" locked="0" layoutInCell="1" allowOverlap="1">
                <wp:simplePos x="0" y="0"/>
                <wp:positionH relativeFrom="page">
                  <wp:posOffset>1168400</wp:posOffset>
                </wp:positionH>
                <wp:positionV relativeFrom="paragraph">
                  <wp:posOffset>563880</wp:posOffset>
                </wp:positionV>
                <wp:extent cx="5431790" cy="1270"/>
                <wp:effectExtent l="0" t="0" r="0" b="0"/>
                <wp:wrapTopAndBottom/>
                <wp:docPr id="18" name="_x0000_s1043"/>
                <wp:cNvGraphicFramePr/>
                <a:graphic xmlns:a="http://schemas.openxmlformats.org/drawingml/2006/main">
                  <a:graphicData uri="http://schemas.microsoft.com/office/word/2010/wordprocessingShape">
                    <wps:wsp>
                      <wps:cNvSpPr/>
                      <wps:spPr>
                        <a:xfrm>
                          <a:off x="0" y="0"/>
                          <a:ext cx="5431790" cy="1270"/>
                        </a:xfrm>
                        <a:custGeom>
                          <a:avLst/>
                          <a:gdLst/>
                          <a:ahLst/>
                          <a:cxnLst/>
                          <a:pathLst>
                            <a:path w="8554" h="1">
                              <a:lnTo>
                                <a:pt x="0" y="0"/>
                              </a:lnTo>
                              <a:lnTo>
                                <a:pt x="8554" y="0"/>
                              </a:lnTo>
                              <a:close/>
                            </a:path>
                          </a:pathLst>
                        </a:custGeom>
                        <a:ln w="635">
                          <a:solidFill>
                            <a:prstClr val="white"/>
                          </a:solidFill>
                        </a:ln>
                      </wps:spPr>
                      <wps:bodyPr rot="0" vert="horz" wrap="square" lIns="91440" tIns="45720" rIns="91440" bIns="45720" anchor="t" anchorCtr="0"/>
                    </wps:wsp>
                  </a:graphicData>
                </a:graphic>
              </wp:anchor>
            </w:drawing>
          </mc:Choice>
          <mc:Fallback>
            <w:pict>
              <v:shape id="_x0000_s1043" o:spid="_x0000_s1026" o:spt="100" style="position:absolute;left:0pt;margin-left:92pt;margin-top:44.4pt;height:0.1pt;width:427.7pt;mso-position-horizontal-relative:page;mso-wrap-distance-bottom:0pt;mso-wrap-distance-top:0pt;z-index:251659264;mso-width-relative:page;mso-height-relative:page;" filled="f" stroked="t" coordsize="8554,1" o:gfxdata="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jJ+lbTAAAACgEAAA8AAAAAAAAAAQAg&#10;AAAAIgAAAGRycy9kb3ducmV2LnhtbFBLAQIUABQAAAAIAIdO4kANZaYREwIAAGAEAAAOAAAAAAAA&#10;AAEAIAAAACIBAABkcnMvZTJvRG9jLnhtbFBLBQYAAAAABgAGAFkBAACnBQAAAAA=&#10;" path="l0,0,8554,0xe">
                <v:fill on="f" focussize="0,0"/>
                <v:stroke weight="0.05pt" color="#FFFFFF" joinstyle="round"/>
                <v:imagedata o:title=""/>
                <o:lock v:ext="edit" aspectratio="f"/>
                <w10:wrap type="topAndBottom"/>
              </v:shape>
            </w:pict>
          </mc:Fallback>
        </mc:AlternateContent>
      </w:r>
      <w:r>
        <w:rPr>
          <w:color w:val="auto"/>
        </w:rPr>
        <mc:AlternateContent>
          <mc:Choice Requires="wps">
            <w:drawing>
              <wp:anchor distT="0" distB="0" distL="0" distR="0" simplePos="0" relativeHeight="251659264" behindDoc="0" locked="0" layoutInCell="1" allowOverlap="1">
                <wp:simplePos x="0" y="0"/>
                <wp:positionH relativeFrom="page">
                  <wp:posOffset>1168400</wp:posOffset>
                </wp:positionH>
                <wp:positionV relativeFrom="paragraph">
                  <wp:posOffset>762000</wp:posOffset>
                </wp:positionV>
                <wp:extent cx="5431790" cy="1270"/>
                <wp:effectExtent l="0" t="0" r="0" b="0"/>
                <wp:wrapTopAndBottom/>
                <wp:docPr id="19" name="_x0000_s1044"/>
                <wp:cNvGraphicFramePr/>
                <a:graphic xmlns:a="http://schemas.openxmlformats.org/drawingml/2006/main">
                  <a:graphicData uri="http://schemas.microsoft.com/office/word/2010/wordprocessingShape">
                    <wps:wsp>
                      <wps:cNvSpPr/>
                      <wps:spPr>
                        <a:xfrm>
                          <a:off x="0" y="0"/>
                          <a:ext cx="5431790" cy="1270"/>
                        </a:xfrm>
                        <a:custGeom>
                          <a:avLst/>
                          <a:gdLst/>
                          <a:ahLst/>
                          <a:cxnLst/>
                          <a:pathLst>
                            <a:path w="8554" h="1">
                              <a:lnTo>
                                <a:pt x="0" y="0"/>
                              </a:lnTo>
                              <a:lnTo>
                                <a:pt x="8554" y="0"/>
                              </a:lnTo>
                              <a:close/>
                            </a:path>
                          </a:pathLst>
                        </a:custGeom>
                        <a:ln w="635">
                          <a:solidFill>
                            <a:prstClr val="white"/>
                          </a:solidFill>
                        </a:ln>
                      </wps:spPr>
                      <wps:bodyPr rot="0" vert="horz" wrap="square" lIns="91440" tIns="45720" rIns="91440" bIns="45720" anchor="t" anchorCtr="0"/>
                    </wps:wsp>
                  </a:graphicData>
                </a:graphic>
              </wp:anchor>
            </w:drawing>
          </mc:Choice>
          <mc:Fallback>
            <w:pict>
              <v:shape id="_x0000_s1044" o:spid="_x0000_s1026" o:spt="100" style="position:absolute;left:0pt;margin-left:92pt;margin-top:60pt;height:0.1pt;width:427.7pt;mso-position-horizontal-relative:page;mso-wrap-distance-bottom:0pt;mso-wrap-distance-top:0pt;z-index:251659264;mso-width-relative:page;mso-height-relative:page;" filled="f" stroked="t" coordsize="8554,1" o:gfxdata="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b4ImbTAAAADAEAAA8AAAAAAAAAAQAg&#10;AAAAIgAAAGRycy9kb3ducmV2LnhtbFBLAQIUABQAAAAIAIdO4kAS8d6jEwIAAGAEAAAOAAAAAAAA&#10;AAEAIAAAACIBAABkcnMvZTJvRG9jLnhtbFBLBQYAAAAABgAGAFkBAACnBQAAAAA=&#10;" path="l0,0,8554,0xe">
                <v:fill on="f" focussize="0,0"/>
                <v:stroke weight="0.05pt" color="#FFFFFF" joinstyle="round"/>
                <v:imagedata o:title=""/>
                <o:lock v:ext="edit" aspectratio="f"/>
                <w10:wrap type="topAndBottom"/>
              </v:shape>
            </w:pict>
          </mc:Fallback>
        </mc:AlternateContent>
      </w:r>
    </w:p>
    <w:p>
      <w:pPr>
        <w:pStyle w:val="18"/>
        <w:spacing w:before="10" w:line="480" w:lineRule="exact"/>
        <w:rPr>
          <w:color w:val="auto"/>
          <w:sz w:val="17"/>
        </w:rPr>
      </w:pPr>
    </w:p>
    <w:p>
      <w:pPr>
        <w:tabs>
          <w:tab w:val="left" w:pos="5867"/>
        </w:tabs>
        <w:spacing w:before="66" w:line="480" w:lineRule="exact"/>
        <w:ind w:left="1428"/>
        <w:rPr>
          <w:rFonts w:hint="eastAsia"/>
          <w:color w:val="auto"/>
          <w:sz w:val="24"/>
        </w:rPr>
      </w:pPr>
      <w:r>
        <w:rPr>
          <w:rFonts w:hint="eastAsia"/>
          <w:color w:val="auto"/>
          <w:sz w:val="24"/>
        </w:rPr>
        <w:t>甲方：（盖章）</w:t>
      </w:r>
      <w:r>
        <w:rPr>
          <w:color w:val="auto"/>
          <w:sz w:val="24"/>
        </w:rPr>
        <w:tab/>
      </w:r>
      <w:r>
        <w:rPr>
          <w:rFonts w:hint="eastAsia"/>
          <w:color w:val="auto"/>
          <w:sz w:val="24"/>
        </w:rPr>
        <w:t>乙方：（盖章）</w:t>
      </w:r>
    </w:p>
    <w:p>
      <w:pPr>
        <w:tabs>
          <w:tab w:val="left" w:pos="5867"/>
        </w:tabs>
        <w:spacing w:before="153" w:line="480" w:lineRule="exact"/>
        <w:ind w:left="1428"/>
        <w:rPr>
          <w:rFonts w:hint="eastAsia"/>
          <w:color w:val="auto"/>
          <w:sz w:val="24"/>
        </w:rPr>
      </w:pPr>
      <w:r>
        <w:rPr>
          <w:rFonts w:hint="eastAsia"/>
          <w:color w:val="auto"/>
          <w:sz w:val="24"/>
        </w:rPr>
        <w:t>全权代表</w:t>
      </w:r>
      <w:r>
        <w:rPr>
          <w:color w:val="auto"/>
          <w:sz w:val="24"/>
        </w:rPr>
        <w:t>:</w:t>
      </w:r>
      <w:r>
        <w:rPr>
          <w:rFonts w:hint="eastAsia"/>
          <w:color w:val="auto"/>
          <w:sz w:val="24"/>
        </w:rPr>
        <w:t>（签字）</w:t>
      </w:r>
      <w:r>
        <w:rPr>
          <w:color w:val="auto"/>
          <w:sz w:val="24"/>
        </w:rPr>
        <w:tab/>
      </w:r>
      <w:r>
        <w:rPr>
          <w:rFonts w:hint="eastAsia"/>
          <w:color w:val="auto"/>
          <w:sz w:val="24"/>
        </w:rPr>
        <w:t>全权代表</w:t>
      </w:r>
      <w:r>
        <w:rPr>
          <w:color w:val="auto"/>
          <w:sz w:val="24"/>
        </w:rPr>
        <w:t>:</w:t>
      </w:r>
      <w:r>
        <w:rPr>
          <w:rFonts w:hint="eastAsia"/>
          <w:color w:val="auto"/>
          <w:sz w:val="24"/>
        </w:rPr>
        <w:t>（签字）</w:t>
      </w:r>
    </w:p>
    <w:p>
      <w:pPr>
        <w:tabs>
          <w:tab w:val="left" w:pos="5867"/>
        </w:tabs>
        <w:spacing w:before="154" w:line="480" w:lineRule="exact"/>
        <w:ind w:left="1428"/>
        <w:rPr>
          <w:rFonts w:hint="eastAsia"/>
          <w:color w:val="auto"/>
          <w:sz w:val="24"/>
        </w:rPr>
      </w:pPr>
      <w:r>
        <w:rPr>
          <w:rFonts w:hint="eastAsia"/>
          <w:color w:val="auto"/>
          <w:sz w:val="24"/>
        </w:rPr>
        <w:t>地址：</w:t>
      </w:r>
      <w:r>
        <w:rPr>
          <w:color w:val="auto"/>
          <w:sz w:val="24"/>
        </w:rPr>
        <w:tab/>
      </w:r>
      <w:r>
        <w:rPr>
          <w:rFonts w:hint="eastAsia"/>
          <w:color w:val="auto"/>
          <w:sz w:val="24"/>
        </w:rPr>
        <w:t>地址：</w:t>
      </w:r>
    </w:p>
    <w:p>
      <w:pPr>
        <w:tabs>
          <w:tab w:val="left" w:pos="5867"/>
        </w:tabs>
        <w:spacing w:before="151" w:line="480" w:lineRule="exact"/>
        <w:ind w:left="1428"/>
        <w:rPr>
          <w:rFonts w:hint="eastAsia"/>
          <w:color w:val="auto"/>
          <w:sz w:val="24"/>
        </w:rPr>
      </w:pPr>
      <w:r>
        <w:rPr>
          <w:rFonts w:hint="eastAsia"/>
          <w:color w:val="auto"/>
          <w:sz w:val="24"/>
        </w:rPr>
        <w:t>邮政编码：</w:t>
      </w:r>
      <w:r>
        <w:rPr>
          <w:color w:val="auto"/>
          <w:sz w:val="24"/>
        </w:rPr>
        <w:tab/>
      </w:r>
      <w:r>
        <w:rPr>
          <w:rFonts w:hint="eastAsia"/>
          <w:color w:val="auto"/>
          <w:sz w:val="24"/>
        </w:rPr>
        <w:t>邮政编码：</w:t>
      </w:r>
    </w:p>
    <w:p>
      <w:pPr>
        <w:tabs>
          <w:tab w:val="left" w:pos="5867"/>
        </w:tabs>
        <w:spacing w:before="56" w:line="480" w:lineRule="exact"/>
        <w:ind w:left="1428"/>
        <w:rPr>
          <w:rFonts w:hint="eastAsia"/>
          <w:color w:val="auto"/>
          <w:sz w:val="24"/>
        </w:rPr>
      </w:pPr>
      <w:r>
        <w:rPr>
          <w:rFonts w:hint="eastAsia"/>
          <w:color w:val="auto"/>
          <w:sz w:val="24"/>
        </w:rPr>
        <w:t>电话：</w:t>
      </w:r>
      <w:r>
        <w:rPr>
          <w:color w:val="auto"/>
          <w:sz w:val="24"/>
        </w:rPr>
        <w:tab/>
      </w:r>
      <w:r>
        <w:rPr>
          <w:rFonts w:hint="eastAsia"/>
          <w:color w:val="auto"/>
          <w:sz w:val="24"/>
        </w:rPr>
        <w:t>电话：</w:t>
      </w:r>
    </w:p>
    <w:p>
      <w:pPr>
        <w:tabs>
          <w:tab w:val="left" w:pos="5867"/>
        </w:tabs>
        <w:spacing w:before="153" w:line="480" w:lineRule="exact"/>
        <w:ind w:left="1428"/>
        <w:rPr>
          <w:rFonts w:hint="eastAsia"/>
          <w:color w:val="auto"/>
          <w:sz w:val="24"/>
        </w:rPr>
      </w:pPr>
      <w:r>
        <w:rPr>
          <w:rFonts w:hint="eastAsia"/>
          <w:color w:val="auto"/>
          <w:sz w:val="24"/>
        </w:rPr>
        <w:t>传真：</w:t>
      </w:r>
      <w:r>
        <w:rPr>
          <w:color w:val="auto"/>
          <w:sz w:val="24"/>
        </w:rPr>
        <w:tab/>
      </w:r>
      <w:r>
        <w:rPr>
          <w:rFonts w:hint="eastAsia"/>
          <w:color w:val="auto"/>
          <w:sz w:val="24"/>
        </w:rPr>
        <w:t>传真：</w:t>
      </w:r>
    </w:p>
    <w:p>
      <w:pPr>
        <w:tabs>
          <w:tab w:val="left" w:pos="5867"/>
        </w:tabs>
        <w:spacing w:before="151" w:line="480" w:lineRule="exact"/>
        <w:ind w:left="1428"/>
        <w:rPr>
          <w:rFonts w:hint="eastAsia"/>
          <w:color w:val="auto"/>
          <w:sz w:val="24"/>
        </w:rPr>
      </w:pPr>
      <w:r>
        <w:rPr>
          <w:rFonts w:hint="eastAsia"/>
          <w:color w:val="auto"/>
          <w:sz w:val="24"/>
        </w:rPr>
        <w:t>开户银行：</w:t>
      </w:r>
      <w:r>
        <w:rPr>
          <w:color w:val="auto"/>
          <w:sz w:val="24"/>
        </w:rPr>
        <w:tab/>
      </w:r>
      <w:r>
        <w:rPr>
          <w:rFonts w:hint="eastAsia"/>
          <w:color w:val="auto"/>
          <w:sz w:val="24"/>
        </w:rPr>
        <w:t>开户银行：</w:t>
      </w:r>
    </w:p>
    <w:p>
      <w:pPr>
        <w:tabs>
          <w:tab w:val="left" w:pos="5867"/>
        </w:tabs>
        <w:spacing w:before="153" w:line="480" w:lineRule="exact"/>
        <w:ind w:left="1428"/>
        <w:rPr>
          <w:rFonts w:hint="eastAsia"/>
          <w:color w:val="auto"/>
          <w:sz w:val="24"/>
        </w:rPr>
      </w:pPr>
      <w:r>
        <w:rPr>
          <w:rFonts w:hint="eastAsia"/>
          <w:color w:val="auto"/>
          <w:sz w:val="24"/>
        </w:rPr>
        <w:t>帐号：</w:t>
      </w:r>
      <w:r>
        <w:rPr>
          <w:color w:val="auto"/>
          <w:sz w:val="24"/>
        </w:rPr>
        <w:tab/>
      </w:r>
      <w:r>
        <w:rPr>
          <w:rFonts w:hint="eastAsia"/>
          <w:color w:val="auto"/>
          <w:sz w:val="24"/>
        </w:rPr>
        <w:t>帐号：</w:t>
      </w:r>
    </w:p>
    <w:p>
      <w:pPr>
        <w:spacing w:before="144" w:line="480" w:lineRule="exact"/>
        <w:ind w:left="400" w:right="802"/>
        <w:rPr>
          <w:rFonts w:hint="eastAsia"/>
          <w:color w:val="auto"/>
          <w:sz w:val="24"/>
        </w:rPr>
      </w:pPr>
      <w:r>
        <w:rPr>
          <w:rFonts w:hint="eastAsia"/>
          <w:color w:val="auto"/>
          <w:sz w:val="24"/>
        </w:rPr>
        <w:t>注：本合同仅作示范文本，具体以双方签定的正式合同为准，合同内容不得违背本招标文件实质性要求。</w:t>
      </w:r>
    </w:p>
    <w:p>
      <w:pPr>
        <w:spacing w:line="362" w:lineRule="auto"/>
        <w:rPr>
          <w:color w:val="auto"/>
          <w:sz w:val="24"/>
        </w:rPr>
        <w:sectPr>
          <w:pgSz w:w="11910" w:h="16840"/>
          <w:pgMar w:top="1320" w:right="521" w:bottom="1020" w:left="960" w:header="0" w:footer="745" w:gutter="0"/>
          <w:cols w:space="720" w:num="1"/>
          <w:docGrid w:linePitch="0" w:charSpace="0"/>
        </w:sectPr>
      </w:pPr>
    </w:p>
    <w:p>
      <w:pPr>
        <w:pStyle w:val="18"/>
        <w:rPr>
          <w:color w:val="auto"/>
          <w:sz w:val="20"/>
        </w:rPr>
      </w:pPr>
    </w:p>
    <w:p>
      <w:pPr>
        <w:pStyle w:val="18"/>
        <w:rPr>
          <w:color w:val="auto"/>
          <w:sz w:val="20"/>
        </w:rPr>
      </w:pPr>
    </w:p>
    <w:p>
      <w:pPr>
        <w:pStyle w:val="18"/>
        <w:spacing w:before="10"/>
        <w:rPr>
          <w:color w:val="auto"/>
          <w:sz w:val="20"/>
        </w:rPr>
      </w:pPr>
    </w:p>
    <w:p>
      <w:pPr>
        <w:pStyle w:val="4"/>
        <w:tabs>
          <w:tab w:val="left" w:pos="4943"/>
        </w:tabs>
        <w:spacing w:line="701" w:lineRule="exact"/>
        <w:ind w:left="3179"/>
        <w:jc w:val="left"/>
        <w:rPr>
          <w:rFonts w:hint="eastAsia" w:ascii="宋体" w:hAnsi="宋体" w:eastAsia="宋体"/>
          <w:color w:val="auto"/>
        </w:rPr>
      </w:pPr>
      <w:bookmarkStart w:id="23" w:name="_TOC_250009"/>
      <w:bookmarkEnd w:id="23"/>
      <w:r>
        <w:rPr>
          <w:rFonts w:hint="eastAsia" w:ascii="宋体" w:hAnsi="宋体" w:eastAsia="宋体"/>
          <w:color w:val="auto"/>
        </w:rPr>
        <w:t>第六章</w:t>
      </w:r>
      <w:r>
        <w:rPr>
          <w:rFonts w:ascii="宋体" w:hAnsi="宋体" w:eastAsia="宋体"/>
          <w:color w:val="auto"/>
        </w:rPr>
        <w:tab/>
      </w:r>
      <w:r>
        <w:rPr>
          <w:rFonts w:hint="eastAsia" w:ascii="宋体" w:hAnsi="宋体" w:eastAsia="宋体"/>
          <w:color w:val="auto"/>
          <w:w w:val="95"/>
        </w:rPr>
        <w:t>投标文件格式</w:t>
      </w:r>
    </w:p>
    <w:p>
      <w:pPr>
        <w:pStyle w:val="18"/>
        <w:spacing w:before="10"/>
        <w:rPr>
          <w:b/>
          <w:color w:val="auto"/>
          <w:sz w:val="53"/>
        </w:rPr>
      </w:pPr>
    </w:p>
    <w:p>
      <w:pPr>
        <w:pStyle w:val="6"/>
        <w:tabs>
          <w:tab w:val="left" w:pos="2017"/>
          <w:tab w:val="left" w:pos="2660"/>
        </w:tabs>
        <w:spacing w:before="1"/>
        <w:ind w:left="735"/>
        <w:rPr>
          <w:rFonts w:hint="eastAsia" w:ascii="宋体" w:hAnsi="宋体" w:eastAsia="宋体"/>
          <w:color w:val="auto"/>
        </w:rPr>
      </w:pPr>
      <w:r>
        <w:rPr>
          <w:rFonts w:hint="eastAsia" w:ascii="宋体" w:hAnsi="宋体" w:eastAsia="宋体"/>
          <w:color w:val="auto"/>
        </w:rPr>
        <w:t>一、商</w:t>
      </w:r>
      <w:r>
        <w:rPr>
          <w:rFonts w:ascii="宋体" w:hAnsi="宋体" w:eastAsia="宋体"/>
          <w:color w:val="auto"/>
        </w:rPr>
        <w:tab/>
      </w:r>
      <w:r>
        <w:rPr>
          <w:rFonts w:hint="eastAsia" w:ascii="宋体" w:hAnsi="宋体" w:eastAsia="宋体"/>
          <w:color w:val="auto"/>
        </w:rPr>
        <w:t>务</w:t>
      </w:r>
      <w:r>
        <w:rPr>
          <w:rFonts w:ascii="宋体" w:hAnsi="宋体" w:eastAsia="宋体"/>
          <w:color w:val="auto"/>
        </w:rPr>
        <w:tab/>
      </w:r>
      <w:r>
        <w:rPr>
          <w:rFonts w:hint="eastAsia" w:ascii="宋体" w:hAnsi="宋体" w:eastAsia="宋体"/>
          <w:color w:val="auto"/>
        </w:rPr>
        <w:t>标</w:t>
      </w:r>
    </w:p>
    <w:p>
      <w:pPr>
        <w:rPr>
          <w:color w:val="auto"/>
        </w:rPr>
        <w:sectPr>
          <w:footerReference r:id="rId7" w:type="default"/>
          <w:pgSz w:w="11900" w:h="16840"/>
          <w:pgMar w:top="1600" w:right="1020" w:bottom="1160" w:left="1140" w:header="0" w:footer="978" w:gutter="0"/>
          <w:cols w:space="720" w:num="1"/>
          <w:docGrid w:linePitch="0" w:charSpace="0"/>
        </w:sectPr>
      </w:pPr>
    </w:p>
    <w:p>
      <w:pPr>
        <w:pStyle w:val="8"/>
        <w:rPr>
          <w:rFonts w:hint="eastAsia"/>
          <w:color w:val="auto"/>
        </w:rPr>
      </w:pPr>
      <w:bookmarkStart w:id="24" w:name="_TOC_250008"/>
      <w:bookmarkEnd w:id="24"/>
      <w:r>
        <w:rPr>
          <w:rFonts w:hint="eastAsia"/>
          <w:color w:val="auto"/>
        </w:rPr>
        <w:t>附件一：</w:t>
      </w:r>
    </w:p>
    <w:p>
      <w:pPr>
        <w:spacing w:before="65"/>
        <w:ind w:left="735" w:right="781" w:firstLine="422" w:firstLineChars="200"/>
        <w:jc w:val="both"/>
        <w:rPr>
          <w:rFonts w:hint="eastAsia"/>
          <w:b/>
          <w:bCs/>
          <w:color w:val="auto"/>
          <w:spacing w:val="-15"/>
          <w:sz w:val="24"/>
          <w:szCs w:val="24"/>
        </w:rPr>
      </w:pPr>
      <w:r>
        <w:rPr>
          <w:rFonts w:hint="eastAsia"/>
          <w:b/>
          <w:bCs/>
          <w:color w:val="auto"/>
          <w:spacing w:val="-15"/>
          <w:sz w:val="24"/>
          <w:szCs w:val="24"/>
        </w:rPr>
        <w:t>三门县高层住宅二次供水改造项目（一期）-无负压供水设备采购项目</w:t>
      </w:r>
    </w:p>
    <w:p>
      <w:pPr>
        <w:pStyle w:val="18"/>
        <w:spacing w:before="2"/>
        <w:rPr>
          <w:color w:val="auto"/>
          <w:sz w:val="34"/>
        </w:rPr>
      </w:pPr>
    </w:p>
    <w:p>
      <w:pPr>
        <w:pStyle w:val="4"/>
        <w:ind w:left="896" w:right="962"/>
        <w:rPr>
          <w:rFonts w:hint="eastAsia" w:ascii="宋体" w:hAnsi="宋体" w:eastAsia="宋体"/>
          <w:color w:val="auto"/>
          <w:w w:val="95"/>
        </w:rPr>
      </w:pPr>
      <w:r>
        <w:rPr>
          <w:rFonts w:hint="eastAsia" w:ascii="宋体" w:hAnsi="宋体" w:eastAsia="宋体"/>
          <w:color w:val="auto"/>
          <w:w w:val="95"/>
        </w:rPr>
        <w:t>投标函</w:t>
      </w:r>
    </w:p>
    <w:p>
      <w:pPr>
        <w:pStyle w:val="18"/>
        <w:spacing w:before="7"/>
        <w:rPr>
          <w:b/>
          <w:color w:val="auto"/>
          <w:sz w:val="26"/>
        </w:rPr>
      </w:pPr>
    </w:p>
    <w:p>
      <w:pPr>
        <w:ind w:left="160"/>
        <w:rPr>
          <w:rFonts w:hint="eastAsia"/>
          <w:color w:val="auto"/>
          <w:sz w:val="24"/>
          <w:u w:val="single"/>
        </w:rPr>
      </w:pPr>
      <w:r>
        <w:rPr>
          <w:rFonts w:hint="eastAsia"/>
          <w:color w:val="auto"/>
          <w:sz w:val="24"/>
          <w:u w:val="single"/>
        </w:rPr>
        <w:t>三门县环境有限公司</w:t>
      </w:r>
      <w:r>
        <w:rPr>
          <w:rFonts w:hint="eastAsia"/>
          <w:color w:val="auto"/>
          <w:sz w:val="24"/>
        </w:rPr>
        <w:t>：</w:t>
      </w:r>
    </w:p>
    <w:p>
      <w:pPr>
        <w:pStyle w:val="18"/>
        <w:spacing w:before="2"/>
        <w:rPr>
          <w:color w:val="auto"/>
        </w:rPr>
      </w:pPr>
    </w:p>
    <w:p>
      <w:pPr>
        <w:spacing w:line="343" w:lineRule="auto"/>
        <w:ind w:left="160" w:right="222" w:firstLine="480"/>
        <w:jc w:val="both"/>
        <w:rPr>
          <w:rFonts w:hint="eastAsia"/>
          <w:color w:val="auto"/>
          <w:spacing w:val="-2"/>
          <w:sz w:val="24"/>
        </w:rPr>
      </w:pPr>
      <w:r>
        <w:rPr>
          <w:rFonts w:hint="eastAsia"/>
          <w:color w:val="auto"/>
          <w:spacing w:val="-2"/>
          <w:sz w:val="24"/>
        </w:rPr>
        <w:t>我们根据</w:t>
      </w:r>
      <w:r>
        <w:rPr>
          <w:rFonts w:hint="eastAsia"/>
          <w:color w:val="auto"/>
          <w:spacing w:val="-2"/>
          <w:sz w:val="24"/>
          <w:u w:val="single"/>
          <w:lang w:eastAsia="zh-CN"/>
        </w:rPr>
        <w:t>三招建备2023-068</w:t>
      </w:r>
      <w:r>
        <w:rPr>
          <w:rFonts w:hint="eastAsia"/>
          <w:color w:val="auto"/>
          <w:sz w:val="24"/>
          <w:u w:val="single"/>
          <w:lang w:val="en-US" w:eastAsia="zh-CN"/>
        </w:rPr>
        <w:t xml:space="preserve"> </w:t>
      </w:r>
      <w:r>
        <w:rPr>
          <w:rFonts w:hint="eastAsia"/>
          <w:color w:val="auto"/>
          <w:spacing w:val="-5"/>
          <w:sz w:val="24"/>
          <w:u w:val="single"/>
        </w:rPr>
        <w:t>号</w:t>
      </w:r>
      <w:r>
        <w:rPr>
          <w:rFonts w:hint="eastAsia"/>
          <w:color w:val="auto"/>
          <w:spacing w:val="-5"/>
          <w:sz w:val="24"/>
        </w:rPr>
        <w:t>的招标文件，做了认真研究，我公司以优惠的报价参</w:t>
      </w:r>
      <w:r>
        <w:rPr>
          <w:rFonts w:hint="eastAsia"/>
          <w:color w:val="auto"/>
          <w:spacing w:val="-1"/>
          <w:sz w:val="24"/>
        </w:rPr>
        <w:t>与本项目的投标竞争。若我公司一旦中标，愿意接受招标文件规定的所有条件，并接受业</w:t>
      </w:r>
      <w:r>
        <w:rPr>
          <w:rFonts w:hint="eastAsia"/>
          <w:color w:val="auto"/>
          <w:sz w:val="24"/>
        </w:rPr>
        <w:t>主和有关管理部门的监督检查。经集体研究本次投标承诺如下：</w:t>
      </w:r>
    </w:p>
    <w:p>
      <w:pPr>
        <w:pStyle w:val="11"/>
        <w:tabs>
          <w:tab w:val="left" w:pos="5015"/>
          <w:tab w:val="left" w:pos="6899"/>
        </w:tabs>
        <w:spacing w:before="1" w:line="343" w:lineRule="auto"/>
        <w:ind w:left="251" w:right="102" w:firstLine="360"/>
        <w:rPr>
          <w:rFonts w:hint="eastAsia"/>
          <w:color w:val="auto"/>
        </w:rPr>
      </w:pPr>
      <w:r>
        <w:rPr>
          <w:rFonts w:hint="eastAsia"/>
          <w:color w:val="auto"/>
        </w:rPr>
        <w:t>一、愿以总报价人民币</w:t>
      </w:r>
      <w:r>
        <w:rPr>
          <w:rFonts w:ascii="Times New Roman" w:eastAsia="Times New Roman"/>
          <w:color w:val="auto"/>
          <w:u w:val="single"/>
        </w:rPr>
        <w:tab/>
      </w:r>
      <w:r>
        <w:rPr>
          <w:rFonts w:hint="eastAsia"/>
          <w:color w:val="auto"/>
        </w:rPr>
        <w:t>元，￥：</w:t>
      </w:r>
      <w:r>
        <w:rPr>
          <w:rFonts w:ascii="Times New Roman" w:eastAsia="Times New Roman"/>
          <w:color w:val="auto"/>
          <w:u w:val="single"/>
        </w:rPr>
        <w:tab/>
      </w:r>
      <w:r>
        <w:rPr>
          <w:rFonts w:hint="eastAsia"/>
          <w:color w:val="auto"/>
        </w:rPr>
        <w:t>元（保留整数）承包上述采购项目，综合单价详见投标报价明细表。</w:t>
      </w:r>
    </w:p>
    <w:p>
      <w:pPr>
        <w:tabs>
          <w:tab w:val="left" w:pos="6727"/>
        </w:tabs>
        <w:spacing w:before="120" w:line="345" w:lineRule="auto"/>
        <w:ind w:left="160" w:right="221" w:firstLine="480"/>
        <w:rPr>
          <w:rFonts w:hint="eastAsia"/>
          <w:color w:val="auto"/>
          <w:spacing w:val="-2"/>
          <w:sz w:val="24"/>
        </w:rPr>
      </w:pPr>
      <w:r>
        <w:rPr>
          <w:rFonts w:hint="eastAsia"/>
          <w:color w:val="auto"/>
          <w:spacing w:val="-2"/>
          <w:sz w:val="24"/>
        </w:rPr>
        <w:t>二、供货期：</w:t>
      </w:r>
      <w:r>
        <w:rPr>
          <w:color w:val="auto"/>
          <w:spacing w:val="-2"/>
          <w:sz w:val="24"/>
          <w:u w:val="single"/>
        </w:rPr>
        <w:t xml:space="preserve">      </w:t>
      </w:r>
      <w:r>
        <w:rPr>
          <w:rFonts w:hint="eastAsia"/>
          <w:color w:val="auto"/>
          <w:sz w:val="24"/>
          <w:u w:val="single"/>
        </w:rPr>
        <w:t>天内供货完成并通过验收</w:t>
      </w:r>
      <w:r>
        <w:rPr>
          <w:rFonts w:hint="eastAsia"/>
          <w:color w:val="auto"/>
          <w:sz w:val="24"/>
        </w:rPr>
        <w:t>。</w:t>
      </w:r>
    </w:p>
    <w:p>
      <w:pPr>
        <w:spacing w:before="158" w:line="364" w:lineRule="auto"/>
        <w:ind w:right="837" w:firstLine="708" w:firstLineChars="300"/>
        <w:rPr>
          <w:rFonts w:hint="eastAsia"/>
          <w:color w:val="auto"/>
          <w:spacing w:val="-2"/>
          <w:sz w:val="24"/>
        </w:rPr>
      </w:pPr>
      <w:r>
        <w:rPr>
          <w:rFonts w:hint="eastAsia"/>
          <w:color w:val="auto"/>
          <w:spacing w:val="-2"/>
          <w:sz w:val="24"/>
        </w:rPr>
        <w:t>三、如果我方中标，我方将按照招标文件规定提交履约担保，共同地和分别地承担</w:t>
      </w:r>
      <w:r>
        <w:rPr>
          <w:rFonts w:hint="eastAsia"/>
          <w:color w:val="auto"/>
          <w:sz w:val="24"/>
        </w:rPr>
        <w:t>责任。</w:t>
      </w:r>
    </w:p>
    <w:p>
      <w:pPr>
        <w:spacing w:line="364" w:lineRule="auto"/>
        <w:ind w:right="838" w:firstLine="720" w:firstLineChars="300"/>
        <w:rPr>
          <w:rFonts w:hint="eastAsia"/>
          <w:color w:val="auto"/>
          <w:sz w:val="24"/>
        </w:rPr>
      </w:pPr>
      <w:r>
        <w:rPr>
          <w:rFonts w:hint="eastAsia"/>
          <w:color w:val="auto"/>
          <w:sz w:val="24"/>
        </w:rPr>
        <w:t>四、除非另外达成协议并生效，你方的中标通知书和本投标文件将构成约束我们双方的合同。</w:t>
      </w:r>
    </w:p>
    <w:p>
      <w:pPr>
        <w:spacing w:line="306" w:lineRule="exact"/>
        <w:ind w:firstLine="720" w:firstLineChars="300"/>
        <w:rPr>
          <w:rFonts w:hint="eastAsia"/>
          <w:color w:val="auto"/>
          <w:sz w:val="24"/>
        </w:rPr>
      </w:pPr>
      <w:r>
        <w:rPr>
          <w:rFonts w:hint="eastAsia"/>
          <w:color w:val="auto"/>
          <w:sz w:val="24"/>
        </w:rPr>
        <w:t>五、我方的投标担保已按招标文件的要求递交。</w:t>
      </w:r>
    </w:p>
    <w:p>
      <w:pPr>
        <w:pStyle w:val="18"/>
        <w:rPr>
          <w:color w:val="auto"/>
          <w:sz w:val="24"/>
        </w:rPr>
      </w:pPr>
    </w:p>
    <w:p>
      <w:pPr>
        <w:pStyle w:val="18"/>
        <w:spacing w:before="7"/>
        <w:rPr>
          <w:color w:val="auto"/>
          <w:sz w:val="23"/>
        </w:rPr>
      </w:pPr>
    </w:p>
    <w:p>
      <w:pPr>
        <w:pStyle w:val="11"/>
        <w:spacing w:line="583" w:lineRule="auto"/>
        <w:ind w:left="3880" w:right="2737" w:firstLine="0"/>
        <w:rPr>
          <w:color w:val="auto"/>
          <w:spacing w:val="-1"/>
        </w:rPr>
      </w:pPr>
    </w:p>
    <w:p>
      <w:pPr>
        <w:pStyle w:val="11"/>
        <w:spacing w:line="583" w:lineRule="auto"/>
        <w:ind w:left="3880" w:right="2737" w:firstLine="0"/>
        <w:rPr>
          <w:rFonts w:hint="eastAsia"/>
          <w:color w:val="auto"/>
          <w:spacing w:val="-1"/>
        </w:rPr>
      </w:pPr>
      <w:r>
        <w:rPr>
          <w:rFonts w:hint="eastAsia"/>
          <w:color w:val="auto"/>
          <w:spacing w:val="-1"/>
        </w:rPr>
        <w:t>法定代表人</w:t>
      </w:r>
      <w:r>
        <w:rPr>
          <w:rFonts w:hint="eastAsia"/>
          <w:color w:val="auto"/>
        </w:rPr>
        <w:t>（签字或盖章）：</w:t>
      </w:r>
      <w:r>
        <w:rPr>
          <w:color w:val="auto"/>
          <w:spacing w:val="-117"/>
        </w:rPr>
        <w:t xml:space="preserve"> </w:t>
      </w:r>
      <w:r>
        <w:rPr>
          <w:rFonts w:hint="eastAsia"/>
          <w:color w:val="auto"/>
        </w:rPr>
        <w:t>投标人（盖章）：</w:t>
      </w:r>
    </w:p>
    <w:p>
      <w:pPr>
        <w:tabs>
          <w:tab w:val="left" w:pos="4960"/>
          <w:tab w:val="left" w:pos="5560"/>
          <w:tab w:val="left" w:pos="6160"/>
        </w:tabs>
        <w:spacing w:line="306" w:lineRule="exact"/>
        <w:ind w:left="3880"/>
        <w:rPr>
          <w:rFonts w:hint="eastAsia"/>
          <w:color w:val="auto"/>
          <w:sz w:val="24"/>
        </w:rPr>
      </w:pPr>
      <w:r>
        <w:rPr>
          <w:rFonts w:hint="eastAsia"/>
          <w:color w:val="auto"/>
          <w:sz w:val="24"/>
        </w:rPr>
        <w:t>日期：</w:t>
      </w:r>
      <w:r>
        <w:rPr>
          <w:color w:val="auto"/>
          <w:sz w:val="24"/>
        </w:rPr>
        <w:tab/>
      </w:r>
      <w:r>
        <w:rPr>
          <w:rFonts w:hint="eastAsia"/>
          <w:color w:val="auto"/>
          <w:sz w:val="24"/>
        </w:rPr>
        <w:t>年</w:t>
      </w:r>
      <w:r>
        <w:rPr>
          <w:color w:val="auto"/>
          <w:sz w:val="24"/>
        </w:rPr>
        <w:tab/>
      </w:r>
      <w:r>
        <w:rPr>
          <w:rFonts w:hint="eastAsia"/>
          <w:color w:val="auto"/>
          <w:sz w:val="24"/>
        </w:rPr>
        <w:t>月</w:t>
      </w:r>
      <w:r>
        <w:rPr>
          <w:color w:val="auto"/>
          <w:sz w:val="24"/>
        </w:rPr>
        <w:tab/>
      </w:r>
      <w:r>
        <w:rPr>
          <w:rFonts w:hint="eastAsia"/>
          <w:color w:val="auto"/>
          <w:sz w:val="24"/>
        </w:rPr>
        <w:t>日</w:t>
      </w:r>
    </w:p>
    <w:p>
      <w:pPr>
        <w:spacing w:line="306" w:lineRule="exact"/>
        <w:rPr>
          <w:color w:val="auto"/>
          <w:sz w:val="24"/>
        </w:rPr>
        <w:sectPr>
          <w:pgSz w:w="11900" w:h="16840"/>
          <w:pgMar w:top="1540" w:right="1020" w:bottom="1160" w:left="1140" w:header="0" w:footer="978" w:gutter="0"/>
          <w:cols w:space="720" w:num="1"/>
          <w:docGrid w:linePitch="0" w:charSpace="0"/>
        </w:sectPr>
      </w:pPr>
    </w:p>
    <w:p>
      <w:pPr>
        <w:pStyle w:val="18"/>
        <w:spacing w:before="6"/>
        <w:rPr>
          <w:color w:val="auto"/>
          <w:sz w:val="10"/>
        </w:rPr>
      </w:pPr>
    </w:p>
    <w:p>
      <w:pPr>
        <w:rPr>
          <w:color w:val="auto"/>
          <w:sz w:val="10"/>
        </w:rPr>
        <w:sectPr>
          <w:footerReference r:id="rId8" w:type="default"/>
          <w:pgSz w:w="16840" w:h="11900" w:orient="landscape"/>
          <w:pgMar w:top="1100" w:right="2420" w:bottom="280" w:left="1140" w:header="0" w:footer="0" w:gutter="0"/>
          <w:cols w:space="720" w:num="1"/>
          <w:docGrid w:linePitch="0" w:charSpace="0"/>
        </w:sectPr>
      </w:pPr>
    </w:p>
    <w:p>
      <w:pPr>
        <w:pStyle w:val="8"/>
        <w:rPr>
          <w:rFonts w:hint="eastAsia"/>
          <w:color w:val="auto"/>
        </w:rPr>
      </w:pPr>
      <w:bookmarkStart w:id="25" w:name="_TOC_250007"/>
      <w:bookmarkEnd w:id="25"/>
      <w:r>
        <w:rPr>
          <w:rFonts w:hint="eastAsia"/>
          <w:color w:val="auto"/>
        </w:rPr>
        <w:t>附件二：</w:t>
      </w:r>
    </w:p>
    <w:p>
      <w:pPr>
        <w:pStyle w:val="6"/>
        <w:numPr>
          <w:ilvl w:val="0"/>
          <w:numId w:val="0"/>
        </w:numPr>
        <w:spacing w:line="538" w:lineRule="exact"/>
        <w:ind w:firstLine="6723" w:firstLineChars="2100"/>
        <w:jc w:val="left"/>
        <w:rPr>
          <w:rFonts w:hint="eastAsia"/>
          <w:color w:val="auto"/>
        </w:rPr>
      </w:pPr>
      <w:r>
        <w:rPr>
          <w:rFonts w:hint="eastAsia"/>
          <w:color w:val="auto"/>
        </w:rPr>
        <w:t>报价明细</w:t>
      </w:r>
      <w:r>
        <w:rPr>
          <w:rFonts w:hint="eastAsia" w:ascii="宋体" w:hAnsi="宋体" w:eastAsia="宋体"/>
          <w:color w:val="auto"/>
        </w:rPr>
        <w:t>表</w:t>
      </w:r>
    </w:p>
    <w:tbl>
      <w:tblPr>
        <w:tblStyle w:val="2"/>
        <w:tblW w:w="14366" w:type="dxa"/>
        <w:tblInd w:w="0" w:type="dxa"/>
        <w:tblLayout w:type="fixed"/>
        <w:tblCellMar>
          <w:top w:w="0" w:type="dxa"/>
          <w:left w:w="108" w:type="dxa"/>
          <w:bottom w:w="0" w:type="dxa"/>
          <w:right w:w="108" w:type="dxa"/>
        </w:tblCellMar>
      </w:tblPr>
      <w:tblGrid>
        <w:gridCol w:w="588"/>
        <w:gridCol w:w="1756"/>
        <w:gridCol w:w="5714"/>
        <w:gridCol w:w="660"/>
        <w:gridCol w:w="852"/>
        <w:gridCol w:w="1208"/>
        <w:gridCol w:w="1188"/>
        <w:gridCol w:w="1200"/>
        <w:gridCol w:w="1200"/>
      </w:tblGrid>
      <w:tr>
        <w:tblPrEx>
          <w:tblCellMar>
            <w:top w:w="0" w:type="dxa"/>
            <w:left w:w="108" w:type="dxa"/>
            <w:bottom w:w="0" w:type="dxa"/>
            <w:right w:w="108" w:type="dxa"/>
          </w:tblCellMar>
        </w:tblPrEx>
        <w:trPr>
          <w:trHeight w:val="404"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olor w:val="auto"/>
                <w:lang w:bidi="ar"/>
              </w:rPr>
            </w:pPr>
            <w:r>
              <w:rPr>
                <w:rFonts w:hint="eastAsia"/>
                <w:color w:val="auto"/>
                <w:lang w:bidi="ar"/>
              </w:rPr>
              <w:t>序号</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olor w:val="auto"/>
                <w:lang w:bidi="ar"/>
              </w:rPr>
            </w:pPr>
            <w:r>
              <w:rPr>
                <w:rFonts w:hint="eastAsia"/>
                <w:color w:val="auto"/>
                <w:lang w:bidi="ar"/>
              </w:rPr>
              <w:t>产品名称</w:t>
            </w:r>
          </w:p>
        </w:tc>
        <w:tc>
          <w:tcPr>
            <w:tcW w:w="5714"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olor w:val="auto"/>
                <w:lang w:bidi="ar"/>
              </w:rPr>
            </w:pPr>
            <w:r>
              <w:rPr>
                <w:rFonts w:hint="eastAsia"/>
                <w:color w:val="auto"/>
                <w:lang w:bidi="ar"/>
              </w:rPr>
              <w:t>规格</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olor w:val="auto"/>
                <w:lang w:bidi="ar"/>
              </w:rPr>
            </w:pPr>
            <w:r>
              <w:rPr>
                <w:rFonts w:hint="eastAsia"/>
                <w:color w:val="auto"/>
                <w:lang w:bidi="ar"/>
              </w:rPr>
              <w:t>单位</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olor w:val="auto"/>
                <w:lang w:bidi="ar"/>
              </w:rPr>
            </w:pPr>
            <w:r>
              <w:rPr>
                <w:rFonts w:hint="eastAsia"/>
                <w:color w:val="auto"/>
                <w:lang w:bidi="ar"/>
              </w:rPr>
              <w:t>数量</w:t>
            </w:r>
          </w:p>
        </w:tc>
        <w:tc>
          <w:tcPr>
            <w:tcW w:w="120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olor w:val="auto"/>
                <w:lang w:bidi="ar"/>
              </w:rPr>
            </w:pPr>
            <w:r>
              <w:rPr>
                <w:rFonts w:hint="eastAsia"/>
                <w:color w:val="auto"/>
                <w:lang w:bidi="ar"/>
              </w:rPr>
              <w:t>单价（含税）</w:t>
            </w:r>
          </w:p>
        </w:tc>
        <w:tc>
          <w:tcPr>
            <w:tcW w:w="1188"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olor w:val="auto"/>
                <w:lang w:bidi="ar"/>
              </w:rPr>
            </w:pPr>
            <w:r>
              <w:rPr>
                <w:rFonts w:hint="eastAsia"/>
                <w:color w:val="auto"/>
                <w:lang w:bidi="ar"/>
              </w:rPr>
              <w:t>总价（元）</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olor w:val="auto"/>
                <w:lang w:bidi="ar"/>
              </w:rPr>
            </w:pPr>
            <w:r>
              <w:rPr>
                <w:rFonts w:hint="eastAsia"/>
                <w:color w:val="auto"/>
                <w:lang w:bidi="ar"/>
              </w:rPr>
              <w:t>小区名称</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olor w:val="auto"/>
                <w:lang w:eastAsia="zh-CN" w:bidi="ar"/>
              </w:rPr>
            </w:pPr>
            <w:r>
              <w:rPr>
                <w:rFonts w:hint="eastAsia"/>
                <w:color w:val="auto"/>
                <w:lang w:eastAsia="zh-CN" w:bidi="ar"/>
              </w:rPr>
              <w:t>采用品牌</w:t>
            </w:r>
          </w:p>
        </w:tc>
      </w:tr>
      <w:tr>
        <w:tblPrEx>
          <w:tblCellMar>
            <w:top w:w="0" w:type="dxa"/>
            <w:left w:w="108" w:type="dxa"/>
            <w:bottom w:w="0" w:type="dxa"/>
            <w:right w:w="108" w:type="dxa"/>
          </w:tblCellMar>
        </w:tblPrEx>
        <w:trPr>
          <w:trHeight w:val="483"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无负压供水设备</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lang w:bidi="ar"/>
              </w:rPr>
            </w:pPr>
            <w:r>
              <w:rPr>
                <w:rFonts w:hint="eastAsia"/>
                <w:color w:val="auto"/>
                <w:lang w:bidi="ar"/>
              </w:rPr>
              <w:t>单泵流量</w:t>
            </w:r>
            <w:r>
              <w:rPr>
                <w:color w:val="auto"/>
                <w:lang w:bidi="ar"/>
              </w:rPr>
              <w:t>12m3/h</w:t>
            </w:r>
            <w:r>
              <w:rPr>
                <w:rFonts w:hint="eastAsia"/>
                <w:color w:val="auto"/>
                <w:lang w:bidi="ar"/>
              </w:rPr>
              <w:t>，扬程</w:t>
            </w:r>
            <w:r>
              <w:rPr>
                <w:color w:val="auto"/>
                <w:lang w:bidi="ar"/>
              </w:rPr>
              <w:t>42m</w:t>
            </w:r>
            <w:r>
              <w:rPr>
                <w:rFonts w:hint="eastAsia"/>
                <w:color w:val="auto"/>
                <w:lang w:bidi="ar"/>
              </w:rPr>
              <w:t>，功率2.2</w:t>
            </w:r>
            <w:r>
              <w:rPr>
                <w:color w:val="auto"/>
                <w:lang w:bidi="ar"/>
              </w:rPr>
              <w:t>kW</w:t>
            </w:r>
            <w:r>
              <w:rPr>
                <w:rFonts w:hint="eastAsia"/>
                <w:color w:val="auto"/>
                <w:lang w:bidi="ar"/>
              </w:rPr>
              <w:t>，水泵二用一备，稳流罐</w:t>
            </w:r>
            <w:r>
              <w:rPr>
                <w:color w:val="auto"/>
                <w:lang w:bidi="ar"/>
              </w:rPr>
              <w:t>WLG800</w:t>
            </w:r>
            <w:r>
              <w:rPr>
                <w:rFonts w:hint="eastAsia"/>
                <w:color w:val="auto"/>
                <w:lang w:bidi="ar"/>
              </w:rPr>
              <w:t>。</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台</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20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中盛花苑</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p>
        </w:tc>
      </w:tr>
      <w:tr>
        <w:tblPrEx>
          <w:tblCellMar>
            <w:top w:w="0" w:type="dxa"/>
            <w:left w:w="108" w:type="dxa"/>
            <w:bottom w:w="0" w:type="dxa"/>
            <w:right w:w="108" w:type="dxa"/>
          </w:tblCellMar>
        </w:tblPrEx>
        <w:trPr>
          <w:trHeight w:val="405"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2</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无负压供水设备</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lang w:bidi="ar"/>
              </w:rPr>
            </w:pPr>
            <w:r>
              <w:rPr>
                <w:rFonts w:hint="eastAsia"/>
                <w:color w:val="auto"/>
                <w:lang w:bidi="ar"/>
              </w:rPr>
              <w:t>单泵流量</w:t>
            </w:r>
            <w:r>
              <w:rPr>
                <w:color w:val="auto"/>
                <w:lang w:bidi="ar"/>
              </w:rPr>
              <w:t>8m3/h</w:t>
            </w:r>
            <w:r>
              <w:rPr>
                <w:rFonts w:hint="eastAsia"/>
                <w:color w:val="auto"/>
                <w:lang w:bidi="ar"/>
              </w:rPr>
              <w:t>，扬程</w:t>
            </w:r>
            <w:r>
              <w:rPr>
                <w:color w:val="auto"/>
                <w:lang w:bidi="ar"/>
              </w:rPr>
              <w:t>41m</w:t>
            </w:r>
            <w:r>
              <w:rPr>
                <w:rFonts w:hint="eastAsia"/>
                <w:color w:val="auto"/>
                <w:lang w:bidi="ar"/>
              </w:rPr>
              <w:t>，功率</w:t>
            </w:r>
            <w:r>
              <w:rPr>
                <w:color w:val="auto"/>
                <w:lang w:bidi="ar"/>
              </w:rPr>
              <w:t>2.2kW</w:t>
            </w:r>
            <w:r>
              <w:rPr>
                <w:rFonts w:hint="eastAsia"/>
                <w:color w:val="auto"/>
                <w:lang w:bidi="ar"/>
              </w:rPr>
              <w:t>，水泵二用一备，稳流罐</w:t>
            </w:r>
            <w:r>
              <w:rPr>
                <w:color w:val="auto"/>
                <w:lang w:bidi="ar"/>
              </w:rPr>
              <w:t>WLG600</w:t>
            </w:r>
            <w:r>
              <w:rPr>
                <w:rFonts w:hint="eastAsia"/>
                <w:color w:val="auto"/>
                <w:lang w:bidi="ar"/>
              </w:rPr>
              <w:t>。</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台</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20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鑫都大厦</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p>
        </w:tc>
      </w:tr>
      <w:tr>
        <w:tblPrEx>
          <w:tblCellMar>
            <w:top w:w="0" w:type="dxa"/>
            <w:left w:w="108" w:type="dxa"/>
            <w:bottom w:w="0" w:type="dxa"/>
            <w:right w:w="108" w:type="dxa"/>
          </w:tblCellMar>
        </w:tblPrEx>
        <w:trPr>
          <w:trHeight w:val="510"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3</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无负压供水设备</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lang w:bidi="ar"/>
              </w:rPr>
            </w:pPr>
            <w:r>
              <w:rPr>
                <w:rFonts w:hint="eastAsia"/>
                <w:color w:val="auto"/>
                <w:lang w:bidi="ar"/>
              </w:rPr>
              <w:t>单泵流量</w:t>
            </w:r>
            <w:r>
              <w:rPr>
                <w:color w:val="auto"/>
                <w:lang w:bidi="ar"/>
              </w:rPr>
              <w:t>7m3/h</w:t>
            </w:r>
            <w:r>
              <w:rPr>
                <w:rFonts w:hint="eastAsia"/>
                <w:color w:val="auto"/>
                <w:lang w:bidi="ar"/>
              </w:rPr>
              <w:t>，扬程</w:t>
            </w:r>
            <w:r>
              <w:rPr>
                <w:color w:val="auto"/>
                <w:lang w:bidi="ar"/>
              </w:rPr>
              <w:t>61m</w:t>
            </w:r>
            <w:r>
              <w:rPr>
                <w:rFonts w:hint="eastAsia"/>
                <w:color w:val="auto"/>
                <w:lang w:bidi="ar"/>
              </w:rPr>
              <w:t>，功率2.2</w:t>
            </w:r>
            <w:r>
              <w:rPr>
                <w:color w:val="auto"/>
                <w:lang w:bidi="ar"/>
              </w:rPr>
              <w:t>kW</w:t>
            </w:r>
            <w:r>
              <w:rPr>
                <w:rFonts w:hint="eastAsia"/>
                <w:color w:val="auto"/>
                <w:lang w:bidi="ar"/>
              </w:rPr>
              <w:t>，水泵二用一备，稳流罐</w:t>
            </w:r>
            <w:r>
              <w:rPr>
                <w:color w:val="auto"/>
                <w:lang w:bidi="ar"/>
              </w:rPr>
              <w:t>WLG600</w:t>
            </w:r>
            <w:r>
              <w:rPr>
                <w:rFonts w:hint="eastAsia"/>
                <w:color w:val="auto"/>
                <w:lang w:bidi="ar"/>
              </w:rPr>
              <w:t>。</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台</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20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鑫都大厦</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p>
        </w:tc>
      </w:tr>
      <w:tr>
        <w:tblPrEx>
          <w:tblCellMar>
            <w:top w:w="0" w:type="dxa"/>
            <w:left w:w="108" w:type="dxa"/>
            <w:bottom w:w="0" w:type="dxa"/>
            <w:right w:w="108" w:type="dxa"/>
          </w:tblCellMar>
        </w:tblPrEx>
        <w:trPr>
          <w:trHeight w:val="546"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4</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无负压供水设备</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lang w:bidi="ar"/>
              </w:rPr>
            </w:pPr>
            <w:r>
              <w:rPr>
                <w:rFonts w:hint="eastAsia"/>
                <w:color w:val="auto"/>
                <w:lang w:bidi="ar"/>
              </w:rPr>
              <w:t>单泵流量</w:t>
            </w:r>
            <w:r>
              <w:rPr>
                <w:color w:val="auto"/>
                <w:lang w:bidi="ar"/>
              </w:rPr>
              <w:t>12m3/h</w:t>
            </w:r>
            <w:r>
              <w:rPr>
                <w:rFonts w:hint="eastAsia"/>
                <w:color w:val="auto"/>
                <w:lang w:bidi="ar"/>
              </w:rPr>
              <w:t>，扬程</w:t>
            </w:r>
            <w:r>
              <w:rPr>
                <w:color w:val="auto"/>
                <w:lang w:bidi="ar"/>
              </w:rPr>
              <w:t>4</w:t>
            </w:r>
            <w:r>
              <w:rPr>
                <w:rFonts w:hint="eastAsia"/>
                <w:color w:val="auto"/>
                <w:lang w:bidi="ar"/>
              </w:rPr>
              <w:t>0</w:t>
            </w:r>
            <w:r>
              <w:rPr>
                <w:color w:val="auto"/>
                <w:lang w:bidi="ar"/>
              </w:rPr>
              <w:t>m</w:t>
            </w:r>
            <w:r>
              <w:rPr>
                <w:rFonts w:hint="eastAsia"/>
                <w:color w:val="auto"/>
                <w:lang w:bidi="ar"/>
              </w:rPr>
              <w:t>，功率3.0</w:t>
            </w:r>
            <w:r>
              <w:rPr>
                <w:color w:val="auto"/>
                <w:lang w:bidi="ar"/>
              </w:rPr>
              <w:t>kW</w:t>
            </w:r>
            <w:r>
              <w:rPr>
                <w:rFonts w:hint="eastAsia"/>
                <w:color w:val="auto"/>
                <w:lang w:bidi="ar"/>
              </w:rPr>
              <w:t>，水泵二用一备，稳流罐</w:t>
            </w:r>
            <w:r>
              <w:rPr>
                <w:color w:val="auto"/>
                <w:lang w:bidi="ar"/>
              </w:rPr>
              <w:t>WLG800</w:t>
            </w:r>
            <w:r>
              <w:rPr>
                <w:rFonts w:hint="eastAsia"/>
                <w:color w:val="auto"/>
                <w:lang w:bidi="ar"/>
              </w:rPr>
              <w:t>。</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台</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20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东方银座</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p>
        </w:tc>
      </w:tr>
      <w:tr>
        <w:tblPrEx>
          <w:tblCellMar>
            <w:top w:w="0" w:type="dxa"/>
            <w:left w:w="108" w:type="dxa"/>
            <w:bottom w:w="0" w:type="dxa"/>
            <w:right w:w="108" w:type="dxa"/>
          </w:tblCellMar>
        </w:tblPrEx>
        <w:trPr>
          <w:trHeight w:val="495"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5</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无负压供水设备</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lang w:bidi="ar"/>
              </w:rPr>
            </w:pPr>
            <w:r>
              <w:rPr>
                <w:rFonts w:hint="eastAsia"/>
                <w:color w:val="auto"/>
                <w:lang w:bidi="ar"/>
              </w:rPr>
              <w:t>单泵流量</w:t>
            </w:r>
            <w:r>
              <w:rPr>
                <w:color w:val="auto"/>
                <w:lang w:bidi="ar"/>
              </w:rPr>
              <w:t>1</w:t>
            </w:r>
            <w:r>
              <w:rPr>
                <w:rFonts w:hint="eastAsia"/>
                <w:color w:val="auto"/>
                <w:lang w:bidi="ar"/>
              </w:rPr>
              <w:t>1</w:t>
            </w:r>
            <w:r>
              <w:rPr>
                <w:color w:val="auto"/>
                <w:lang w:bidi="ar"/>
              </w:rPr>
              <w:t>m3/h</w:t>
            </w:r>
            <w:r>
              <w:rPr>
                <w:rFonts w:hint="eastAsia"/>
                <w:color w:val="auto"/>
                <w:lang w:bidi="ar"/>
              </w:rPr>
              <w:t>，扬程55</w:t>
            </w:r>
            <w:r>
              <w:rPr>
                <w:color w:val="auto"/>
                <w:lang w:bidi="ar"/>
              </w:rPr>
              <w:t>m</w:t>
            </w:r>
            <w:r>
              <w:rPr>
                <w:rFonts w:hint="eastAsia"/>
                <w:color w:val="auto"/>
                <w:lang w:bidi="ar"/>
              </w:rPr>
              <w:t>，功率3.0</w:t>
            </w:r>
            <w:r>
              <w:rPr>
                <w:color w:val="auto"/>
                <w:lang w:bidi="ar"/>
              </w:rPr>
              <w:t>kW</w:t>
            </w:r>
            <w:r>
              <w:rPr>
                <w:rFonts w:hint="eastAsia"/>
                <w:color w:val="auto"/>
                <w:lang w:bidi="ar"/>
              </w:rPr>
              <w:t>，水泵二用一备，稳流罐</w:t>
            </w:r>
            <w:r>
              <w:rPr>
                <w:color w:val="auto"/>
                <w:lang w:bidi="ar"/>
              </w:rPr>
              <w:t>WLG800</w:t>
            </w:r>
            <w:r>
              <w:rPr>
                <w:rFonts w:hint="eastAsia"/>
                <w:color w:val="auto"/>
                <w:lang w:bidi="ar"/>
              </w:rPr>
              <w:t>。</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台</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20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东方银座</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p>
        </w:tc>
      </w:tr>
      <w:tr>
        <w:tblPrEx>
          <w:tblCellMar>
            <w:top w:w="0" w:type="dxa"/>
            <w:left w:w="108" w:type="dxa"/>
            <w:bottom w:w="0" w:type="dxa"/>
            <w:right w:w="108" w:type="dxa"/>
          </w:tblCellMar>
        </w:tblPrEx>
        <w:trPr>
          <w:trHeight w:val="427"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6</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无负压供水设备</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lang w:bidi="ar"/>
              </w:rPr>
            </w:pPr>
            <w:r>
              <w:rPr>
                <w:rFonts w:hint="eastAsia"/>
                <w:color w:val="auto"/>
                <w:lang w:bidi="ar"/>
              </w:rPr>
              <w:t>单泵流量</w:t>
            </w:r>
            <w:r>
              <w:rPr>
                <w:color w:val="auto"/>
                <w:lang w:bidi="ar"/>
              </w:rPr>
              <w:t>12m3/h</w:t>
            </w:r>
            <w:r>
              <w:rPr>
                <w:rFonts w:hint="eastAsia"/>
                <w:color w:val="auto"/>
                <w:lang w:bidi="ar"/>
              </w:rPr>
              <w:t>，扬程6</w:t>
            </w:r>
            <w:r>
              <w:rPr>
                <w:color w:val="auto"/>
                <w:lang w:bidi="ar"/>
              </w:rPr>
              <w:t>2m</w:t>
            </w:r>
            <w:r>
              <w:rPr>
                <w:rFonts w:hint="eastAsia"/>
                <w:color w:val="auto"/>
                <w:lang w:bidi="ar"/>
              </w:rPr>
              <w:t>，功率4.0</w:t>
            </w:r>
            <w:r>
              <w:rPr>
                <w:color w:val="auto"/>
                <w:lang w:bidi="ar"/>
              </w:rPr>
              <w:t>kW</w:t>
            </w:r>
            <w:r>
              <w:rPr>
                <w:rFonts w:hint="eastAsia"/>
                <w:color w:val="auto"/>
                <w:lang w:bidi="ar"/>
              </w:rPr>
              <w:t>，水泵二用一备，稳流罐</w:t>
            </w:r>
            <w:r>
              <w:rPr>
                <w:color w:val="auto"/>
                <w:lang w:bidi="ar"/>
              </w:rPr>
              <w:t>WLG800</w:t>
            </w:r>
            <w:r>
              <w:rPr>
                <w:rFonts w:hint="eastAsia"/>
                <w:color w:val="auto"/>
                <w:lang w:bidi="ar"/>
              </w:rPr>
              <w:t>。</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台</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20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湘山公寓</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p>
        </w:tc>
      </w:tr>
      <w:tr>
        <w:tblPrEx>
          <w:tblCellMar>
            <w:top w:w="0" w:type="dxa"/>
            <w:left w:w="108" w:type="dxa"/>
            <w:bottom w:w="0" w:type="dxa"/>
            <w:right w:w="108" w:type="dxa"/>
          </w:tblCellMar>
        </w:tblPrEx>
        <w:trPr>
          <w:trHeight w:val="312"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7</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无负压供水设备</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lang w:bidi="ar"/>
              </w:rPr>
            </w:pPr>
            <w:r>
              <w:rPr>
                <w:rFonts w:hint="eastAsia"/>
                <w:color w:val="auto"/>
                <w:lang w:bidi="ar"/>
              </w:rPr>
              <w:t>单泵流量10</w:t>
            </w:r>
            <w:r>
              <w:rPr>
                <w:color w:val="auto"/>
                <w:lang w:bidi="ar"/>
              </w:rPr>
              <w:t>m3/h</w:t>
            </w:r>
            <w:r>
              <w:rPr>
                <w:rFonts w:hint="eastAsia"/>
                <w:color w:val="auto"/>
                <w:lang w:bidi="ar"/>
              </w:rPr>
              <w:t>，扬程</w:t>
            </w:r>
            <w:r>
              <w:rPr>
                <w:color w:val="auto"/>
                <w:lang w:bidi="ar"/>
              </w:rPr>
              <w:t>4</w:t>
            </w:r>
            <w:r>
              <w:rPr>
                <w:rFonts w:hint="eastAsia"/>
                <w:color w:val="auto"/>
                <w:lang w:bidi="ar"/>
              </w:rPr>
              <w:t>7</w:t>
            </w:r>
            <w:r>
              <w:rPr>
                <w:color w:val="auto"/>
                <w:lang w:bidi="ar"/>
              </w:rPr>
              <w:t>m</w:t>
            </w:r>
            <w:r>
              <w:rPr>
                <w:rFonts w:hint="eastAsia"/>
                <w:color w:val="auto"/>
                <w:lang w:bidi="ar"/>
              </w:rPr>
              <w:t>，功率2.2</w:t>
            </w:r>
            <w:r>
              <w:rPr>
                <w:color w:val="auto"/>
                <w:lang w:bidi="ar"/>
              </w:rPr>
              <w:t>kW</w:t>
            </w:r>
            <w:r>
              <w:rPr>
                <w:rFonts w:hint="eastAsia"/>
                <w:color w:val="auto"/>
                <w:lang w:bidi="ar"/>
              </w:rPr>
              <w:t>，水泵二用一备，稳流罐</w:t>
            </w:r>
            <w:r>
              <w:rPr>
                <w:color w:val="auto"/>
                <w:lang w:bidi="ar"/>
              </w:rPr>
              <w:t>WLG</w:t>
            </w:r>
            <w:r>
              <w:rPr>
                <w:rFonts w:hint="eastAsia"/>
                <w:color w:val="auto"/>
                <w:lang w:bidi="ar"/>
              </w:rPr>
              <w:t>6</w:t>
            </w:r>
            <w:r>
              <w:rPr>
                <w:color w:val="auto"/>
                <w:lang w:bidi="ar"/>
              </w:rPr>
              <w:t>00</w:t>
            </w:r>
            <w:r>
              <w:rPr>
                <w:rFonts w:hint="eastAsia"/>
                <w:color w:val="auto"/>
                <w:lang w:bidi="ar"/>
              </w:rPr>
              <w:t>。</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台</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20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西城庭院</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p>
        </w:tc>
      </w:tr>
      <w:tr>
        <w:tblPrEx>
          <w:tblCellMar>
            <w:top w:w="0" w:type="dxa"/>
            <w:left w:w="108" w:type="dxa"/>
            <w:bottom w:w="0" w:type="dxa"/>
            <w:right w:w="108" w:type="dxa"/>
          </w:tblCellMar>
        </w:tblPrEx>
        <w:trPr>
          <w:trHeight w:val="511"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8</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无负压供水设备</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lang w:bidi="ar"/>
              </w:rPr>
            </w:pPr>
            <w:r>
              <w:rPr>
                <w:rFonts w:hint="eastAsia"/>
                <w:color w:val="auto"/>
                <w:lang w:bidi="ar"/>
              </w:rPr>
              <w:t>单泵流量9</w:t>
            </w:r>
            <w:r>
              <w:rPr>
                <w:color w:val="auto"/>
                <w:lang w:bidi="ar"/>
              </w:rPr>
              <w:t>m3/h</w:t>
            </w:r>
            <w:r>
              <w:rPr>
                <w:rFonts w:hint="eastAsia"/>
                <w:color w:val="auto"/>
                <w:lang w:bidi="ar"/>
              </w:rPr>
              <w:t>，扬程5</w:t>
            </w:r>
            <w:r>
              <w:rPr>
                <w:color w:val="auto"/>
                <w:lang w:bidi="ar"/>
              </w:rPr>
              <w:t>2m</w:t>
            </w:r>
            <w:r>
              <w:rPr>
                <w:rFonts w:hint="eastAsia"/>
                <w:color w:val="auto"/>
                <w:lang w:bidi="ar"/>
              </w:rPr>
              <w:t>，功率2.2</w:t>
            </w:r>
            <w:r>
              <w:rPr>
                <w:color w:val="auto"/>
                <w:lang w:bidi="ar"/>
              </w:rPr>
              <w:t>kW</w:t>
            </w:r>
            <w:r>
              <w:rPr>
                <w:rFonts w:hint="eastAsia"/>
                <w:color w:val="auto"/>
                <w:lang w:bidi="ar"/>
              </w:rPr>
              <w:t>，水泵二用一备，稳流罐</w:t>
            </w:r>
            <w:r>
              <w:rPr>
                <w:color w:val="auto"/>
                <w:lang w:bidi="ar"/>
              </w:rPr>
              <w:t>WLG</w:t>
            </w:r>
            <w:r>
              <w:rPr>
                <w:rFonts w:hint="eastAsia"/>
                <w:color w:val="auto"/>
                <w:lang w:bidi="ar"/>
              </w:rPr>
              <w:t>6</w:t>
            </w:r>
            <w:r>
              <w:rPr>
                <w:color w:val="auto"/>
                <w:lang w:bidi="ar"/>
              </w:rPr>
              <w:t>00</w:t>
            </w:r>
            <w:r>
              <w:rPr>
                <w:rFonts w:hint="eastAsia"/>
                <w:color w:val="auto"/>
                <w:lang w:bidi="ar"/>
              </w:rPr>
              <w:t>。</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台</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20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鼎盛公寓</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p>
        </w:tc>
      </w:tr>
      <w:tr>
        <w:tblPrEx>
          <w:tblCellMar>
            <w:top w:w="0" w:type="dxa"/>
            <w:left w:w="108" w:type="dxa"/>
            <w:bottom w:w="0" w:type="dxa"/>
            <w:right w:w="108" w:type="dxa"/>
          </w:tblCellMar>
        </w:tblPrEx>
        <w:trPr>
          <w:trHeight w:val="465" w:hRule="atLeast"/>
        </w:trPr>
        <w:tc>
          <w:tcPr>
            <w:tcW w:w="5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9</w:t>
            </w:r>
          </w:p>
        </w:tc>
        <w:tc>
          <w:tcPr>
            <w:tcW w:w="1756"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无负压供水设备</w:t>
            </w:r>
          </w:p>
        </w:tc>
        <w:tc>
          <w:tcPr>
            <w:tcW w:w="5714"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color w:val="auto"/>
                <w:lang w:bidi="ar"/>
              </w:rPr>
            </w:pPr>
            <w:r>
              <w:rPr>
                <w:rFonts w:hint="eastAsia"/>
                <w:color w:val="auto"/>
                <w:lang w:bidi="ar"/>
              </w:rPr>
              <w:t>单泵流量</w:t>
            </w:r>
            <w:r>
              <w:rPr>
                <w:color w:val="auto"/>
                <w:lang w:bidi="ar"/>
              </w:rPr>
              <w:t>1</w:t>
            </w:r>
            <w:r>
              <w:rPr>
                <w:rFonts w:hint="eastAsia"/>
                <w:color w:val="auto"/>
                <w:lang w:bidi="ar"/>
              </w:rPr>
              <w:t>1</w:t>
            </w:r>
            <w:r>
              <w:rPr>
                <w:color w:val="auto"/>
                <w:lang w:bidi="ar"/>
              </w:rPr>
              <w:t>m3/h</w:t>
            </w:r>
            <w:r>
              <w:rPr>
                <w:rFonts w:hint="eastAsia"/>
                <w:color w:val="auto"/>
                <w:lang w:bidi="ar"/>
              </w:rPr>
              <w:t>，扬程</w:t>
            </w:r>
            <w:r>
              <w:rPr>
                <w:color w:val="auto"/>
                <w:lang w:bidi="ar"/>
              </w:rPr>
              <w:t>4</w:t>
            </w:r>
            <w:r>
              <w:rPr>
                <w:rFonts w:hint="eastAsia"/>
                <w:color w:val="auto"/>
                <w:lang w:bidi="ar"/>
              </w:rPr>
              <w:t>7</w:t>
            </w:r>
            <w:r>
              <w:rPr>
                <w:color w:val="auto"/>
                <w:lang w:bidi="ar"/>
              </w:rPr>
              <w:t>m</w:t>
            </w:r>
            <w:r>
              <w:rPr>
                <w:rFonts w:hint="eastAsia"/>
                <w:color w:val="auto"/>
                <w:lang w:bidi="ar"/>
              </w:rPr>
              <w:t>，功率2.2</w:t>
            </w:r>
            <w:r>
              <w:rPr>
                <w:color w:val="auto"/>
                <w:lang w:bidi="ar"/>
              </w:rPr>
              <w:t>kW</w:t>
            </w:r>
            <w:r>
              <w:rPr>
                <w:rFonts w:hint="eastAsia"/>
                <w:color w:val="auto"/>
                <w:lang w:bidi="ar"/>
              </w:rPr>
              <w:t>，水泵二用一备，稳流罐</w:t>
            </w:r>
            <w:r>
              <w:rPr>
                <w:color w:val="auto"/>
                <w:lang w:bidi="ar"/>
              </w:rPr>
              <w:t>WLG800</w:t>
            </w:r>
            <w:r>
              <w:rPr>
                <w:rFonts w:hint="eastAsia"/>
                <w:color w:val="auto"/>
                <w:lang w:bidi="ar"/>
              </w:rPr>
              <w:t>。</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台</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lang w:bidi="ar"/>
              </w:rPr>
            </w:pPr>
            <w:r>
              <w:rPr>
                <w:color w:val="auto"/>
                <w:lang w:bidi="ar"/>
              </w:rPr>
              <w:t>1</w:t>
            </w:r>
          </w:p>
        </w:tc>
        <w:tc>
          <w:tcPr>
            <w:tcW w:w="120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188" w:type="dxa"/>
            <w:tcBorders>
              <w:top w:val="single" w:color="000000" w:sz="4" w:space="0"/>
              <w:left w:val="single" w:color="000000" w:sz="4" w:space="0"/>
              <w:bottom w:val="single" w:color="000000" w:sz="4" w:space="0"/>
              <w:right w:val="single" w:color="000000" w:sz="4" w:space="0"/>
            </w:tcBorders>
            <w:noWrap/>
            <w:vAlign w:val="center"/>
          </w:tcPr>
          <w:p>
            <w:pPr>
              <w:widowControl/>
              <w:jc w:val="right"/>
              <w:rPr>
                <w:color w:val="auto"/>
              </w:rPr>
            </w:pP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r>
              <w:rPr>
                <w:rFonts w:hint="eastAsia"/>
                <w:color w:val="auto"/>
                <w:lang w:bidi="ar"/>
              </w:rPr>
              <w:t>光明苑</w:t>
            </w:r>
          </w:p>
        </w:tc>
        <w:tc>
          <w:tcPr>
            <w:tcW w:w="1200" w:type="dxa"/>
            <w:tcBorders>
              <w:top w:val="single" w:color="000000" w:sz="4" w:space="0"/>
              <w:left w:val="single" w:color="000000" w:sz="4" w:space="0"/>
              <w:bottom w:val="single" w:color="000000" w:sz="4" w:space="0"/>
              <w:right w:val="single" w:color="000000" w:sz="4" w:space="0"/>
            </w:tcBorders>
            <w:noWrap/>
            <w:vAlign w:val="center"/>
          </w:tcPr>
          <w:p>
            <w:pPr>
              <w:widowControl/>
              <w:rPr>
                <w:rFonts w:hint="eastAsia"/>
                <w:color w:val="auto"/>
                <w:lang w:bidi="ar"/>
              </w:rPr>
            </w:pPr>
          </w:p>
        </w:tc>
      </w:tr>
    </w:tbl>
    <w:p>
      <w:pPr>
        <w:pStyle w:val="18"/>
        <w:spacing w:before="7"/>
        <w:rPr>
          <w:b/>
          <w:color w:val="auto"/>
          <w:sz w:val="17"/>
        </w:rPr>
      </w:pPr>
    </w:p>
    <w:p>
      <w:pPr>
        <w:pStyle w:val="18"/>
        <w:spacing w:before="69"/>
        <w:ind w:left="107"/>
        <w:rPr>
          <w:rFonts w:hint="eastAsia"/>
          <w:color w:val="auto"/>
        </w:rPr>
      </w:pPr>
      <w:r>
        <w:rPr>
          <w:rFonts w:hint="eastAsia"/>
          <w:color w:val="auto"/>
        </w:rPr>
        <w:t>注：</w:t>
      </w:r>
      <w:r>
        <w:rPr>
          <w:rFonts w:hint="eastAsia"/>
          <w:color w:val="auto"/>
          <w:lang w:bidi="ar"/>
        </w:rPr>
        <w:t>1、水泵采用不锈钢泵</w:t>
      </w:r>
      <w:r>
        <w:rPr>
          <w:color w:val="auto"/>
          <w:lang w:bidi="ar"/>
        </w:rPr>
        <w:t>,</w:t>
      </w:r>
      <w:r>
        <w:rPr>
          <w:rFonts w:hint="eastAsia"/>
          <w:color w:val="auto"/>
          <w:lang w:bidi="ar"/>
        </w:rPr>
        <w:t>变频调速运行，品牌采用格兰富 (CR系列)、赛莱默、青岛三利或同档次及以上品牌；2、成套设备包含水泵前后阀门、三通、橡胶软接头等配件；</w:t>
      </w:r>
      <w:r>
        <w:rPr>
          <w:rFonts w:hint="eastAsia"/>
          <w:color w:val="auto"/>
        </w:rPr>
        <w:t>3、</w:t>
      </w:r>
      <w:r>
        <w:rPr>
          <w:rFonts w:hint="eastAsia"/>
          <w:color w:val="auto"/>
          <w:lang w:bidi="ar"/>
        </w:rPr>
        <w:t>控制柜中变频器采用施耐德、ABB、西门子或同档次及以上品牌；主要元器件采用施耐德、ABB、西门子或同档次及以上品牌；</w:t>
      </w:r>
      <w:r>
        <w:rPr>
          <w:color w:val="auto"/>
          <w:lang w:bidi="ar"/>
        </w:rPr>
        <w:t>4</w:t>
      </w:r>
      <w:r>
        <w:rPr>
          <w:rFonts w:hint="eastAsia"/>
          <w:color w:val="auto"/>
          <w:lang w:bidi="ar"/>
        </w:rPr>
        <w:t>、气压罐设备含前后阀门、管道、三通等配件；5、稳流罐采用食品级</w:t>
      </w:r>
      <w:r>
        <w:rPr>
          <w:color w:val="auto"/>
          <w:lang w:bidi="ar"/>
        </w:rPr>
        <w:t>304</w:t>
      </w:r>
      <w:r>
        <w:rPr>
          <w:rFonts w:hint="eastAsia"/>
          <w:color w:val="auto"/>
          <w:lang w:bidi="ar"/>
        </w:rPr>
        <w:t>不锈钢；</w:t>
      </w:r>
      <w:r>
        <w:rPr>
          <w:rFonts w:hint="eastAsia"/>
          <w:color w:val="auto"/>
        </w:rPr>
        <w:t>6、结算价</w:t>
      </w:r>
      <w:r>
        <w:rPr>
          <w:color w:val="auto"/>
        </w:rPr>
        <w:t>=</w:t>
      </w:r>
      <w:r>
        <w:rPr>
          <w:rFonts w:hint="eastAsia"/>
          <w:color w:val="auto"/>
        </w:rPr>
        <w:t>报价</w:t>
      </w:r>
      <w:r>
        <w:rPr>
          <w:color w:val="auto"/>
        </w:rPr>
        <w:t>*</w:t>
      </w:r>
      <w:r>
        <w:rPr>
          <w:rFonts w:hint="eastAsia"/>
          <w:color w:val="auto"/>
        </w:rPr>
        <w:t>实际供货数量；报价保留整数，小数点后第一位四舍五入。</w:t>
      </w:r>
    </w:p>
    <w:p>
      <w:pPr>
        <w:rPr>
          <w:color w:val="auto"/>
          <w:sz w:val="24"/>
        </w:rPr>
      </w:pPr>
    </w:p>
    <w:p>
      <w:pPr>
        <w:rPr>
          <w:rFonts w:hint="eastAsia"/>
          <w:color w:val="auto"/>
          <w:sz w:val="24"/>
        </w:rPr>
      </w:pPr>
      <w:r>
        <w:rPr>
          <w:rFonts w:hint="eastAsia"/>
          <w:color w:val="auto"/>
          <w:sz w:val="24"/>
        </w:rPr>
        <w:t>法定代表人（签字或盖章）：</w:t>
      </w:r>
    </w:p>
    <w:p>
      <w:pPr>
        <w:pStyle w:val="18"/>
        <w:spacing w:before="7"/>
        <w:rPr>
          <w:color w:val="auto"/>
          <w:sz w:val="24"/>
        </w:rPr>
      </w:pPr>
    </w:p>
    <w:p>
      <w:pPr>
        <w:spacing w:line="268" w:lineRule="exact"/>
        <w:jc w:val="center"/>
        <w:rPr>
          <w:rFonts w:hint="eastAsia"/>
          <w:color w:val="auto"/>
          <w:spacing w:val="-1"/>
          <w:sz w:val="24"/>
        </w:rPr>
        <w:sectPr>
          <w:type w:val="continuous"/>
          <w:pgSz w:w="16840" w:h="11900" w:orient="landscape"/>
          <w:pgMar w:top="1600" w:right="2420" w:bottom="1160" w:left="1140" w:header="720" w:footer="720" w:gutter="0"/>
          <w:cols w:space="720" w:num="1"/>
          <w:docGrid w:linePitch="0" w:charSpace="0"/>
        </w:sectPr>
      </w:pPr>
      <w:r>
        <w:rPr>
          <w:rFonts w:hint="eastAsia"/>
          <w:color w:val="auto"/>
          <w:spacing w:val="-1"/>
          <w:sz w:val="24"/>
        </w:rPr>
        <w:t>投标</w:t>
      </w:r>
      <w:r>
        <w:rPr>
          <w:rFonts w:hint="eastAsia"/>
          <w:color w:val="auto"/>
          <w:sz w:val="24"/>
        </w:rPr>
        <w:t>人（盖章）：</w:t>
      </w:r>
      <w:r>
        <w:rPr>
          <w:color w:val="auto"/>
          <w:sz w:val="24"/>
        </w:rPr>
        <w:t xml:space="preserve">                                                                          </w:t>
      </w:r>
      <w:r>
        <w:rPr>
          <w:color w:val="auto"/>
          <w:spacing w:val="-117"/>
          <w:sz w:val="24"/>
        </w:rPr>
        <w:t xml:space="preserve">                            </w:t>
      </w:r>
      <w:r>
        <w:rPr>
          <w:rFonts w:hint="eastAsia"/>
          <w:color w:val="auto"/>
          <w:sz w:val="24"/>
        </w:rPr>
        <w:t>日期：</w:t>
      </w:r>
      <w:r>
        <w:rPr>
          <w:color w:val="auto"/>
          <w:sz w:val="24"/>
        </w:rPr>
        <w:t xml:space="preserve">  </w:t>
      </w:r>
      <w:r>
        <w:rPr>
          <w:rFonts w:hint="eastAsia"/>
          <w:color w:val="auto"/>
          <w:sz w:val="24"/>
        </w:rPr>
        <w:t>年</w:t>
      </w:r>
      <w:r>
        <w:rPr>
          <w:color w:val="auto"/>
          <w:sz w:val="24"/>
        </w:rPr>
        <w:tab/>
      </w:r>
      <w:r>
        <w:rPr>
          <w:color w:val="auto"/>
          <w:sz w:val="24"/>
        </w:rPr>
        <w:t xml:space="preserve">  </w:t>
      </w:r>
      <w:r>
        <w:rPr>
          <w:rFonts w:hint="eastAsia"/>
          <w:color w:val="auto"/>
          <w:sz w:val="24"/>
        </w:rPr>
        <w:t>月</w:t>
      </w:r>
      <w:r>
        <w:rPr>
          <w:color w:val="auto"/>
          <w:sz w:val="24"/>
        </w:rPr>
        <w:tab/>
      </w:r>
      <w:r>
        <w:rPr>
          <w:rFonts w:hint="eastAsia"/>
          <w:color w:val="auto"/>
          <w:sz w:val="24"/>
        </w:rPr>
        <w:t>日</w:t>
      </w:r>
      <w:r>
        <w:rPr>
          <w:color w:val="auto"/>
        </w:rPr>
        <w:br w:type="page"/>
      </w:r>
    </w:p>
    <w:p>
      <w:pPr>
        <w:pStyle w:val="8"/>
        <w:rPr>
          <w:rFonts w:hint="eastAsia"/>
          <w:color w:val="auto"/>
        </w:rPr>
      </w:pPr>
      <w:r>
        <w:rPr>
          <w:rFonts w:hint="eastAsia"/>
          <w:color w:val="auto"/>
        </w:rPr>
        <w:t>附件三：</w:t>
      </w:r>
    </w:p>
    <w:p>
      <w:pPr>
        <w:spacing w:before="1"/>
        <w:ind w:left="400"/>
        <w:jc w:val="center"/>
        <w:rPr>
          <w:rFonts w:hint="eastAsia"/>
          <w:color w:val="auto"/>
          <w:sz w:val="44"/>
        </w:rPr>
      </w:pPr>
      <w:r>
        <w:rPr>
          <w:rFonts w:hint="eastAsia"/>
          <w:color w:val="auto"/>
          <w:sz w:val="44"/>
        </w:rPr>
        <w:t>诚信投标承诺书</w:t>
      </w:r>
    </w:p>
    <w:p>
      <w:pPr>
        <w:pStyle w:val="18"/>
        <w:rPr>
          <w:color w:val="auto"/>
          <w:sz w:val="20"/>
        </w:rPr>
      </w:pPr>
    </w:p>
    <w:p>
      <w:pPr>
        <w:pStyle w:val="18"/>
        <w:rPr>
          <w:color w:val="auto"/>
          <w:sz w:val="20"/>
        </w:rPr>
      </w:pPr>
    </w:p>
    <w:p>
      <w:pPr>
        <w:spacing w:before="195"/>
        <w:ind w:left="883"/>
        <w:rPr>
          <w:rFonts w:hint="eastAsia"/>
          <w:color w:val="auto"/>
          <w:sz w:val="28"/>
        </w:rPr>
      </w:pPr>
      <w:r>
        <w:rPr>
          <w:rFonts w:hint="eastAsia"/>
          <w:color w:val="auto"/>
          <w:sz w:val="28"/>
        </w:rPr>
        <w:t>本人以企业法定代表人的身份郑重承诺：</w:t>
      </w:r>
    </w:p>
    <w:p>
      <w:pPr>
        <w:spacing w:before="186" w:line="364" w:lineRule="auto"/>
        <w:ind w:left="400" w:right="696" w:firstLine="559"/>
        <w:rPr>
          <w:rFonts w:hint="eastAsia"/>
          <w:color w:val="auto"/>
          <w:spacing w:val="-16"/>
          <w:sz w:val="28"/>
        </w:rPr>
      </w:pPr>
      <w:r>
        <w:rPr>
          <w:rFonts w:hint="eastAsia"/>
          <w:color w:val="auto"/>
          <w:spacing w:val="-16"/>
          <w:sz w:val="28"/>
        </w:rPr>
        <w:t>一、将遵循公开、公平、公正和诚实信用的原则参加</w:t>
      </w:r>
      <w:r>
        <w:rPr>
          <w:rFonts w:hint="eastAsia"/>
          <w:color w:val="auto"/>
          <w:sz w:val="28"/>
          <w:u w:val="single"/>
        </w:rPr>
        <w:t>三门县高层住宅二次供水改造项目（一期）-无负压供水设备采购项目</w:t>
      </w:r>
      <w:r>
        <w:rPr>
          <w:rFonts w:hint="eastAsia"/>
          <w:color w:val="auto"/>
          <w:sz w:val="28"/>
        </w:rPr>
        <w:t>的投标；</w:t>
      </w:r>
    </w:p>
    <w:p>
      <w:pPr>
        <w:spacing w:line="357" w:lineRule="exact"/>
        <w:ind w:left="883"/>
        <w:rPr>
          <w:rFonts w:hint="eastAsia"/>
          <w:color w:val="auto"/>
          <w:sz w:val="28"/>
        </w:rPr>
      </w:pPr>
      <w:r>
        <w:rPr>
          <w:rFonts w:hint="eastAsia"/>
          <w:color w:val="auto"/>
          <w:sz w:val="28"/>
        </w:rPr>
        <w:t>二、所提供的一切材料都是真实、有效、合法的；</w:t>
      </w:r>
    </w:p>
    <w:p>
      <w:pPr>
        <w:spacing w:before="186" w:line="362" w:lineRule="auto"/>
        <w:ind w:left="400" w:right="700" w:firstLine="482"/>
        <w:rPr>
          <w:rFonts w:hint="eastAsia"/>
          <w:color w:val="auto"/>
          <w:spacing w:val="-11"/>
          <w:sz w:val="28"/>
        </w:rPr>
      </w:pPr>
      <w:r>
        <w:rPr>
          <w:rFonts w:hint="eastAsia"/>
          <w:color w:val="auto"/>
          <w:spacing w:val="-11"/>
          <w:sz w:val="28"/>
        </w:rPr>
        <w:t>三、不与其他投标人相互串通投标报价，不排挤其他投标人的公平竞争，</w:t>
      </w:r>
      <w:r>
        <w:rPr>
          <w:color w:val="auto"/>
          <w:spacing w:val="-137"/>
          <w:sz w:val="28"/>
        </w:rPr>
        <w:t xml:space="preserve"> </w:t>
      </w:r>
      <w:r>
        <w:rPr>
          <w:rFonts w:hint="eastAsia"/>
          <w:color w:val="auto"/>
          <w:sz w:val="28"/>
        </w:rPr>
        <w:t>不损害招标人或其他投标人的合法权益；</w:t>
      </w:r>
    </w:p>
    <w:p>
      <w:pPr>
        <w:spacing w:before="3" w:line="364" w:lineRule="auto"/>
        <w:ind w:left="400" w:right="838" w:firstLine="482"/>
        <w:rPr>
          <w:rFonts w:hint="eastAsia"/>
          <w:color w:val="auto"/>
          <w:sz w:val="28"/>
        </w:rPr>
      </w:pPr>
      <w:r>
        <w:rPr>
          <w:rFonts w:hint="eastAsia"/>
          <w:color w:val="auto"/>
          <w:sz w:val="28"/>
        </w:rPr>
        <w:t>四、不与招标人或招标代理机构串通投标，不损害国家利益、社会公共利益或者他人的合法权益；</w:t>
      </w:r>
    </w:p>
    <w:p>
      <w:pPr>
        <w:spacing w:line="358" w:lineRule="exact"/>
        <w:ind w:left="883"/>
        <w:rPr>
          <w:rFonts w:hint="eastAsia"/>
          <w:color w:val="auto"/>
          <w:sz w:val="28"/>
        </w:rPr>
      </w:pPr>
      <w:r>
        <w:rPr>
          <w:rFonts w:hint="eastAsia"/>
          <w:color w:val="auto"/>
          <w:sz w:val="28"/>
        </w:rPr>
        <w:t>五、不向招标人或者评标委员会成员行贿以牟取中标；</w:t>
      </w:r>
    </w:p>
    <w:p>
      <w:pPr>
        <w:spacing w:before="186"/>
        <w:ind w:left="883"/>
        <w:rPr>
          <w:rFonts w:hint="eastAsia"/>
          <w:color w:val="auto"/>
          <w:sz w:val="28"/>
        </w:rPr>
      </w:pPr>
      <w:r>
        <w:rPr>
          <w:rFonts w:hint="eastAsia"/>
          <w:color w:val="auto"/>
          <w:sz w:val="28"/>
        </w:rPr>
        <w:t>六、不以他人名义投标或者以其他方式弄虚作假，骗取中标。</w:t>
      </w:r>
    </w:p>
    <w:p>
      <w:pPr>
        <w:spacing w:before="187" w:line="364" w:lineRule="auto"/>
        <w:ind w:left="400" w:right="838" w:firstLine="482"/>
        <w:rPr>
          <w:rFonts w:hint="eastAsia"/>
          <w:color w:val="auto"/>
          <w:sz w:val="28"/>
        </w:rPr>
      </w:pPr>
      <w:r>
        <w:rPr>
          <w:rFonts w:hint="eastAsia"/>
          <w:color w:val="auto"/>
          <w:sz w:val="28"/>
        </w:rPr>
        <w:t>本公司若有违反本承诺内容的行为，愿意承担法律责任。如已中标的，</w:t>
      </w:r>
      <w:r>
        <w:rPr>
          <w:color w:val="auto"/>
          <w:spacing w:val="-137"/>
          <w:sz w:val="28"/>
        </w:rPr>
        <w:t xml:space="preserve"> </w:t>
      </w:r>
      <w:r>
        <w:rPr>
          <w:rFonts w:hint="eastAsia"/>
          <w:color w:val="auto"/>
          <w:sz w:val="28"/>
        </w:rPr>
        <w:t>自动放弃中标资格；给招标人造成损失的，依法承担赔偿责任。</w:t>
      </w:r>
    </w:p>
    <w:p>
      <w:pPr>
        <w:pStyle w:val="18"/>
        <w:rPr>
          <w:color w:val="auto"/>
          <w:sz w:val="28"/>
        </w:rPr>
      </w:pPr>
    </w:p>
    <w:p>
      <w:pPr>
        <w:spacing w:before="185"/>
        <w:ind w:left="400" w:firstLine="280" w:firstLineChars="100"/>
        <w:rPr>
          <w:rFonts w:hint="eastAsia"/>
          <w:color w:val="auto"/>
          <w:sz w:val="28"/>
        </w:rPr>
      </w:pPr>
      <w:r>
        <w:rPr>
          <w:rFonts w:hint="eastAsia"/>
          <w:color w:val="auto"/>
          <w:sz w:val="28"/>
        </w:rPr>
        <w:t>法定代表人（签字或盖章）：</w:t>
      </w:r>
    </w:p>
    <w:p>
      <w:pPr>
        <w:pStyle w:val="18"/>
        <w:rPr>
          <w:color w:val="auto"/>
          <w:sz w:val="28"/>
        </w:rPr>
      </w:pPr>
    </w:p>
    <w:p>
      <w:pPr>
        <w:spacing w:before="208"/>
        <w:ind w:firstLine="560" w:firstLineChars="200"/>
        <w:jc w:val="both"/>
        <w:rPr>
          <w:rFonts w:hint="eastAsia"/>
          <w:color w:val="auto"/>
          <w:sz w:val="28"/>
        </w:rPr>
      </w:pPr>
      <w:r>
        <w:rPr>
          <w:rFonts w:hint="eastAsia"/>
          <w:color w:val="auto"/>
          <w:sz w:val="28"/>
        </w:rPr>
        <w:t>投标人（盖章）：</w:t>
      </w:r>
    </w:p>
    <w:p>
      <w:pPr>
        <w:pStyle w:val="18"/>
        <w:jc w:val="both"/>
        <w:rPr>
          <w:color w:val="auto"/>
          <w:sz w:val="28"/>
        </w:rPr>
      </w:pPr>
    </w:p>
    <w:p>
      <w:pPr>
        <w:spacing w:before="208"/>
        <w:ind w:firstLine="560" w:firstLineChars="200"/>
        <w:jc w:val="both"/>
        <w:rPr>
          <w:rFonts w:hint="eastAsia"/>
          <w:color w:val="auto"/>
          <w:sz w:val="28"/>
        </w:rPr>
      </w:pPr>
      <w:r>
        <w:rPr>
          <w:rFonts w:hint="eastAsia"/>
          <w:color w:val="auto"/>
          <w:sz w:val="28"/>
        </w:rPr>
        <w:t>日期：</w:t>
      </w:r>
      <w:r>
        <w:rPr>
          <w:color w:val="auto"/>
          <w:sz w:val="28"/>
        </w:rPr>
        <w:t xml:space="preserve">  </w:t>
      </w:r>
      <w:r>
        <w:rPr>
          <w:color w:val="auto"/>
          <w:sz w:val="28"/>
        </w:rPr>
        <w:tab/>
      </w:r>
      <w:r>
        <w:rPr>
          <w:rFonts w:hint="eastAsia"/>
          <w:color w:val="auto"/>
          <w:sz w:val="28"/>
        </w:rPr>
        <w:t>年</w:t>
      </w:r>
      <w:r>
        <w:rPr>
          <w:color w:val="auto"/>
          <w:sz w:val="28"/>
        </w:rPr>
        <w:tab/>
      </w:r>
      <w:r>
        <w:rPr>
          <w:rFonts w:hint="eastAsia"/>
          <w:color w:val="auto"/>
          <w:sz w:val="28"/>
        </w:rPr>
        <w:t>月</w:t>
      </w:r>
      <w:r>
        <w:rPr>
          <w:color w:val="auto"/>
          <w:sz w:val="28"/>
        </w:rPr>
        <w:tab/>
      </w:r>
      <w:r>
        <w:rPr>
          <w:rFonts w:hint="eastAsia"/>
          <w:color w:val="auto"/>
          <w:sz w:val="28"/>
        </w:rPr>
        <w:t>日</w:t>
      </w:r>
    </w:p>
    <w:p>
      <w:pPr>
        <w:pStyle w:val="6"/>
        <w:spacing w:line="508" w:lineRule="exact"/>
        <w:ind w:left="956" w:right="982"/>
        <w:rPr>
          <w:rFonts w:ascii="宋体" w:hAnsi="宋体" w:eastAsia="宋体"/>
          <w:color w:val="auto"/>
          <w:w w:val="95"/>
        </w:rPr>
      </w:pPr>
    </w:p>
    <w:p>
      <w:pPr>
        <w:pStyle w:val="6"/>
        <w:spacing w:line="508" w:lineRule="exact"/>
        <w:ind w:left="956" w:right="982"/>
        <w:rPr>
          <w:rFonts w:ascii="宋体" w:hAnsi="宋体" w:eastAsia="宋体"/>
          <w:color w:val="auto"/>
          <w:w w:val="95"/>
        </w:rPr>
      </w:pPr>
    </w:p>
    <w:p>
      <w:pPr>
        <w:pStyle w:val="6"/>
        <w:spacing w:line="508" w:lineRule="exact"/>
        <w:ind w:left="956" w:right="982"/>
        <w:rPr>
          <w:rFonts w:ascii="宋体" w:hAnsi="宋体" w:eastAsia="宋体"/>
          <w:color w:val="auto"/>
          <w:w w:val="95"/>
        </w:rPr>
      </w:pPr>
    </w:p>
    <w:p>
      <w:pPr>
        <w:pStyle w:val="6"/>
        <w:spacing w:line="508" w:lineRule="exact"/>
        <w:ind w:left="956" w:right="982"/>
        <w:rPr>
          <w:rFonts w:ascii="宋体" w:hAnsi="宋体" w:eastAsia="宋体"/>
          <w:color w:val="auto"/>
          <w:w w:val="95"/>
        </w:rPr>
      </w:pPr>
    </w:p>
    <w:p>
      <w:pPr>
        <w:pStyle w:val="6"/>
        <w:spacing w:line="508" w:lineRule="exact"/>
        <w:ind w:left="956" w:right="982"/>
        <w:rPr>
          <w:rFonts w:ascii="宋体" w:hAnsi="宋体" w:eastAsia="宋体"/>
          <w:color w:val="auto"/>
          <w:w w:val="95"/>
        </w:rPr>
      </w:pPr>
    </w:p>
    <w:p>
      <w:pPr>
        <w:pStyle w:val="6"/>
        <w:spacing w:line="508" w:lineRule="exact"/>
        <w:ind w:left="956" w:right="982"/>
        <w:rPr>
          <w:rFonts w:ascii="宋体" w:hAnsi="宋体" w:eastAsia="宋体"/>
          <w:color w:val="auto"/>
          <w:w w:val="95"/>
        </w:rPr>
      </w:pPr>
    </w:p>
    <w:p>
      <w:pPr>
        <w:pStyle w:val="6"/>
        <w:spacing w:line="508" w:lineRule="exact"/>
        <w:ind w:left="956" w:right="982"/>
        <w:rPr>
          <w:rFonts w:ascii="宋体" w:hAnsi="宋体" w:eastAsia="宋体"/>
          <w:color w:val="auto"/>
          <w:w w:val="95"/>
        </w:rPr>
      </w:pPr>
    </w:p>
    <w:p>
      <w:pPr>
        <w:pStyle w:val="6"/>
        <w:spacing w:line="508" w:lineRule="exact"/>
        <w:ind w:left="956" w:right="982"/>
        <w:rPr>
          <w:rFonts w:ascii="宋体" w:hAnsi="宋体" w:eastAsia="宋体"/>
          <w:color w:val="auto"/>
          <w:w w:val="95"/>
        </w:rPr>
      </w:pPr>
    </w:p>
    <w:p>
      <w:pPr>
        <w:pStyle w:val="6"/>
        <w:spacing w:line="508" w:lineRule="exact"/>
        <w:ind w:left="956" w:right="982"/>
        <w:rPr>
          <w:rFonts w:ascii="宋体" w:hAnsi="宋体" w:eastAsia="宋体"/>
          <w:color w:val="auto"/>
          <w:w w:val="95"/>
        </w:rPr>
      </w:pPr>
    </w:p>
    <w:p>
      <w:pPr>
        <w:pStyle w:val="6"/>
        <w:spacing w:line="508" w:lineRule="exact"/>
        <w:ind w:left="956" w:right="982"/>
        <w:rPr>
          <w:rFonts w:ascii="宋体" w:hAnsi="宋体" w:eastAsia="宋体"/>
          <w:color w:val="auto"/>
          <w:w w:val="95"/>
        </w:rPr>
      </w:pPr>
    </w:p>
    <w:p>
      <w:pPr>
        <w:pStyle w:val="6"/>
        <w:spacing w:line="508" w:lineRule="exact"/>
        <w:ind w:left="956" w:right="982"/>
        <w:rPr>
          <w:rFonts w:ascii="宋体" w:hAnsi="宋体" w:eastAsia="宋体"/>
          <w:color w:val="auto"/>
          <w:w w:val="95"/>
        </w:rPr>
      </w:pPr>
    </w:p>
    <w:p>
      <w:pPr>
        <w:pStyle w:val="6"/>
        <w:spacing w:line="508" w:lineRule="exact"/>
        <w:ind w:left="956" w:right="982"/>
        <w:rPr>
          <w:rFonts w:hint="eastAsia" w:ascii="宋体" w:hAnsi="宋体" w:eastAsia="宋体"/>
          <w:color w:val="auto"/>
          <w:w w:val="95"/>
        </w:rPr>
      </w:pPr>
      <w:r>
        <w:rPr>
          <w:rFonts w:hint="eastAsia" w:ascii="宋体" w:hAnsi="宋体" w:eastAsia="宋体"/>
          <w:color w:val="auto"/>
          <w:w w:val="95"/>
        </w:rPr>
        <w:t>二、技术标</w:t>
      </w:r>
    </w:p>
    <w:p>
      <w:pPr>
        <w:spacing w:line="508" w:lineRule="exact"/>
        <w:rPr>
          <w:color w:val="auto"/>
        </w:rPr>
        <w:sectPr>
          <w:footerReference r:id="rId9" w:type="default"/>
          <w:pgSz w:w="11900" w:h="16840"/>
          <w:pgMar w:top="1280" w:right="1000" w:bottom="280" w:left="1080" w:header="0" w:footer="0" w:gutter="0"/>
          <w:cols w:space="720" w:num="1"/>
          <w:docGrid w:linePitch="0" w:charSpace="0"/>
        </w:sectPr>
      </w:pPr>
    </w:p>
    <w:p>
      <w:pPr>
        <w:pStyle w:val="8"/>
        <w:rPr>
          <w:rFonts w:hint="eastAsia"/>
          <w:color w:val="auto"/>
        </w:rPr>
      </w:pPr>
      <w:bookmarkStart w:id="26" w:name="_TOC_250006"/>
      <w:bookmarkEnd w:id="26"/>
      <w:r>
        <w:rPr>
          <w:rFonts w:hint="eastAsia"/>
          <w:color w:val="auto"/>
        </w:rPr>
        <w:t>附件四：</w:t>
      </w:r>
    </w:p>
    <w:p>
      <w:pPr>
        <w:pStyle w:val="9"/>
        <w:spacing w:before="65" w:line="295" w:lineRule="exact"/>
        <w:ind w:left="976" w:right="580" w:rightChars="0"/>
        <w:jc w:val="center"/>
        <w:rPr>
          <w:rFonts w:hint="eastAsia"/>
          <w:color w:val="auto"/>
          <w:spacing w:val="-15"/>
        </w:rPr>
      </w:pPr>
      <w:r>
        <w:rPr>
          <w:rFonts w:hint="eastAsia"/>
          <w:color w:val="auto"/>
          <w:spacing w:val="-15"/>
        </w:rPr>
        <w:t>三门县高层住宅二次供水改造项目（一期）-无负压供水设备采购项</w:t>
      </w:r>
      <w:r>
        <w:rPr>
          <w:rFonts w:hint="eastAsia"/>
          <w:color w:val="auto"/>
          <w:spacing w:val="-15"/>
          <w:lang w:eastAsia="zh-CN"/>
        </w:rPr>
        <w:t>目</w:t>
      </w:r>
    </w:p>
    <w:p>
      <w:pPr>
        <w:spacing w:before="141" w:after="51"/>
        <w:ind w:left="497" w:right="932"/>
        <w:jc w:val="center"/>
        <w:rPr>
          <w:rFonts w:hint="eastAsia"/>
          <w:color w:val="auto"/>
          <w:sz w:val="36"/>
        </w:rPr>
      </w:pPr>
      <w:r>
        <w:rPr>
          <w:rFonts w:hint="eastAsia"/>
          <w:color w:val="auto"/>
          <w:sz w:val="36"/>
        </w:rPr>
        <w:t>投标人情况一览表</w:t>
      </w:r>
    </w:p>
    <w:tbl>
      <w:tblPr>
        <w:tblStyle w:val="2"/>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87"/>
        <w:gridCol w:w="389"/>
        <w:gridCol w:w="576"/>
        <w:gridCol w:w="378"/>
        <w:gridCol w:w="1267"/>
        <w:gridCol w:w="764"/>
        <w:gridCol w:w="532"/>
        <w:gridCol w:w="462"/>
        <w:gridCol w:w="256"/>
        <w:gridCol w:w="901"/>
        <w:gridCol w:w="943"/>
        <w:gridCol w:w="91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5" w:hRule="atLeast"/>
        </w:trPr>
        <w:tc>
          <w:tcPr>
            <w:tcW w:w="1976" w:type="dxa"/>
            <w:gridSpan w:val="2"/>
            <w:vAlign w:val="top"/>
          </w:tcPr>
          <w:p>
            <w:pPr>
              <w:pStyle w:val="31"/>
              <w:spacing w:before="91"/>
              <w:ind w:left="567"/>
              <w:rPr>
                <w:rFonts w:hint="eastAsia"/>
                <w:color w:val="auto"/>
                <w:sz w:val="21"/>
              </w:rPr>
            </w:pPr>
            <w:r>
              <w:rPr>
                <w:rFonts w:hint="eastAsia"/>
                <w:color w:val="auto"/>
                <w:sz w:val="21"/>
              </w:rPr>
              <w:t>企业名称</w:t>
            </w:r>
          </w:p>
        </w:tc>
        <w:tc>
          <w:tcPr>
            <w:tcW w:w="6990" w:type="dxa"/>
            <w:gridSpan w:val="10"/>
            <w:vAlign w:val="top"/>
          </w:tcPr>
          <w:p>
            <w:pPr>
              <w:pStyle w:val="31"/>
              <w:rPr>
                <w:rFonts w:ascii="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6" w:hRule="atLeast"/>
        </w:trPr>
        <w:tc>
          <w:tcPr>
            <w:tcW w:w="1976" w:type="dxa"/>
            <w:gridSpan w:val="2"/>
            <w:vAlign w:val="top"/>
          </w:tcPr>
          <w:p>
            <w:pPr>
              <w:pStyle w:val="31"/>
              <w:spacing w:before="93"/>
              <w:ind w:left="567"/>
              <w:rPr>
                <w:rFonts w:hint="eastAsia"/>
                <w:color w:val="auto"/>
                <w:sz w:val="21"/>
              </w:rPr>
            </w:pPr>
            <w:r>
              <w:rPr>
                <w:rFonts w:hint="eastAsia"/>
                <w:color w:val="auto"/>
                <w:sz w:val="21"/>
              </w:rPr>
              <w:t>注册地址</w:t>
            </w:r>
          </w:p>
        </w:tc>
        <w:tc>
          <w:tcPr>
            <w:tcW w:w="6990" w:type="dxa"/>
            <w:gridSpan w:val="10"/>
            <w:vAlign w:val="top"/>
          </w:tcPr>
          <w:p>
            <w:pPr>
              <w:pStyle w:val="31"/>
              <w:rPr>
                <w:rFonts w:ascii="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atLeast"/>
        </w:trPr>
        <w:tc>
          <w:tcPr>
            <w:tcW w:w="1976" w:type="dxa"/>
            <w:gridSpan w:val="2"/>
            <w:vMerge w:val="restart"/>
            <w:vAlign w:val="top"/>
          </w:tcPr>
          <w:p>
            <w:pPr>
              <w:pStyle w:val="31"/>
              <w:spacing w:before="3"/>
              <w:rPr>
                <w:color w:val="auto"/>
                <w:sz w:val="27"/>
              </w:rPr>
            </w:pPr>
          </w:p>
          <w:p>
            <w:pPr>
              <w:pStyle w:val="31"/>
              <w:ind w:left="567"/>
              <w:rPr>
                <w:rFonts w:hint="eastAsia"/>
                <w:color w:val="auto"/>
                <w:sz w:val="21"/>
              </w:rPr>
            </w:pPr>
            <w:r>
              <w:rPr>
                <w:rFonts w:hint="eastAsia"/>
                <w:color w:val="auto"/>
                <w:sz w:val="21"/>
              </w:rPr>
              <w:t>通讯代码</w:t>
            </w:r>
          </w:p>
        </w:tc>
        <w:tc>
          <w:tcPr>
            <w:tcW w:w="954" w:type="dxa"/>
            <w:gridSpan w:val="2"/>
            <w:vAlign w:val="top"/>
          </w:tcPr>
          <w:p>
            <w:pPr>
              <w:pStyle w:val="31"/>
              <w:spacing w:before="101"/>
              <w:ind w:left="266"/>
              <w:rPr>
                <w:rFonts w:hint="eastAsia"/>
                <w:color w:val="auto"/>
                <w:sz w:val="21"/>
              </w:rPr>
            </w:pPr>
            <w:r>
              <w:rPr>
                <w:rFonts w:hint="eastAsia"/>
                <w:color w:val="auto"/>
                <w:sz w:val="21"/>
              </w:rPr>
              <w:t>电话</w:t>
            </w:r>
          </w:p>
        </w:tc>
        <w:tc>
          <w:tcPr>
            <w:tcW w:w="2031" w:type="dxa"/>
            <w:gridSpan w:val="2"/>
            <w:vAlign w:val="top"/>
          </w:tcPr>
          <w:p>
            <w:pPr>
              <w:pStyle w:val="31"/>
              <w:rPr>
                <w:rFonts w:ascii="Times New Roman"/>
                <w:color w:val="auto"/>
              </w:rPr>
            </w:pPr>
          </w:p>
        </w:tc>
        <w:tc>
          <w:tcPr>
            <w:tcW w:w="1250" w:type="dxa"/>
            <w:gridSpan w:val="3"/>
            <w:vAlign w:val="top"/>
          </w:tcPr>
          <w:p>
            <w:pPr>
              <w:pStyle w:val="31"/>
              <w:spacing w:before="101"/>
              <w:ind w:left="310"/>
              <w:rPr>
                <w:rFonts w:hint="eastAsia"/>
                <w:color w:val="auto"/>
                <w:spacing w:val="34"/>
                <w:sz w:val="21"/>
              </w:rPr>
            </w:pPr>
            <w:r>
              <w:rPr>
                <w:rFonts w:hint="eastAsia"/>
                <w:color w:val="auto"/>
                <w:spacing w:val="34"/>
                <w:sz w:val="21"/>
              </w:rPr>
              <w:t>传</w:t>
            </w:r>
            <w:r>
              <w:rPr>
                <w:color w:val="auto"/>
                <w:spacing w:val="34"/>
                <w:sz w:val="21"/>
              </w:rPr>
              <w:t xml:space="preserve"> </w:t>
            </w:r>
            <w:r>
              <w:rPr>
                <w:rFonts w:hint="eastAsia"/>
                <w:color w:val="auto"/>
                <w:spacing w:val="34"/>
                <w:sz w:val="21"/>
              </w:rPr>
              <w:t>真</w:t>
            </w:r>
          </w:p>
        </w:tc>
        <w:tc>
          <w:tcPr>
            <w:tcW w:w="2755" w:type="dxa"/>
            <w:gridSpan w:val="3"/>
            <w:vAlign w:val="top"/>
          </w:tcPr>
          <w:p>
            <w:pPr>
              <w:pStyle w:val="31"/>
              <w:rPr>
                <w:rFonts w:ascii="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atLeast"/>
        </w:trPr>
        <w:tc>
          <w:tcPr>
            <w:tcW w:w="1976" w:type="dxa"/>
            <w:gridSpan w:val="2"/>
            <w:vMerge w:val="continue"/>
            <w:vAlign w:val="top"/>
          </w:tcPr>
          <w:p>
            <w:pPr>
              <w:rPr>
                <w:color w:val="auto"/>
                <w:sz w:val="2"/>
                <w:szCs w:val="2"/>
              </w:rPr>
            </w:pPr>
          </w:p>
        </w:tc>
        <w:tc>
          <w:tcPr>
            <w:tcW w:w="954" w:type="dxa"/>
            <w:gridSpan w:val="2"/>
            <w:vAlign w:val="top"/>
          </w:tcPr>
          <w:p>
            <w:pPr>
              <w:pStyle w:val="31"/>
              <w:spacing w:before="101"/>
              <w:ind w:left="266"/>
              <w:rPr>
                <w:rFonts w:hint="eastAsia"/>
                <w:color w:val="auto"/>
                <w:sz w:val="21"/>
              </w:rPr>
            </w:pPr>
            <w:r>
              <w:rPr>
                <w:rFonts w:hint="eastAsia"/>
                <w:color w:val="auto"/>
                <w:sz w:val="21"/>
              </w:rPr>
              <w:t>网址</w:t>
            </w:r>
          </w:p>
        </w:tc>
        <w:tc>
          <w:tcPr>
            <w:tcW w:w="2031" w:type="dxa"/>
            <w:gridSpan w:val="2"/>
            <w:vAlign w:val="top"/>
          </w:tcPr>
          <w:p>
            <w:pPr>
              <w:pStyle w:val="31"/>
              <w:rPr>
                <w:rFonts w:ascii="Times New Roman"/>
                <w:color w:val="auto"/>
              </w:rPr>
            </w:pPr>
          </w:p>
        </w:tc>
        <w:tc>
          <w:tcPr>
            <w:tcW w:w="1250" w:type="dxa"/>
            <w:gridSpan w:val="3"/>
            <w:vAlign w:val="top"/>
          </w:tcPr>
          <w:p>
            <w:pPr>
              <w:pStyle w:val="31"/>
              <w:spacing w:before="101"/>
              <w:ind w:left="204"/>
              <w:rPr>
                <w:rFonts w:hint="eastAsia"/>
                <w:color w:val="auto"/>
                <w:sz w:val="21"/>
              </w:rPr>
            </w:pPr>
            <w:r>
              <w:rPr>
                <w:rFonts w:hint="eastAsia"/>
                <w:color w:val="auto"/>
                <w:sz w:val="21"/>
              </w:rPr>
              <w:t>邮政编码</w:t>
            </w:r>
          </w:p>
        </w:tc>
        <w:tc>
          <w:tcPr>
            <w:tcW w:w="2755" w:type="dxa"/>
            <w:gridSpan w:val="3"/>
            <w:vAlign w:val="top"/>
          </w:tcPr>
          <w:p>
            <w:pPr>
              <w:pStyle w:val="31"/>
              <w:rPr>
                <w:rFonts w:ascii="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4" w:hRule="atLeast"/>
        </w:trPr>
        <w:tc>
          <w:tcPr>
            <w:tcW w:w="1976" w:type="dxa"/>
            <w:gridSpan w:val="2"/>
            <w:vAlign w:val="top"/>
          </w:tcPr>
          <w:p>
            <w:pPr>
              <w:pStyle w:val="31"/>
              <w:spacing w:before="71"/>
              <w:ind w:left="567"/>
              <w:rPr>
                <w:rFonts w:hint="eastAsia"/>
                <w:color w:val="auto"/>
                <w:sz w:val="21"/>
              </w:rPr>
            </w:pPr>
            <w:r>
              <w:rPr>
                <w:rFonts w:hint="eastAsia"/>
                <w:color w:val="auto"/>
                <w:sz w:val="21"/>
              </w:rPr>
              <w:t>成立时间</w:t>
            </w:r>
          </w:p>
        </w:tc>
        <w:tc>
          <w:tcPr>
            <w:tcW w:w="6990" w:type="dxa"/>
            <w:gridSpan w:val="10"/>
            <w:vAlign w:val="top"/>
          </w:tcPr>
          <w:p>
            <w:pPr>
              <w:pStyle w:val="31"/>
              <w:rPr>
                <w:rFonts w:ascii="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91" w:hRule="atLeast"/>
        </w:trPr>
        <w:tc>
          <w:tcPr>
            <w:tcW w:w="1976" w:type="dxa"/>
            <w:gridSpan w:val="2"/>
            <w:vAlign w:val="top"/>
          </w:tcPr>
          <w:p>
            <w:pPr>
              <w:pStyle w:val="31"/>
              <w:spacing w:before="5"/>
              <w:rPr>
                <w:color w:val="auto"/>
                <w:sz w:val="16"/>
              </w:rPr>
            </w:pPr>
          </w:p>
          <w:p>
            <w:pPr>
              <w:pStyle w:val="31"/>
              <w:ind w:left="567"/>
              <w:rPr>
                <w:rFonts w:hint="eastAsia"/>
                <w:color w:val="auto"/>
                <w:sz w:val="21"/>
              </w:rPr>
            </w:pPr>
            <w:r>
              <w:rPr>
                <w:rFonts w:hint="eastAsia"/>
                <w:color w:val="auto"/>
                <w:sz w:val="21"/>
              </w:rPr>
              <w:t>企业性质</w:t>
            </w:r>
          </w:p>
        </w:tc>
        <w:tc>
          <w:tcPr>
            <w:tcW w:w="2221" w:type="dxa"/>
            <w:gridSpan w:val="3"/>
            <w:vAlign w:val="top"/>
          </w:tcPr>
          <w:p>
            <w:pPr>
              <w:pStyle w:val="31"/>
              <w:rPr>
                <w:rFonts w:ascii="Times New Roman"/>
                <w:color w:val="auto"/>
              </w:rPr>
            </w:pPr>
          </w:p>
        </w:tc>
        <w:tc>
          <w:tcPr>
            <w:tcW w:w="1758" w:type="dxa"/>
            <w:gridSpan w:val="3"/>
            <w:vAlign w:val="top"/>
          </w:tcPr>
          <w:p>
            <w:pPr>
              <w:pStyle w:val="31"/>
              <w:tabs>
                <w:tab w:val="left" w:pos="1088"/>
              </w:tabs>
              <w:spacing w:before="73" w:line="244" w:lineRule="auto"/>
              <w:ind w:left="457" w:right="438"/>
              <w:rPr>
                <w:rFonts w:hint="eastAsia"/>
                <w:color w:val="auto"/>
                <w:spacing w:val="-1"/>
                <w:sz w:val="21"/>
              </w:rPr>
            </w:pPr>
            <w:r>
              <w:rPr>
                <w:rFonts w:hint="eastAsia"/>
                <w:color w:val="auto"/>
                <w:spacing w:val="-1"/>
                <w:sz w:val="21"/>
              </w:rPr>
              <w:t>上级主管</w:t>
            </w:r>
            <w:r>
              <w:rPr>
                <w:rFonts w:hint="eastAsia"/>
                <w:color w:val="auto"/>
                <w:sz w:val="21"/>
              </w:rPr>
              <w:t>单</w:t>
            </w:r>
            <w:r>
              <w:rPr>
                <w:color w:val="auto"/>
                <w:sz w:val="21"/>
              </w:rPr>
              <w:tab/>
            </w:r>
            <w:r>
              <w:rPr>
                <w:rFonts w:hint="eastAsia"/>
                <w:color w:val="auto"/>
                <w:spacing w:val="-5"/>
                <w:sz w:val="21"/>
              </w:rPr>
              <w:t>位</w:t>
            </w:r>
          </w:p>
        </w:tc>
        <w:tc>
          <w:tcPr>
            <w:tcW w:w="3011" w:type="dxa"/>
            <w:gridSpan w:val="4"/>
            <w:vAlign w:val="top"/>
          </w:tcPr>
          <w:p>
            <w:pPr>
              <w:pStyle w:val="31"/>
              <w:rPr>
                <w:rFonts w:ascii="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1976" w:type="dxa"/>
            <w:gridSpan w:val="2"/>
            <w:vAlign w:val="top"/>
          </w:tcPr>
          <w:p>
            <w:pPr>
              <w:pStyle w:val="31"/>
              <w:spacing w:before="34"/>
              <w:ind w:left="461"/>
              <w:rPr>
                <w:rFonts w:hint="eastAsia"/>
                <w:color w:val="auto"/>
                <w:sz w:val="21"/>
              </w:rPr>
            </w:pPr>
            <w:r>
              <w:rPr>
                <w:rFonts w:hint="eastAsia"/>
                <w:color w:val="auto"/>
                <w:sz w:val="21"/>
              </w:rPr>
              <w:t>法定代表人</w:t>
            </w:r>
          </w:p>
        </w:tc>
        <w:tc>
          <w:tcPr>
            <w:tcW w:w="954" w:type="dxa"/>
            <w:gridSpan w:val="2"/>
            <w:vAlign w:val="top"/>
          </w:tcPr>
          <w:p>
            <w:pPr>
              <w:pStyle w:val="31"/>
              <w:spacing w:before="34"/>
              <w:ind w:left="266"/>
              <w:rPr>
                <w:rFonts w:hint="eastAsia"/>
                <w:color w:val="auto"/>
                <w:sz w:val="21"/>
              </w:rPr>
            </w:pPr>
            <w:r>
              <w:rPr>
                <w:rFonts w:hint="eastAsia"/>
                <w:color w:val="auto"/>
                <w:sz w:val="21"/>
              </w:rPr>
              <w:t>姓名</w:t>
            </w:r>
          </w:p>
        </w:tc>
        <w:tc>
          <w:tcPr>
            <w:tcW w:w="1267" w:type="dxa"/>
            <w:vAlign w:val="top"/>
          </w:tcPr>
          <w:p>
            <w:pPr>
              <w:pStyle w:val="31"/>
              <w:rPr>
                <w:rFonts w:ascii="Times New Roman"/>
                <w:color w:val="auto"/>
              </w:rPr>
            </w:pPr>
          </w:p>
        </w:tc>
        <w:tc>
          <w:tcPr>
            <w:tcW w:w="1758" w:type="dxa"/>
            <w:gridSpan w:val="3"/>
            <w:vAlign w:val="top"/>
          </w:tcPr>
          <w:p>
            <w:pPr>
              <w:pStyle w:val="31"/>
              <w:spacing w:before="34"/>
              <w:ind w:left="457"/>
              <w:rPr>
                <w:rFonts w:hint="eastAsia"/>
                <w:color w:val="auto"/>
                <w:sz w:val="21"/>
              </w:rPr>
            </w:pPr>
            <w:r>
              <w:rPr>
                <w:rFonts w:hint="eastAsia"/>
                <w:color w:val="auto"/>
                <w:sz w:val="21"/>
              </w:rPr>
              <w:t>出生年月</w:t>
            </w:r>
          </w:p>
        </w:tc>
        <w:tc>
          <w:tcPr>
            <w:tcW w:w="1157" w:type="dxa"/>
            <w:gridSpan w:val="2"/>
            <w:vAlign w:val="top"/>
          </w:tcPr>
          <w:p>
            <w:pPr>
              <w:pStyle w:val="31"/>
              <w:rPr>
                <w:rFonts w:ascii="Times New Roman"/>
                <w:color w:val="auto"/>
              </w:rPr>
            </w:pPr>
          </w:p>
        </w:tc>
        <w:tc>
          <w:tcPr>
            <w:tcW w:w="943" w:type="dxa"/>
            <w:vAlign w:val="top"/>
          </w:tcPr>
          <w:p>
            <w:pPr>
              <w:pStyle w:val="31"/>
              <w:spacing w:before="34"/>
              <w:ind w:right="241"/>
              <w:jc w:val="right"/>
              <w:rPr>
                <w:rFonts w:hint="eastAsia"/>
                <w:color w:val="auto"/>
                <w:sz w:val="21"/>
              </w:rPr>
            </w:pPr>
            <w:r>
              <w:rPr>
                <w:rFonts w:hint="eastAsia"/>
                <w:color w:val="auto"/>
                <w:sz w:val="21"/>
              </w:rPr>
              <w:t>职称</w:t>
            </w:r>
          </w:p>
        </w:tc>
        <w:tc>
          <w:tcPr>
            <w:tcW w:w="911" w:type="dxa"/>
            <w:vAlign w:val="top"/>
          </w:tcPr>
          <w:p>
            <w:pPr>
              <w:pStyle w:val="31"/>
              <w:rPr>
                <w:rFonts w:ascii="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0" w:hRule="atLeast"/>
        </w:trPr>
        <w:tc>
          <w:tcPr>
            <w:tcW w:w="1976" w:type="dxa"/>
            <w:gridSpan w:val="2"/>
            <w:vAlign w:val="top"/>
          </w:tcPr>
          <w:p>
            <w:pPr>
              <w:pStyle w:val="31"/>
              <w:spacing w:before="44"/>
              <w:ind w:left="252"/>
              <w:rPr>
                <w:rFonts w:hint="eastAsia"/>
                <w:color w:val="auto"/>
                <w:sz w:val="21"/>
              </w:rPr>
            </w:pPr>
            <w:r>
              <w:rPr>
                <w:rFonts w:hint="eastAsia"/>
                <w:color w:val="auto"/>
                <w:sz w:val="21"/>
              </w:rPr>
              <w:t>企业技术负责人</w:t>
            </w:r>
          </w:p>
        </w:tc>
        <w:tc>
          <w:tcPr>
            <w:tcW w:w="954" w:type="dxa"/>
            <w:gridSpan w:val="2"/>
            <w:vAlign w:val="top"/>
          </w:tcPr>
          <w:p>
            <w:pPr>
              <w:pStyle w:val="31"/>
              <w:spacing w:before="44"/>
              <w:ind w:left="266"/>
              <w:rPr>
                <w:rFonts w:hint="eastAsia"/>
                <w:color w:val="auto"/>
                <w:sz w:val="21"/>
              </w:rPr>
            </w:pPr>
            <w:r>
              <w:rPr>
                <w:rFonts w:hint="eastAsia"/>
                <w:color w:val="auto"/>
                <w:sz w:val="21"/>
              </w:rPr>
              <w:t>姓名</w:t>
            </w:r>
          </w:p>
        </w:tc>
        <w:tc>
          <w:tcPr>
            <w:tcW w:w="1267" w:type="dxa"/>
            <w:vAlign w:val="top"/>
          </w:tcPr>
          <w:p>
            <w:pPr>
              <w:pStyle w:val="31"/>
              <w:rPr>
                <w:rFonts w:ascii="Times New Roman"/>
                <w:color w:val="auto"/>
              </w:rPr>
            </w:pPr>
          </w:p>
        </w:tc>
        <w:tc>
          <w:tcPr>
            <w:tcW w:w="1758" w:type="dxa"/>
            <w:gridSpan w:val="3"/>
            <w:vAlign w:val="top"/>
          </w:tcPr>
          <w:p>
            <w:pPr>
              <w:pStyle w:val="31"/>
              <w:spacing w:before="44"/>
              <w:ind w:left="457"/>
              <w:rPr>
                <w:rFonts w:hint="eastAsia"/>
                <w:color w:val="auto"/>
                <w:sz w:val="21"/>
              </w:rPr>
            </w:pPr>
            <w:r>
              <w:rPr>
                <w:rFonts w:hint="eastAsia"/>
                <w:color w:val="auto"/>
                <w:sz w:val="21"/>
              </w:rPr>
              <w:t>出生年月</w:t>
            </w:r>
          </w:p>
        </w:tc>
        <w:tc>
          <w:tcPr>
            <w:tcW w:w="1157" w:type="dxa"/>
            <w:gridSpan w:val="2"/>
            <w:vAlign w:val="top"/>
          </w:tcPr>
          <w:p>
            <w:pPr>
              <w:pStyle w:val="31"/>
              <w:rPr>
                <w:rFonts w:ascii="Times New Roman"/>
                <w:color w:val="auto"/>
              </w:rPr>
            </w:pPr>
          </w:p>
        </w:tc>
        <w:tc>
          <w:tcPr>
            <w:tcW w:w="943" w:type="dxa"/>
            <w:vAlign w:val="top"/>
          </w:tcPr>
          <w:p>
            <w:pPr>
              <w:pStyle w:val="31"/>
              <w:spacing w:before="44"/>
              <w:ind w:right="241"/>
              <w:jc w:val="right"/>
              <w:rPr>
                <w:rFonts w:hint="eastAsia"/>
                <w:color w:val="auto"/>
                <w:sz w:val="21"/>
              </w:rPr>
            </w:pPr>
            <w:r>
              <w:rPr>
                <w:rFonts w:hint="eastAsia"/>
                <w:color w:val="auto"/>
                <w:sz w:val="21"/>
              </w:rPr>
              <w:t>职称</w:t>
            </w:r>
          </w:p>
        </w:tc>
        <w:tc>
          <w:tcPr>
            <w:tcW w:w="911" w:type="dxa"/>
            <w:vAlign w:val="top"/>
          </w:tcPr>
          <w:p>
            <w:pPr>
              <w:pStyle w:val="31"/>
              <w:rPr>
                <w:rFonts w:ascii="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7" w:hRule="atLeast"/>
        </w:trPr>
        <w:tc>
          <w:tcPr>
            <w:tcW w:w="2552" w:type="dxa"/>
            <w:gridSpan w:val="3"/>
            <w:vAlign w:val="top"/>
          </w:tcPr>
          <w:p>
            <w:pPr>
              <w:pStyle w:val="31"/>
              <w:spacing w:before="83"/>
              <w:ind w:left="226"/>
              <w:rPr>
                <w:rFonts w:hint="eastAsia"/>
                <w:color w:val="auto"/>
                <w:sz w:val="21"/>
              </w:rPr>
            </w:pPr>
            <w:r>
              <w:rPr>
                <w:rFonts w:hint="eastAsia"/>
                <w:color w:val="auto"/>
                <w:sz w:val="21"/>
              </w:rPr>
              <w:t>企业资质等级（如有）</w:t>
            </w:r>
          </w:p>
        </w:tc>
        <w:tc>
          <w:tcPr>
            <w:tcW w:w="2409" w:type="dxa"/>
            <w:gridSpan w:val="3"/>
            <w:vAlign w:val="top"/>
          </w:tcPr>
          <w:p>
            <w:pPr>
              <w:pStyle w:val="31"/>
              <w:rPr>
                <w:rFonts w:ascii="Times New Roman"/>
                <w:color w:val="auto"/>
              </w:rPr>
            </w:pPr>
          </w:p>
        </w:tc>
        <w:tc>
          <w:tcPr>
            <w:tcW w:w="4005" w:type="dxa"/>
            <w:gridSpan w:val="6"/>
            <w:vAlign w:val="top"/>
          </w:tcPr>
          <w:p>
            <w:pPr>
              <w:pStyle w:val="31"/>
              <w:spacing w:before="83"/>
              <w:ind w:left="1162"/>
              <w:rPr>
                <w:rFonts w:hint="eastAsia"/>
                <w:color w:val="auto"/>
                <w:sz w:val="21"/>
              </w:rPr>
            </w:pPr>
            <w:r>
              <w:rPr>
                <w:rFonts w:hint="eastAsia"/>
                <w:color w:val="auto"/>
                <w:sz w:val="21"/>
              </w:rPr>
              <w:t>员工总人数（人）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7" w:hRule="atLeast"/>
        </w:trPr>
        <w:tc>
          <w:tcPr>
            <w:tcW w:w="2552" w:type="dxa"/>
            <w:gridSpan w:val="3"/>
            <w:vAlign w:val="top"/>
          </w:tcPr>
          <w:p>
            <w:pPr>
              <w:pStyle w:val="31"/>
              <w:spacing w:before="82"/>
              <w:ind w:left="540"/>
              <w:rPr>
                <w:rFonts w:hint="eastAsia"/>
                <w:color w:val="auto"/>
                <w:sz w:val="21"/>
              </w:rPr>
            </w:pPr>
            <w:r>
              <w:rPr>
                <w:rFonts w:hint="eastAsia"/>
                <w:color w:val="auto"/>
                <w:sz w:val="21"/>
              </w:rPr>
              <w:t>法人营业执照号</w:t>
            </w:r>
          </w:p>
        </w:tc>
        <w:tc>
          <w:tcPr>
            <w:tcW w:w="2409" w:type="dxa"/>
            <w:gridSpan w:val="3"/>
            <w:vAlign w:val="top"/>
          </w:tcPr>
          <w:p>
            <w:pPr>
              <w:pStyle w:val="31"/>
              <w:rPr>
                <w:rFonts w:ascii="Times New Roman"/>
                <w:color w:val="auto"/>
              </w:rPr>
            </w:pPr>
          </w:p>
        </w:tc>
        <w:tc>
          <w:tcPr>
            <w:tcW w:w="532" w:type="dxa"/>
            <w:vMerge w:val="restart"/>
            <w:textDirection w:val="tbRl"/>
            <w:vAlign w:val="top"/>
          </w:tcPr>
          <w:p>
            <w:pPr>
              <w:pStyle w:val="31"/>
              <w:tabs>
                <w:tab w:val="left" w:pos="525"/>
              </w:tabs>
              <w:spacing w:before="28"/>
              <w:jc w:val="center"/>
              <w:rPr>
                <w:rFonts w:hint="eastAsia"/>
                <w:color w:val="auto"/>
                <w:sz w:val="21"/>
              </w:rPr>
            </w:pPr>
            <w:r>
              <w:rPr>
                <w:rFonts w:hint="eastAsia"/>
                <w:color w:val="auto"/>
                <w:sz w:val="21"/>
              </w:rPr>
              <w:t>其</w:t>
            </w:r>
            <w:r>
              <w:rPr>
                <w:color w:val="auto"/>
                <w:sz w:val="21"/>
              </w:rPr>
              <w:tab/>
            </w:r>
            <w:r>
              <w:rPr>
                <w:rFonts w:hint="eastAsia"/>
                <w:color w:val="auto"/>
                <w:sz w:val="21"/>
              </w:rPr>
              <w:t>中</w:t>
            </w:r>
          </w:p>
        </w:tc>
        <w:tc>
          <w:tcPr>
            <w:tcW w:w="3473" w:type="dxa"/>
            <w:gridSpan w:val="5"/>
            <w:vAlign w:val="top"/>
          </w:tcPr>
          <w:p>
            <w:pPr>
              <w:pStyle w:val="31"/>
              <w:spacing w:before="82"/>
              <w:ind w:left="896"/>
              <w:rPr>
                <w:rFonts w:hint="eastAsia"/>
                <w:color w:val="auto"/>
                <w:sz w:val="21"/>
              </w:rPr>
            </w:pPr>
            <w:r>
              <w:rPr>
                <w:rFonts w:hint="eastAsia"/>
                <w:color w:val="auto"/>
                <w:sz w:val="21"/>
              </w:rPr>
              <w:t>项目负责人（人）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6" w:hRule="atLeast"/>
        </w:trPr>
        <w:tc>
          <w:tcPr>
            <w:tcW w:w="2552" w:type="dxa"/>
            <w:gridSpan w:val="3"/>
            <w:vAlign w:val="top"/>
          </w:tcPr>
          <w:p>
            <w:pPr>
              <w:pStyle w:val="31"/>
              <w:spacing w:before="84"/>
              <w:ind w:left="435"/>
              <w:rPr>
                <w:rFonts w:hint="eastAsia"/>
                <w:color w:val="auto"/>
                <w:sz w:val="21"/>
              </w:rPr>
            </w:pPr>
            <w:r>
              <w:rPr>
                <w:rFonts w:hint="eastAsia"/>
                <w:color w:val="auto"/>
                <w:sz w:val="21"/>
              </w:rPr>
              <w:t>固定资产（万元）</w:t>
            </w:r>
          </w:p>
        </w:tc>
        <w:tc>
          <w:tcPr>
            <w:tcW w:w="2409" w:type="dxa"/>
            <w:gridSpan w:val="3"/>
            <w:vAlign w:val="top"/>
          </w:tcPr>
          <w:p>
            <w:pPr>
              <w:pStyle w:val="31"/>
              <w:rPr>
                <w:rFonts w:ascii="Times New Roman"/>
                <w:color w:val="auto"/>
              </w:rPr>
            </w:pPr>
          </w:p>
        </w:tc>
        <w:tc>
          <w:tcPr>
            <w:tcW w:w="532" w:type="dxa"/>
            <w:vMerge w:val="continue"/>
            <w:textDirection w:val="tbRl"/>
            <w:vAlign w:val="top"/>
          </w:tcPr>
          <w:p>
            <w:pPr>
              <w:rPr>
                <w:color w:val="auto"/>
                <w:sz w:val="2"/>
                <w:szCs w:val="2"/>
              </w:rPr>
            </w:pPr>
          </w:p>
        </w:tc>
        <w:tc>
          <w:tcPr>
            <w:tcW w:w="3473" w:type="dxa"/>
            <w:gridSpan w:val="5"/>
            <w:vAlign w:val="top"/>
          </w:tcPr>
          <w:p>
            <w:pPr>
              <w:pStyle w:val="31"/>
              <w:spacing w:before="84"/>
              <w:ind w:left="791"/>
              <w:rPr>
                <w:rFonts w:hint="eastAsia"/>
                <w:color w:val="auto"/>
                <w:sz w:val="21"/>
              </w:rPr>
            </w:pPr>
            <w:r>
              <w:rPr>
                <w:rFonts w:hint="eastAsia"/>
                <w:color w:val="auto"/>
                <w:sz w:val="21"/>
              </w:rPr>
              <w:t>高级职称人员（人）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7" w:hRule="atLeast"/>
        </w:trPr>
        <w:tc>
          <w:tcPr>
            <w:tcW w:w="2552" w:type="dxa"/>
            <w:gridSpan w:val="3"/>
            <w:vAlign w:val="top"/>
          </w:tcPr>
          <w:p>
            <w:pPr>
              <w:pStyle w:val="31"/>
              <w:spacing w:before="83"/>
              <w:ind w:left="435"/>
              <w:rPr>
                <w:rFonts w:hint="eastAsia"/>
                <w:color w:val="auto"/>
                <w:sz w:val="21"/>
              </w:rPr>
            </w:pPr>
            <w:r>
              <w:rPr>
                <w:rFonts w:hint="eastAsia"/>
                <w:color w:val="auto"/>
                <w:sz w:val="21"/>
              </w:rPr>
              <w:t>流动资金（万元）</w:t>
            </w:r>
          </w:p>
        </w:tc>
        <w:tc>
          <w:tcPr>
            <w:tcW w:w="2409" w:type="dxa"/>
            <w:gridSpan w:val="3"/>
            <w:vAlign w:val="top"/>
          </w:tcPr>
          <w:p>
            <w:pPr>
              <w:pStyle w:val="31"/>
              <w:rPr>
                <w:rFonts w:ascii="Times New Roman"/>
                <w:color w:val="auto"/>
              </w:rPr>
            </w:pPr>
          </w:p>
        </w:tc>
        <w:tc>
          <w:tcPr>
            <w:tcW w:w="532" w:type="dxa"/>
            <w:vMerge w:val="continue"/>
            <w:textDirection w:val="tbRl"/>
            <w:vAlign w:val="top"/>
          </w:tcPr>
          <w:p>
            <w:pPr>
              <w:rPr>
                <w:color w:val="auto"/>
                <w:sz w:val="2"/>
                <w:szCs w:val="2"/>
              </w:rPr>
            </w:pPr>
          </w:p>
        </w:tc>
        <w:tc>
          <w:tcPr>
            <w:tcW w:w="3473" w:type="dxa"/>
            <w:gridSpan w:val="5"/>
            <w:vAlign w:val="top"/>
          </w:tcPr>
          <w:p>
            <w:pPr>
              <w:pStyle w:val="31"/>
              <w:spacing w:before="83"/>
              <w:ind w:left="791"/>
              <w:rPr>
                <w:rFonts w:hint="eastAsia"/>
                <w:color w:val="auto"/>
                <w:sz w:val="21"/>
              </w:rPr>
            </w:pPr>
            <w:r>
              <w:rPr>
                <w:rFonts w:hint="eastAsia"/>
                <w:color w:val="auto"/>
                <w:sz w:val="21"/>
              </w:rPr>
              <w:t>中级职称人员（人）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6" w:hRule="atLeast"/>
        </w:trPr>
        <w:tc>
          <w:tcPr>
            <w:tcW w:w="1587" w:type="dxa"/>
            <w:vMerge w:val="restart"/>
            <w:vAlign w:val="top"/>
          </w:tcPr>
          <w:p>
            <w:pPr>
              <w:pStyle w:val="31"/>
              <w:spacing w:before="4"/>
              <w:rPr>
                <w:color w:val="auto"/>
                <w:sz w:val="24"/>
              </w:rPr>
            </w:pPr>
          </w:p>
          <w:p>
            <w:pPr>
              <w:pStyle w:val="31"/>
              <w:spacing w:before="1"/>
              <w:ind w:left="372"/>
              <w:rPr>
                <w:rFonts w:hint="eastAsia"/>
                <w:color w:val="auto"/>
                <w:sz w:val="21"/>
              </w:rPr>
            </w:pPr>
            <w:r>
              <w:rPr>
                <w:rFonts w:hint="eastAsia"/>
                <w:color w:val="auto"/>
                <w:sz w:val="21"/>
              </w:rPr>
              <w:t>开户银行</w:t>
            </w:r>
          </w:p>
        </w:tc>
        <w:tc>
          <w:tcPr>
            <w:tcW w:w="965" w:type="dxa"/>
            <w:gridSpan w:val="2"/>
            <w:vAlign w:val="top"/>
          </w:tcPr>
          <w:p>
            <w:pPr>
              <w:pStyle w:val="31"/>
              <w:spacing w:before="84"/>
              <w:ind w:left="271"/>
              <w:rPr>
                <w:rFonts w:hint="eastAsia"/>
                <w:color w:val="auto"/>
                <w:sz w:val="21"/>
              </w:rPr>
            </w:pPr>
            <w:r>
              <w:rPr>
                <w:rFonts w:hint="eastAsia"/>
                <w:color w:val="auto"/>
                <w:sz w:val="21"/>
              </w:rPr>
              <w:t>名称</w:t>
            </w:r>
          </w:p>
        </w:tc>
        <w:tc>
          <w:tcPr>
            <w:tcW w:w="2409" w:type="dxa"/>
            <w:gridSpan w:val="3"/>
            <w:vAlign w:val="top"/>
          </w:tcPr>
          <w:p>
            <w:pPr>
              <w:pStyle w:val="31"/>
              <w:rPr>
                <w:rFonts w:ascii="Times New Roman"/>
                <w:color w:val="auto"/>
              </w:rPr>
            </w:pPr>
          </w:p>
        </w:tc>
        <w:tc>
          <w:tcPr>
            <w:tcW w:w="532" w:type="dxa"/>
            <w:vMerge w:val="continue"/>
            <w:textDirection w:val="tbRl"/>
            <w:vAlign w:val="top"/>
          </w:tcPr>
          <w:p>
            <w:pPr>
              <w:rPr>
                <w:color w:val="auto"/>
                <w:sz w:val="2"/>
                <w:szCs w:val="2"/>
              </w:rPr>
            </w:pPr>
          </w:p>
        </w:tc>
        <w:tc>
          <w:tcPr>
            <w:tcW w:w="3473" w:type="dxa"/>
            <w:gridSpan w:val="5"/>
            <w:vAlign w:val="top"/>
          </w:tcPr>
          <w:p>
            <w:pPr>
              <w:pStyle w:val="31"/>
              <w:spacing w:before="84"/>
              <w:ind w:left="791"/>
              <w:rPr>
                <w:rFonts w:hint="eastAsia"/>
                <w:color w:val="auto"/>
                <w:sz w:val="21"/>
              </w:rPr>
            </w:pPr>
            <w:r>
              <w:rPr>
                <w:rFonts w:hint="eastAsia"/>
                <w:color w:val="auto"/>
                <w:sz w:val="21"/>
              </w:rPr>
              <w:t>初级职称人员（人）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7" w:hRule="atLeast"/>
        </w:trPr>
        <w:tc>
          <w:tcPr>
            <w:tcW w:w="1587" w:type="dxa"/>
            <w:vMerge w:val="continue"/>
            <w:vAlign w:val="top"/>
          </w:tcPr>
          <w:p>
            <w:pPr>
              <w:rPr>
                <w:color w:val="auto"/>
                <w:sz w:val="2"/>
                <w:szCs w:val="2"/>
              </w:rPr>
            </w:pPr>
          </w:p>
        </w:tc>
        <w:tc>
          <w:tcPr>
            <w:tcW w:w="965" w:type="dxa"/>
            <w:gridSpan w:val="2"/>
            <w:vAlign w:val="top"/>
          </w:tcPr>
          <w:p>
            <w:pPr>
              <w:pStyle w:val="31"/>
              <w:spacing w:before="83"/>
              <w:ind w:left="271"/>
              <w:rPr>
                <w:rFonts w:hint="eastAsia"/>
                <w:color w:val="auto"/>
                <w:sz w:val="21"/>
              </w:rPr>
            </w:pPr>
            <w:r>
              <w:rPr>
                <w:rFonts w:hint="eastAsia"/>
                <w:color w:val="auto"/>
                <w:sz w:val="21"/>
              </w:rPr>
              <w:t>账号</w:t>
            </w:r>
          </w:p>
        </w:tc>
        <w:tc>
          <w:tcPr>
            <w:tcW w:w="2409" w:type="dxa"/>
            <w:gridSpan w:val="3"/>
            <w:vAlign w:val="top"/>
          </w:tcPr>
          <w:p>
            <w:pPr>
              <w:pStyle w:val="31"/>
              <w:rPr>
                <w:rFonts w:ascii="Times New Roman"/>
                <w:color w:val="auto"/>
              </w:rPr>
            </w:pPr>
          </w:p>
        </w:tc>
        <w:tc>
          <w:tcPr>
            <w:tcW w:w="532" w:type="dxa"/>
            <w:vMerge w:val="continue"/>
            <w:textDirection w:val="tbRl"/>
            <w:vAlign w:val="top"/>
          </w:tcPr>
          <w:p>
            <w:pPr>
              <w:rPr>
                <w:color w:val="auto"/>
                <w:sz w:val="2"/>
                <w:szCs w:val="2"/>
              </w:rPr>
            </w:pPr>
          </w:p>
        </w:tc>
        <w:tc>
          <w:tcPr>
            <w:tcW w:w="3473" w:type="dxa"/>
            <w:gridSpan w:val="5"/>
            <w:vAlign w:val="top"/>
          </w:tcPr>
          <w:p>
            <w:pPr>
              <w:pStyle w:val="31"/>
              <w:spacing w:before="83"/>
              <w:ind w:left="1190" w:right="1173"/>
              <w:jc w:val="center"/>
              <w:rPr>
                <w:rFonts w:hint="eastAsia"/>
                <w:color w:val="auto"/>
                <w:sz w:val="21"/>
              </w:rPr>
            </w:pPr>
            <w:r>
              <w:rPr>
                <w:rFonts w:hint="eastAsia"/>
                <w:color w:val="auto"/>
                <w:sz w:val="21"/>
              </w:rPr>
              <w:t>技工（人）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2" w:hRule="atLeast"/>
        </w:trPr>
        <w:tc>
          <w:tcPr>
            <w:tcW w:w="5493" w:type="dxa"/>
            <w:gridSpan w:val="7"/>
            <w:vAlign w:val="top"/>
          </w:tcPr>
          <w:p>
            <w:pPr>
              <w:pStyle w:val="31"/>
              <w:spacing w:before="34"/>
              <w:ind w:left="1275"/>
              <w:rPr>
                <w:rFonts w:hint="eastAsia"/>
                <w:color w:val="auto"/>
                <w:sz w:val="21"/>
              </w:rPr>
            </w:pPr>
            <w:r>
              <w:rPr>
                <w:rFonts w:hint="eastAsia"/>
                <w:color w:val="auto"/>
                <w:sz w:val="21"/>
              </w:rPr>
              <w:t>最近五年完成的营业额（万元）</w:t>
            </w:r>
          </w:p>
        </w:tc>
        <w:tc>
          <w:tcPr>
            <w:tcW w:w="3473" w:type="dxa"/>
            <w:gridSpan w:val="5"/>
            <w:vAlign w:val="top"/>
          </w:tcPr>
          <w:p>
            <w:pPr>
              <w:pStyle w:val="31"/>
              <w:spacing w:before="34"/>
              <w:ind w:left="579"/>
              <w:rPr>
                <w:rFonts w:hint="eastAsia"/>
                <w:color w:val="auto"/>
                <w:sz w:val="21"/>
              </w:rPr>
            </w:pPr>
            <w:r>
              <w:rPr>
                <w:rFonts w:hint="eastAsia"/>
                <w:color w:val="auto"/>
                <w:sz w:val="21"/>
              </w:rPr>
              <w:t>近期完成的类似工程情况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8" w:hRule="atLeast"/>
        </w:trPr>
        <w:tc>
          <w:tcPr>
            <w:tcW w:w="1976" w:type="dxa"/>
            <w:gridSpan w:val="2"/>
            <w:vAlign w:val="top"/>
          </w:tcPr>
          <w:p>
            <w:pPr>
              <w:pStyle w:val="31"/>
              <w:tabs>
                <w:tab w:val="left" w:pos="1198"/>
              </w:tabs>
              <w:spacing w:before="34"/>
              <w:ind w:left="567"/>
              <w:rPr>
                <w:rFonts w:ascii="Times New Roman" w:eastAsia="Times New Roman"/>
                <w:color w:val="auto"/>
                <w:w w:val="99"/>
                <w:sz w:val="21"/>
                <w:u w:val="single"/>
              </w:rPr>
            </w:pPr>
            <w:r>
              <w:rPr>
                <w:rFonts w:ascii="Times New Roman" w:eastAsia="Times New Roman"/>
                <w:color w:val="auto"/>
                <w:w w:val="99"/>
                <w:sz w:val="21"/>
                <w:u w:val="single"/>
              </w:rPr>
              <w:t>?</w:t>
            </w:r>
            <w:r>
              <w:rPr>
                <w:rFonts w:ascii="Times New Roman" w:eastAsia="Times New Roman"/>
                <w:color w:val="auto"/>
                <w:sz w:val="21"/>
                <w:u w:val="single"/>
              </w:rPr>
              <w:tab/>
            </w:r>
            <w:r>
              <w:rPr>
                <w:rFonts w:hint="eastAsia"/>
                <w:color w:val="auto"/>
                <w:sz w:val="21"/>
              </w:rPr>
              <w:t>年</w:t>
            </w:r>
          </w:p>
        </w:tc>
        <w:tc>
          <w:tcPr>
            <w:tcW w:w="3517" w:type="dxa"/>
            <w:gridSpan w:val="5"/>
            <w:vAlign w:val="top"/>
          </w:tcPr>
          <w:p>
            <w:pPr>
              <w:pStyle w:val="31"/>
              <w:rPr>
                <w:rFonts w:ascii="Times New Roman"/>
                <w:color w:val="auto"/>
              </w:rPr>
            </w:pPr>
          </w:p>
        </w:tc>
        <w:tc>
          <w:tcPr>
            <w:tcW w:w="3473" w:type="dxa"/>
            <w:gridSpan w:val="5"/>
            <w:vMerge w:val="restart"/>
            <w:vAlign w:val="top"/>
          </w:tcPr>
          <w:p>
            <w:pPr>
              <w:pStyle w:val="31"/>
              <w:rPr>
                <w:rFonts w:ascii="Times New Roman"/>
                <w:color w:val="auto"/>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9" w:hRule="atLeast"/>
        </w:trPr>
        <w:tc>
          <w:tcPr>
            <w:tcW w:w="1976" w:type="dxa"/>
            <w:gridSpan w:val="2"/>
            <w:vAlign w:val="top"/>
          </w:tcPr>
          <w:p>
            <w:pPr>
              <w:pStyle w:val="31"/>
              <w:tabs>
                <w:tab w:val="left" w:pos="1198"/>
              </w:tabs>
              <w:spacing w:before="50"/>
              <w:ind w:left="567"/>
              <w:rPr>
                <w:rFonts w:ascii="Times New Roman" w:eastAsia="Times New Roman"/>
                <w:color w:val="auto"/>
                <w:w w:val="99"/>
                <w:sz w:val="21"/>
                <w:u w:val="single"/>
              </w:rPr>
            </w:pPr>
            <w:r>
              <w:rPr>
                <w:rFonts w:ascii="Times New Roman" w:eastAsia="Times New Roman"/>
                <w:color w:val="auto"/>
                <w:w w:val="99"/>
                <w:sz w:val="21"/>
                <w:u w:val="single"/>
              </w:rPr>
              <w:t>?</w:t>
            </w:r>
            <w:r>
              <w:rPr>
                <w:rFonts w:ascii="Times New Roman" w:eastAsia="Times New Roman"/>
                <w:color w:val="auto"/>
                <w:sz w:val="21"/>
                <w:u w:val="single"/>
              </w:rPr>
              <w:tab/>
            </w:r>
            <w:r>
              <w:rPr>
                <w:rFonts w:hint="eastAsia"/>
                <w:color w:val="auto"/>
                <w:sz w:val="21"/>
              </w:rPr>
              <w:t>年</w:t>
            </w:r>
          </w:p>
        </w:tc>
        <w:tc>
          <w:tcPr>
            <w:tcW w:w="3517" w:type="dxa"/>
            <w:gridSpan w:val="5"/>
            <w:vAlign w:val="top"/>
          </w:tcPr>
          <w:p>
            <w:pPr>
              <w:pStyle w:val="31"/>
              <w:rPr>
                <w:rFonts w:ascii="Times New Roman"/>
                <w:color w:val="auto"/>
              </w:rPr>
            </w:pPr>
          </w:p>
        </w:tc>
        <w:tc>
          <w:tcPr>
            <w:tcW w:w="3473" w:type="dxa"/>
            <w:gridSpan w:val="5"/>
            <w:vMerge w:val="continue"/>
            <w:vAlign w:val="top"/>
          </w:tcPr>
          <w:p>
            <w:pPr>
              <w:rPr>
                <w:color w:val="auto"/>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4" w:hRule="atLeast"/>
        </w:trPr>
        <w:tc>
          <w:tcPr>
            <w:tcW w:w="1976" w:type="dxa"/>
            <w:gridSpan w:val="2"/>
            <w:vAlign w:val="top"/>
          </w:tcPr>
          <w:p>
            <w:pPr>
              <w:pStyle w:val="31"/>
              <w:tabs>
                <w:tab w:val="left" w:pos="1198"/>
              </w:tabs>
              <w:spacing w:before="57"/>
              <w:ind w:left="567"/>
              <w:rPr>
                <w:rFonts w:ascii="Times New Roman" w:eastAsia="Times New Roman"/>
                <w:color w:val="auto"/>
                <w:w w:val="99"/>
                <w:sz w:val="21"/>
                <w:u w:val="single"/>
              </w:rPr>
            </w:pPr>
            <w:r>
              <w:rPr>
                <w:rFonts w:ascii="Times New Roman" w:eastAsia="Times New Roman"/>
                <w:color w:val="auto"/>
                <w:w w:val="99"/>
                <w:sz w:val="21"/>
                <w:u w:val="single"/>
              </w:rPr>
              <w:t>?</w:t>
            </w:r>
            <w:r>
              <w:rPr>
                <w:rFonts w:ascii="Times New Roman" w:eastAsia="Times New Roman"/>
                <w:color w:val="auto"/>
                <w:sz w:val="21"/>
                <w:u w:val="single"/>
              </w:rPr>
              <w:tab/>
            </w:r>
            <w:r>
              <w:rPr>
                <w:rFonts w:hint="eastAsia"/>
                <w:color w:val="auto"/>
                <w:sz w:val="21"/>
              </w:rPr>
              <w:t>年</w:t>
            </w:r>
          </w:p>
        </w:tc>
        <w:tc>
          <w:tcPr>
            <w:tcW w:w="3517" w:type="dxa"/>
            <w:gridSpan w:val="5"/>
            <w:vAlign w:val="top"/>
          </w:tcPr>
          <w:p>
            <w:pPr>
              <w:pStyle w:val="31"/>
              <w:rPr>
                <w:rFonts w:ascii="Times New Roman"/>
                <w:color w:val="auto"/>
              </w:rPr>
            </w:pPr>
          </w:p>
        </w:tc>
        <w:tc>
          <w:tcPr>
            <w:tcW w:w="3473" w:type="dxa"/>
            <w:gridSpan w:val="5"/>
            <w:vMerge w:val="continue"/>
            <w:vAlign w:val="top"/>
          </w:tcPr>
          <w:p>
            <w:pPr>
              <w:rPr>
                <w:color w:val="auto"/>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8" w:hRule="atLeast"/>
        </w:trPr>
        <w:tc>
          <w:tcPr>
            <w:tcW w:w="1976" w:type="dxa"/>
            <w:gridSpan w:val="2"/>
            <w:vAlign w:val="top"/>
          </w:tcPr>
          <w:p>
            <w:pPr>
              <w:pStyle w:val="31"/>
              <w:tabs>
                <w:tab w:val="left" w:pos="1198"/>
              </w:tabs>
              <w:spacing w:before="80"/>
              <w:ind w:left="567"/>
              <w:rPr>
                <w:rFonts w:ascii="Times New Roman" w:eastAsia="Times New Roman"/>
                <w:color w:val="auto"/>
                <w:w w:val="99"/>
                <w:sz w:val="21"/>
                <w:u w:val="single"/>
              </w:rPr>
            </w:pPr>
            <w:r>
              <w:rPr>
                <w:rFonts w:ascii="Times New Roman" w:eastAsia="Times New Roman"/>
                <w:color w:val="auto"/>
                <w:w w:val="99"/>
                <w:sz w:val="21"/>
                <w:u w:val="single"/>
              </w:rPr>
              <w:t>?</w:t>
            </w:r>
            <w:r>
              <w:rPr>
                <w:rFonts w:ascii="Times New Roman" w:eastAsia="Times New Roman"/>
                <w:color w:val="auto"/>
                <w:sz w:val="21"/>
                <w:u w:val="single"/>
              </w:rPr>
              <w:tab/>
            </w:r>
            <w:r>
              <w:rPr>
                <w:rFonts w:hint="eastAsia"/>
                <w:color w:val="auto"/>
                <w:sz w:val="21"/>
              </w:rPr>
              <w:t>年</w:t>
            </w:r>
          </w:p>
        </w:tc>
        <w:tc>
          <w:tcPr>
            <w:tcW w:w="3517" w:type="dxa"/>
            <w:gridSpan w:val="5"/>
            <w:vAlign w:val="top"/>
          </w:tcPr>
          <w:p>
            <w:pPr>
              <w:pStyle w:val="31"/>
              <w:rPr>
                <w:rFonts w:ascii="Times New Roman"/>
                <w:color w:val="auto"/>
              </w:rPr>
            </w:pPr>
          </w:p>
        </w:tc>
        <w:tc>
          <w:tcPr>
            <w:tcW w:w="3473" w:type="dxa"/>
            <w:gridSpan w:val="5"/>
            <w:vMerge w:val="continue"/>
            <w:vAlign w:val="top"/>
          </w:tcPr>
          <w:p>
            <w:pPr>
              <w:rPr>
                <w:color w:val="auto"/>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 w:hRule="atLeast"/>
        </w:trPr>
        <w:tc>
          <w:tcPr>
            <w:tcW w:w="1976" w:type="dxa"/>
            <w:gridSpan w:val="2"/>
            <w:vAlign w:val="top"/>
          </w:tcPr>
          <w:p>
            <w:pPr>
              <w:pStyle w:val="31"/>
              <w:tabs>
                <w:tab w:val="left" w:pos="1198"/>
              </w:tabs>
              <w:spacing w:before="75"/>
              <w:ind w:left="567"/>
              <w:rPr>
                <w:rFonts w:ascii="Times New Roman" w:eastAsia="Times New Roman"/>
                <w:color w:val="auto"/>
                <w:w w:val="99"/>
                <w:sz w:val="21"/>
                <w:u w:val="single"/>
              </w:rPr>
            </w:pPr>
            <w:r>
              <w:rPr>
                <w:rFonts w:ascii="Times New Roman" w:eastAsia="Times New Roman"/>
                <w:color w:val="auto"/>
                <w:w w:val="99"/>
                <w:sz w:val="21"/>
                <w:u w:val="single"/>
              </w:rPr>
              <w:t>?</w:t>
            </w:r>
            <w:r>
              <w:rPr>
                <w:rFonts w:ascii="Times New Roman" w:eastAsia="Times New Roman"/>
                <w:color w:val="auto"/>
                <w:sz w:val="21"/>
                <w:u w:val="single"/>
              </w:rPr>
              <w:tab/>
            </w:r>
            <w:r>
              <w:rPr>
                <w:rFonts w:hint="eastAsia"/>
                <w:color w:val="auto"/>
                <w:sz w:val="21"/>
              </w:rPr>
              <w:t>年</w:t>
            </w:r>
          </w:p>
        </w:tc>
        <w:tc>
          <w:tcPr>
            <w:tcW w:w="3517" w:type="dxa"/>
            <w:gridSpan w:val="5"/>
            <w:vAlign w:val="top"/>
          </w:tcPr>
          <w:p>
            <w:pPr>
              <w:pStyle w:val="31"/>
              <w:rPr>
                <w:rFonts w:ascii="Times New Roman"/>
                <w:color w:val="auto"/>
              </w:rPr>
            </w:pPr>
          </w:p>
        </w:tc>
        <w:tc>
          <w:tcPr>
            <w:tcW w:w="3473" w:type="dxa"/>
            <w:gridSpan w:val="5"/>
            <w:vMerge w:val="continue"/>
            <w:vAlign w:val="top"/>
          </w:tcPr>
          <w:p>
            <w:pPr>
              <w:rPr>
                <w:color w:val="auto"/>
                <w:sz w:val="2"/>
                <w:szCs w:val="2"/>
              </w:rPr>
            </w:pPr>
          </w:p>
        </w:tc>
      </w:tr>
    </w:tbl>
    <w:p>
      <w:pPr>
        <w:pStyle w:val="9"/>
        <w:spacing w:before="65"/>
        <w:ind w:left="0" w:firstLine="360" w:firstLineChars="200"/>
        <w:rPr>
          <w:rFonts w:hint="eastAsia"/>
          <w:color w:val="auto"/>
          <w:spacing w:val="-15"/>
          <w:sz w:val="21"/>
          <w:szCs w:val="21"/>
        </w:rPr>
      </w:pPr>
      <w:r>
        <w:rPr>
          <w:rFonts w:hint="eastAsia"/>
          <w:color w:val="auto"/>
          <w:spacing w:val="-15"/>
          <w:sz w:val="21"/>
          <w:szCs w:val="21"/>
        </w:rPr>
        <w:t>注：表格不能满足时可自行增加。</w:t>
      </w:r>
      <w:r>
        <w:rPr>
          <w:color w:val="auto"/>
          <w:spacing w:val="-15"/>
          <w:sz w:val="21"/>
          <w:szCs w:val="21"/>
        </w:rPr>
        <w:t xml:space="preserve">                         </w:t>
      </w:r>
    </w:p>
    <w:p>
      <w:pPr>
        <w:pStyle w:val="9"/>
        <w:spacing w:before="65"/>
        <w:ind w:left="0" w:firstLine="360" w:firstLineChars="200"/>
        <w:rPr>
          <w:color w:val="auto"/>
          <w:spacing w:val="-15"/>
          <w:sz w:val="21"/>
          <w:szCs w:val="21"/>
        </w:rPr>
      </w:pPr>
    </w:p>
    <w:p>
      <w:pPr>
        <w:spacing w:before="175"/>
        <w:ind w:left="5637"/>
        <w:rPr>
          <w:rFonts w:hint="eastAsia"/>
          <w:color w:val="auto"/>
          <w:sz w:val="24"/>
        </w:rPr>
      </w:pPr>
      <w:r>
        <w:rPr>
          <w:rFonts w:hint="eastAsia"/>
          <w:color w:val="auto"/>
          <w:sz w:val="24"/>
        </w:rPr>
        <w:t>法定代表人（签字或盖章）：</w:t>
      </w:r>
    </w:p>
    <w:p>
      <w:pPr>
        <w:spacing w:before="175"/>
        <w:ind w:left="5637"/>
        <w:rPr>
          <w:rFonts w:hint="eastAsia"/>
          <w:color w:val="auto"/>
          <w:sz w:val="24"/>
        </w:rPr>
      </w:pPr>
      <w:r>
        <w:rPr>
          <w:rFonts w:hint="eastAsia"/>
          <w:color w:val="auto"/>
          <w:sz w:val="24"/>
        </w:rPr>
        <w:t>投标人（盖章）：</w:t>
      </w:r>
    </w:p>
    <w:p>
      <w:pPr>
        <w:spacing w:before="175"/>
        <w:ind w:left="5637"/>
        <w:rPr>
          <w:rFonts w:hint="eastAsia"/>
          <w:color w:val="auto"/>
          <w:sz w:val="24"/>
        </w:rPr>
      </w:pPr>
      <w:r>
        <w:rPr>
          <w:rFonts w:hint="eastAsia"/>
          <w:color w:val="auto"/>
          <w:sz w:val="24"/>
        </w:rPr>
        <w:t>日期：</w:t>
      </w:r>
      <w:r>
        <w:rPr>
          <w:color w:val="auto"/>
          <w:sz w:val="24"/>
        </w:rPr>
        <w:tab/>
      </w:r>
      <w:r>
        <w:rPr>
          <w:rFonts w:hint="eastAsia"/>
          <w:color w:val="auto"/>
          <w:sz w:val="24"/>
        </w:rPr>
        <w:t>年</w:t>
      </w:r>
      <w:r>
        <w:rPr>
          <w:color w:val="auto"/>
          <w:sz w:val="24"/>
        </w:rPr>
        <w:tab/>
      </w:r>
      <w:r>
        <w:rPr>
          <w:rFonts w:hint="eastAsia"/>
          <w:color w:val="auto"/>
          <w:sz w:val="24"/>
        </w:rPr>
        <w:t>月</w:t>
      </w:r>
      <w:r>
        <w:rPr>
          <w:color w:val="auto"/>
          <w:sz w:val="24"/>
        </w:rPr>
        <w:tab/>
      </w:r>
      <w:r>
        <w:rPr>
          <w:rFonts w:hint="eastAsia"/>
          <w:color w:val="auto"/>
          <w:sz w:val="24"/>
        </w:rPr>
        <w:t>日</w:t>
      </w:r>
    </w:p>
    <w:p>
      <w:pPr>
        <w:spacing w:line="320" w:lineRule="exact"/>
        <w:rPr>
          <w:color w:val="auto"/>
          <w:sz w:val="28"/>
        </w:rPr>
        <w:sectPr>
          <w:footerReference r:id="rId10" w:type="default"/>
          <w:pgSz w:w="11900" w:h="16840"/>
          <w:pgMar w:top="1480" w:right="1000" w:bottom="1160" w:left="1080" w:header="0" w:footer="978" w:gutter="0"/>
          <w:pgNumType w:start="48"/>
          <w:cols w:space="720" w:num="1"/>
          <w:docGrid w:linePitch="0" w:charSpace="0"/>
        </w:sectPr>
      </w:pPr>
    </w:p>
    <w:p>
      <w:pPr>
        <w:pStyle w:val="8"/>
        <w:rPr>
          <w:rFonts w:hint="eastAsia"/>
          <w:color w:val="auto"/>
        </w:rPr>
      </w:pPr>
      <w:bookmarkStart w:id="27" w:name="_TOC_250005"/>
      <w:bookmarkEnd w:id="27"/>
      <w:r>
        <w:rPr>
          <w:rFonts w:hint="eastAsia"/>
          <w:color w:val="auto"/>
        </w:rPr>
        <w:t>附件五：</w:t>
      </w:r>
    </w:p>
    <w:p>
      <w:pPr>
        <w:pStyle w:val="9"/>
        <w:spacing w:before="65"/>
        <w:ind w:left="0" w:firstLine="500" w:firstLineChars="200"/>
        <w:rPr>
          <w:rFonts w:hint="eastAsia"/>
          <w:color w:val="auto"/>
          <w:spacing w:val="-15"/>
        </w:rPr>
      </w:pPr>
      <w:r>
        <w:rPr>
          <w:rFonts w:hint="eastAsia"/>
          <w:color w:val="auto"/>
          <w:spacing w:val="-15"/>
        </w:rPr>
        <w:t>三门县高层住宅二次供水改造项目（一期）-无负压供水设备采购项目</w:t>
      </w:r>
    </w:p>
    <w:p>
      <w:pPr>
        <w:spacing w:before="79"/>
        <w:ind w:left="492" w:right="932"/>
        <w:jc w:val="center"/>
        <w:rPr>
          <w:rFonts w:hint="eastAsia"/>
          <w:color w:val="auto"/>
          <w:sz w:val="44"/>
        </w:rPr>
      </w:pPr>
      <w:r>
        <w:rPr>
          <w:rFonts w:hint="eastAsia"/>
          <w:color w:val="auto"/>
          <w:sz w:val="44"/>
        </w:rPr>
        <w:t>项目负责人简历表</w:t>
      </w:r>
    </w:p>
    <w:p>
      <w:pPr>
        <w:pStyle w:val="18"/>
        <w:spacing w:before="7"/>
        <w:rPr>
          <w:color w:val="auto"/>
          <w:sz w:val="22"/>
        </w:rPr>
      </w:pP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9"/>
        <w:gridCol w:w="279"/>
        <w:gridCol w:w="664"/>
        <w:gridCol w:w="894"/>
        <w:gridCol w:w="1089"/>
        <w:gridCol w:w="1116"/>
        <w:gridCol w:w="933"/>
        <w:gridCol w:w="972"/>
        <w:gridCol w:w="13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089" w:type="dxa"/>
            <w:vAlign w:val="top"/>
          </w:tcPr>
          <w:p>
            <w:pPr>
              <w:pStyle w:val="31"/>
              <w:spacing w:before="84"/>
              <w:ind w:left="302"/>
              <w:rPr>
                <w:rFonts w:hint="eastAsia"/>
                <w:color w:val="auto"/>
                <w:sz w:val="24"/>
              </w:rPr>
            </w:pPr>
            <w:r>
              <w:rPr>
                <w:rFonts w:hint="eastAsia"/>
                <w:color w:val="auto"/>
                <w:sz w:val="24"/>
              </w:rPr>
              <w:t>姓名</w:t>
            </w:r>
          </w:p>
        </w:tc>
        <w:tc>
          <w:tcPr>
            <w:tcW w:w="943" w:type="dxa"/>
            <w:gridSpan w:val="2"/>
            <w:vAlign w:val="top"/>
          </w:tcPr>
          <w:p>
            <w:pPr>
              <w:pStyle w:val="31"/>
              <w:rPr>
                <w:rFonts w:ascii="Times New Roman"/>
                <w:color w:val="auto"/>
                <w:sz w:val="26"/>
              </w:rPr>
            </w:pPr>
          </w:p>
        </w:tc>
        <w:tc>
          <w:tcPr>
            <w:tcW w:w="894" w:type="dxa"/>
            <w:vAlign w:val="top"/>
          </w:tcPr>
          <w:p>
            <w:pPr>
              <w:pStyle w:val="31"/>
              <w:spacing w:before="84"/>
              <w:ind w:left="207"/>
              <w:rPr>
                <w:rFonts w:hint="eastAsia"/>
                <w:color w:val="auto"/>
                <w:sz w:val="24"/>
              </w:rPr>
            </w:pPr>
            <w:r>
              <w:rPr>
                <w:rFonts w:hint="eastAsia"/>
                <w:color w:val="auto"/>
                <w:sz w:val="24"/>
              </w:rPr>
              <w:t>性别</w:t>
            </w:r>
          </w:p>
        </w:tc>
        <w:tc>
          <w:tcPr>
            <w:tcW w:w="1089" w:type="dxa"/>
            <w:vAlign w:val="top"/>
          </w:tcPr>
          <w:p>
            <w:pPr>
              <w:pStyle w:val="31"/>
              <w:rPr>
                <w:rFonts w:ascii="Times New Roman"/>
                <w:color w:val="auto"/>
                <w:sz w:val="26"/>
              </w:rPr>
            </w:pPr>
          </w:p>
        </w:tc>
        <w:tc>
          <w:tcPr>
            <w:tcW w:w="1116" w:type="dxa"/>
            <w:vAlign w:val="top"/>
          </w:tcPr>
          <w:p>
            <w:pPr>
              <w:pStyle w:val="31"/>
              <w:spacing w:before="84"/>
              <w:ind w:left="317"/>
              <w:rPr>
                <w:rFonts w:hint="eastAsia"/>
                <w:color w:val="auto"/>
                <w:sz w:val="24"/>
              </w:rPr>
            </w:pPr>
            <w:r>
              <w:rPr>
                <w:rFonts w:hint="eastAsia"/>
                <w:color w:val="auto"/>
                <w:sz w:val="24"/>
              </w:rPr>
              <w:t>年龄</w:t>
            </w:r>
          </w:p>
        </w:tc>
        <w:tc>
          <w:tcPr>
            <w:tcW w:w="933" w:type="dxa"/>
            <w:vAlign w:val="top"/>
          </w:tcPr>
          <w:p>
            <w:pPr>
              <w:pStyle w:val="31"/>
              <w:rPr>
                <w:rFonts w:ascii="Times New Roman"/>
                <w:color w:val="auto"/>
                <w:sz w:val="26"/>
              </w:rPr>
            </w:pPr>
          </w:p>
        </w:tc>
        <w:tc>
          <w:tcPr>
            <w:tcW w:w="972" w:type="dxa"/>
            <w:vAlign w:val="top"/>
          </w:tcPr>
          <w:p>
            <w:pPr>
              <w:pStyle w:val="31"/>
              <w:spacing w:before="84"/>
              <w:ind w:left="225" w:right="216"/>
              <w:jc w:val="center"/>
              <w:rPr>
                <w:rFonts w:hint="eastAsia"/>
                <w:color w:val="auto"/>
                <w:sz w:val="24"/>
              </w:rPr>
            </w:pPr>
            <w:r>
              <w:rPr>
                <w:rFonts w:hint="eastAsia"/>
                <w:color w:val="auto"/>
                <w:sz w:val="24"/>
              </w:rPr>
              <w:t>专业</w:t>
            </w:r>
          </w:p>
        </w:tc>
        <w:tc>
          <w:tcPr>
            <w:tcW w:w="1352"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1368" w:type="dxa"/>
            <w:gridSpan w:val="2"/>
            <w:vAlign w:val="top"/>
          </w:tcPr>
          <w:p>
            <w:pPr>
              <w:pStyle w:val="31"/>
              <w:spacing w:before="91"/>
              <w:ind w:left="444"/>
              <w:rPr>
                <w:rFonts w:hint="eastAsia"/>
                <w:color w:val="auto"/>
                <w:sz w:val="24"/>
              </w:rPr>
            </w:pPr>
            <w:r>
              <w:rPr>
                <w:rFonts w:hint="eastAsia"/>
                <w:color w:val="auto"/>
                <w:sz w:val="24"/>
              </w:rPr>
              <w:t>职称</w:t>
            </w:r>
          </w:p>
        </w:tc>
        <w:tc>
          <w:tcPr>
            <w:tcW w:w="1558" w:type="dxa"/>
            <w:gridSpan w:val="2"/>
            <w:vAlign w:val="top"/>
          </w:tcPr>
          <w:p>
            <w:pPr>
              <w:pStyle w:val="31"/>
              <w:rPr>
                <w:rFonts w:ascii="Times New Roman"/>
                <w:color w:val="auto"/>
                <w:sz w:val="26"/>
              </w:rPr>
            </w:pPr>
          </w:p>
        </w:tc>
        <w:tc>
          <w:tcPr>
            <w:tcW w:w="1089" w:type="dxa"/>
            <w:vAlign w:val="top"/>
          </w:tcPr>
          <w:p>
            <w:pPr>
              <w:pStyle w:val="31"/>
              <w:spacing w:before="91"/>
              <w:ind w:left="184"/>
              <w:rPr>
                <w:rFonts w:hint="eastAsia"/>
                <w:color w:val="auto"/>
                <w:sz w:val="24"/>
              </w:rPr>
            </w:pPr>
            <w:r>
              <w:rPr>
                <w:rFonts w:hint="eastAsia"/>
                <w:color w:val="auto"/>
                <w:sz w:val="24"/>
              </w:rPr>
              <w:t>身份证</w:t>
            </w:r>
          </w:p>
        </w:tc>
        <w:tc>
          <w:tcPr>
            <w:tcW w:w="2049" w:type="dxa"/>
            <w:gridSpan w:val="2"/>
            <w:vAlign w:val="top"/>
          </w:tcPr>
          <w:p>
            <w:pPr>
              <w:pStyle w:val="31"/>
              <w:rPr>
                <w:rFonts w:ascii="Times New Roman"/>
                <w:color w:val="auto"/>
                <w:sz w:val="26"/>
              </w:rPr>
            </w:pPr>
          </w:p>
        </w:tc>
        <w:tc>
          <w:tcPr>
            <w:tcW w:w="972" w:type="dxa"/>
            <w:vAlign w:val="top"/>
          </w:tcPr>
          <w:p>
            <w:pPr>
              <w:pStyle w:val="31"/>
              <w:spacing w:before="91"/>
              <w:ind w:left="225" w:right="216"/>
              <w:jc w:val="center"/>
              <w:rPr>
                <w:rFonts w:hint="eastAsia"/>
                <w:color w:val="auto"/>
                <w:sz w:val="24"/>
              </w:rPr>
            </w:pPr>
            <w:r>
              <w:rPr>
                <w:rFonts w:hint="eastAsia"/>
                <w:color w:val="auto"/>
                <w:sz w:val="24"/>
              </w:rPr>
              <w:t>学历</w:t>
            </w:r>
          </w:p>
        </w:tc>
        <w:tc>
          <w:tcPr>
            <w:tcW w:w="1352"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2032" w:type="dxa"/>
            <w:gridSpan w:val="3"/>
            <w:vAlign w:val="top"/>
          </w:tcPr>
          <w:p>
            <w:pPr>
              <w:pStyle w:val="31"/>
              <w:spacing w:before="96"/>
              <w:ind w:left="295"/>
              <w:rPr>
                <w:rFonts w:hint="eastAsia"/>
                <w:color w:val="auto"/>
                <w:sz w:val="24"/>
              </w:rPr>
            </w:pPr>
            <w:r>
              <w:rPr>
                <w:rFonts w:hint="eastAsia"/>
                <w:color w:val="auto"/>
                <w:sz w:val="24"/>
              </w:rPr>
              <w:t>参加工作时间</w:t>
            </w:r>
          </w:p>
        </w:tc>
        <w:tc>
          <w:tcPr>
            <w:tcW w:w="1983" w:type="dxa"/>
            <w:gridSpan w:val="2"/>
            <w:vAlign w:val="top"/>
          </w:tcPr>
          <w:p>
            <w:pPr>
              <w:pStyle w:val="31"/>
              <w:rPr>
                <w:rFonts w:ascii="Times New Roman"/>
                <w:color w:val="auto"/>
                <w:sz w:val="26"/>
              </w:rPr>
            </w:pPr>
          </w:p>
        </w:tc>
        <w:tc>
          <w:tcPr>
            <w:tcW w:w="3021" w:type="dxa"/>
            <w:gridSpan w:val="3"/>
            <w:vAlign w:val="top"/>
          </w:tcPr>
          <w:p>
            <w:pPr>
              <w:pStyle w:val="31"/>
              <w:spacing w:before="96"/>
              <w:ind w:left="430"/>
              <w:rPr>
                <w:rFonts w:hint="eastAsia"/>
                <w:color w:val="auto"/>
                <w:sz w:val="24"/>
              </w:rPr>
            </w:pPr>
            <w:r>
              <w:rPr>
                <w:rFonts w:hint="eastAsia"/>
                <w:color w:val="auto"/>
                <w:sz w:val="24"/>
              </w:rPr>
              <w:t>从事项目负责人年限</w:t>
            </w:r>
          </w:p>
        </w:tc>
        <w:tc>
          <w:tcPr>
            <w:tcW w:w="1352"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0" w:hRule="atLeast"/>
        </w:trPr>
        <w:tc>
          <w:tcPr>
            <w:tcW w:w="1089" w:type="dxa"/>
            <w:vAlign w:val="top"/>
          </w:tcPr>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rPr>
                <w:color w:val="auto"/>
                <w:sz w:val="24"/>
              </w:rPr>
            </w:pPr>
          </w:p>
          <w:p>
            <w:pPr>
              <w:pStyle w:val="31"/>
              <w:spacing w:before="154"/>
              <w:ind w:left="6"/>
              <w:jc w:val="center"/>
              <w:rPr>
                <w:rFonts w:hint="eastAsia"/>
                <w:color w:val="auto"/>
                <w:sz w:val="24"/>
              </w:rPr>
            </w:pPr>
            <w:r>
              <w:rPr>
                <w:rFonts w:hint="eastAsia"/>
                <w:color w:val="auto"/>
                <w:sz w:val="24"/>
              </w:rPr>
              <w:t>简</w:t>
            </w:r>
          </w:p>
          <w:p>
            <w:pPr>
              <w:pStyle w:val="31"/>
              <w:rPr>
                <w:color w:val="auto"/>
                <w:sz w:val="24"/>
              </w:rPr>
            </w:pPr>
          </w:p>
          <w:p>
            <w:pPr>
              <w:pStyle w:val="31"/>
              <w:spacing w:before="11"/>
              <w:rPr>
                <w:color w:val="auto"/>
                <w:sz w:val="24"/>
              </w:rPr>
            </w:pPr>
          </w:p>
          <w:p>
            <w:pPr>
              <w:pStyle w:val="31"/>
              <w:ind w:left="6"/>
              <w:jc w:val="center"/>
              <w:rPr>
                <w:rFonts w:hint="eastAsia"/>
                <w:color w:val="auto"/>
                <w:sz w:val="24"/>
              </w:rPr>
            </w:pPr>
            <w:r>
              <w:rPr>
                <w:rFonts w:hint="eastAsia"/>
                <w:color w:val="auto"/>
                <w:sz w:val="24"/>
              </w:rPr>
              <w:t>历</w:t>
            </w:r>
          </w:p>
        </w:tc>
        <w:tc>
          <w:tcPr>
            <w:tcW w:w="7299" w:type="dxa"/>
            <w:gridSpan w:val="8"/>
            <w:vAlign w:val="top"/>
          </w:tcPr>
          <w:p>
            <w:pPr>
              <w:pStyle w:val="31"/>
              <w:rPr>
                <w:rFonts w:ascii="Times New Roman"/>
                <w:color w:val="auto"/>
                <w:sz w:val="26"/>
              </w:rPr>
            </w:pPr>
          </w:p>
        </w:tc>
      </w:tr>
    </w:tbl>
    <w:p>
      <w:pPr>
        <w:pStyle w:val="18"/>
        <w:spacing w:before="5"/>
        <w:rPr>
          <w:color w:val="auto"/>
          <w:sz w:val="5"/>
        </w:rPr>
      </w:pPr>
    </w:p>
    <w:p>
      <w:pPr>
        <w:spacing w:before="44"/>
        <w:ind w:left="837"/>
        <w:rPr>
          <w:rFonts w:hint="eastAsia"/>
          <w:color w:val="auto"/>
          <w:sz w:val="24"/>
        </w:rPr>
      </w:pPr>
      <w:r>
        <w:rPr>
          <w:rFonts w:hint="eastAsia"/>
          <w:color w:val="auto"/>
          <w:sz w:val="24"/>
        </w:rPr>
        <w:t>法定代表人（签字或盖章）：</w:t>
      </w:r>
    </w:p>
    <w:p>
      <w:pPr>
        <w:pStyle w:val="18"/>
        <w:rPr>
          <w:color w:val="auto"/>
          <w:sz w:val="24"/>
        </w:rPr>
      </w:pPr>
    </w:p>
    <w:p>
      <w:pPr>
        <w:tabs>
          <w:tab w:val="left" w:pos="1317"/>
          <w:tab w:val="left" w:pos="1797"/>
        </w:tabs>
        <w:spacing w:before="176"/>
        <w:ind w:left="837"/>
        <w:rPr>
          <w:rFonts w:hint="eastAsia"/>
          <w:color w:val="auto"/>
          <w:sz w:val="24"/>
        </w:rPr>
      </w:pPr>
      <w:r>
        <w:rPr>
          <w:rFonts w:hint="eastAsia"/>
          <w:color w:val="auto"/>
          <w:sz w:val="24"/>
        </w:rPr>
        <w:t>投</w:t>
      </w:r>
      <w:r>
        <w:rPr>
          <w:color w:val="auto"/>
          <w:sz w:val="24"/>
        </w:rPr>
        <w:tab/>
      </w:r>
      <w:r>
        <w:rPr>
          <w:rFonts w:hint="eastAsia"/>
          <w:color w:val="auto"/>
          <w:sz w:val="24"/>
        </w:rPr>
        <w:t>标</w:t>
      </w:r>
      <w:r>
        <w:rPr>
          <w:color w:val="auto"/>
          <w:sz w:val="24"/>
        </w:rPr>
        <w:tab/>
      </w:r>
      <w:r>
        <w:rPr>
          <w:rFonts w:hint="eastAsia"/>
          <w:color w:val="auto"/>
          <w:sz w:val="24"/>
        </w:rPr>
        <w:t>人（盖章）：</w:t>
      </w:r>
    </w:p>
    <w:p>
      <w:pPr>
        <w:pStyle w:val="18"/>
        <w:spacing w:before="4"/>
        <w:rPr>
          <w:color w:val="auto"/>
          <w:sz w:val="24"/>
        </w:rPr>
      </w:pPr>
    </w:p>
    <w:p>
      <w:pPr>
        <w:pStyle w:val="18"/>
        <w:spacing w:before="4"/>
        <w:ind w:firstLine="1200" w:firstLineChars="500"/>
        <w:rPr>
          <w:rFonts w:hint="eastAsia"/>
          <w:color w:val="auto"/>
          <w:sz w:val="24"/>
        </w:rPr>
      </w:pPr>
      <w:r>
        <w:rPr>
          <w:rFonts w:hint="eastAsia"/>
          <w:color w:val="auto"/>
          <w:sz w:val="24"/>
        </w:rPr>
        <w:t>年</w:t>
      </w:r>
      <w:r>
        <w:rPr>
          <w:color w:val="auto"/>
          <w:sz w:val="24"/>
        </w:rPr>
        <w:tab/>
      </w:r>
      <w:r>
        <w:rPr>
          <w:rFonts w:hint="eastAsia"/>
          <w:color w:val="auto"/>
          <w:sz w:val="24"/>
        </w:rPr>
        <w:t>月</w:t>
      </w:r>
      <w:r>
        <w:rPr>
          <w:color w:val="auto"/>
          <w:sz w:val="24"/>
        </w:rPr>
        <w:tab/>
      </w:r>
      <w:r>
        <w:rPr>
          <w:rFonts w:hint="eastAsia"/>
          <w:color w:val="auto"/>
          <w:sz w:val="24"/>
        </w:rPr>
        <w:t>日</w:t>
      </w:r>
    </w:p>
    <w:p>
      <w:pPr>
        <w:rPr>
          <w:color w:val="auto"/>
          <w:sz w:val="24"/>
        </w:rPr>
        <w:sectPr>
          <w:pgSz w:w="11900" w:h="16840"/>
          <w:pgMar w:top="1540" w:right="1000" w:bottom="1160" w:left="1080" w:header="0" w:footer="978" w:gutter="0"/>
          <w:cols w:space="720" w:num="1"/>
          <w:docGrid w:linePitch="0" w:charSpace="0"/>
        </w:sectPr>
      </w:pPr>
    </w:p>
    <w:p>
      <w:pPr>
        <w:pStyle w:val="8"/>
        <w:rPr>
          <w:rFonts w:hint="eastAsia"/>
          <w:color w:val="auto"/>
        </w:rPr>
      </w:pPr>
      <w:r>
        <w:rPr>
          <w:rFonts w:hint="eastAsia"/>
          <w:color w:val="auto"/>
        </w:rPr>
        <w:t>附件六：</w:t>
      </w:r>
    </w:p>
    <w:p>
      <w:pPr>
        <w:pStyle w:val="9"/>
        <w:spacing w:before="65"/>
        <w:ind w:left="0" w:firstLine="750" w:firstLineChars="300"/>
        <w:rPr>
          <w:rFonts w:hint="eastAsia"/>
          <w:color w:val="auto"/>
          <w:spacing w:val="-15"/>
        </w:rPr>
      </w:pPr>
      <w:r>
        <w:rPr>
          <w:rFonts w:hint="eastAsia"/>
          <w:color w:val="auto"/>
          <w:spacing w:val="-15"/>
        </w:rPr>
        <w:t>三门县高层住宅二次供水改造项目（一期）-无负压供水设备采购项目</w:t>
      </w:r>
    </w:p>
    <w:p>
      <w:pPr>
        <w:pStyle w:val="9"/>
        <w:spacing w:before="65"/>
        <w:ind w:left="0" w:firstLine="4000" w:firstLineChars="1600"/>
        <w:jc w:val="both"/>
        <w:rPr>
          <w:rFonts w:hint="eastAsia"/>
          <w:color w:val="auto"/>
          <w:spacing w:val="-15"/>
        </w:rPr>
      </w:pPr>
      <w:r>
        <w:rPr>
          <w:rFonts w:hint="eastAsia"/>
          <w:color w:val="auto"/>
          <w:spacing w:val="-15"/>
        </w:rPr>
        <w:t>现场安装指导主要人员表</w:t>
      </w:r>
    </w:p>
    <w:p>
      <w:pPr>
        <w:pStyle w:val="18"/>
        <w:rPr>
          <w:color w:val="auto"/>
          <w:sz w:val="20"/>
        </w:rPr>
      </w:pPr>
    </w:p>
    <w:p>
      <w:pPr>
        <w:pStyle w:val="18"/>
        <w:spacing w:before="8"/>
        <w:rPr>
          <w:color w:val="auto"/>
          <w:sz w:val="12"/>
        </w:rPr>
      </w:pP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5"/>
        <w:gridCol w:w="1087"/>
        <w:gridCol w:w="900"/>
        <w:gridCol w:w="888"/>
        <w:gridCol w:w="987"/>
        <w:gridCol w:w="1388"/>
        <w:gridCol w:w="1725"/>
        <w:gridCol w:w="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1525" w:type="dxa"/>
            <w:vAlign w:val="top"/>
          </w:tcPr>
          <w:p>
            <w:pPr>
              <w:pStyle w:val="31"/>
              <w:spacing w:before="197"/>
              <w:ind w:left="588" w:right="579"/>
              <w:jc w:val="center"/>
              <w:rPr>
                <w:rFonts w:hint="eastAsia"/>
                <w:color w:val="auto"/>
                <w:sz w:val="28"/>
              </w:rPr>
            </w:pPr>
            <w:r>
              <w:rPr>
                <w:rFonts w:hint="eastAsia"/>
                <w:color w:val="auto"/>
                <w:sz w:val="28"/>
              </w:rPr>
              <w:t>职务</w:t>
            </w:r>
          </w:p>
        </w:tc>
        <w:tc>
          <w:tcPr>
            <w:tcW w:w="1087" w:type="dxa"/>
            <w:vAlign w:val="top"/>
          </w:tcPr>
          <w:p>
            <w:pPr>
              <w:pStyle w:val="31"/>
              <w:spacing w:before="197"/>
              <w:ind w:left="138"/>
              <w:rPr>
                <w:rFonts w:hint="eastAsia"/>
                <w:color w:val="auto"/>
                <w:sz w:val="28"/>
              </w:rPr>
            </w:pPr>
            <w:r>
              <w:rPr>
                <w:rFonts w:hint="eastAsia"/>
                <w:color w:val="auto"/>
                <w:sz w:val="28"/>
              </w:rPr>
              <w:t>姓名</w:t>
            </w:r>
          </w:p>
        </w:tc>
        <w:tc>
          <w:tcPr>
            <w:tcW w:w="900" w:type="dxa"/>
            <w:vAlign w:val="top"/>
          </w:tcPr>
          <w:p>
            <w:pPr>
              <w:pStyle w:val="31"/>
              <w:spacing w:before="197"/>
              <w:ind w:left="137"/>
              <w:rPr>
                <w:rFonts w:hint="eastAsia"/>
                <w:color w:val="auto"/>
                <w:sz w:val="28"/>
              </w:rPr>
            </w:pPr>
            <w:r>
              <w:rPr>
                <w:rFonts w:hint="eastAsia"/>
                <w:color w:val="auto"/>
                <w:sz w:val="28"/>
              </w:rPr>
              <w:t>性别</w:t>
            </w:r>
          </w:p>
        </w:tc>
        <w:tc>
          <w:tcPr>
            <w:tcW w:w="888" w:type="dxa"/>
            <w:vAlign w:val="top"/>
          </w:tcPr>
          <w:p>
            <w:pPr>
              <w:pStyle w:val="31"/>
              <w:spacing w:before="197"/>
              <w:ind w:left="136"/>
              <w:rPr>
                <w:rFonts w:hint="eastAsia"/>
                <w:color w:val="auto"/>
                <w:sz w:val="28"/>
              </w:rPr>
            </w:pPr>
            <w:r>
              <w:rPr>
                <w:rFonts w:hint="eastAsia"/>
                <w:color w:val="auto"/>
                <w:sz w:val="28"/>
              </w:rPr>
              <w:t>年龄</w:t>
            </w:r>
          </w:p>
        </w:tc>
        <w:tc>
          <w:tcPr>
            <w:tcW w:w="987" w:type="dxa"/>
            <w:vAlign w:val="top"/>
          </w:tcPr>
          <w:p>
            <w:pPr>
              <w:pStyle w:val="31"/>
              <w:spacing w:before="197"/>
              <w:ind w:left="277"/>
              <w:rPr>
                <w:rFonts w:hint="eastAsia"/>
                <w:color w:val="auto"/>
                <w:sz w:val="28"/>
              </w:rPr>
            </w:pPr>
            <w:r>
              <w:rPr>
                <w:rFonts w:hint="eastAsia"/>
                <w:color w:val="auto"/>
                <w:sz w:val="28"/>
              </w:rPr>
              <w:t>职称</w:t>
            </w:r>
          </w:p>
        </w:tc>
        <w:tc>
          <w:tcPr>
            <w:tcW w:w="1388" w:type="dxa"/>
            <w:vAlign w:val="top"/>
          </w:tcPr>
          <w:p>
            <w:pPr>
              <w:pStyle w:val="31"/>
              <w:spacing w:before="197"/>
              <w:ind w:left="137"/>
              <w:rPr>
                <w:rFonts w:hint="eastAsia"/>
                <w:color w:val="auto"/>
                <w:sz w:val="28"/>
              </w:rPr>
            </w:pPr>
            <w:r>
              <w:rPr>
                <w:rFonts w:hint="eastAsia"/>
                <w:color w:val="auto"/>
                <w:sz w:val="28"/>
              </w:rPr>
              <w:t>本岗工龄</w:t>
            </w:r>
          </w:p>
        </w:tc>
        <w:tc>
          <w:tcPr>
            <w:tcW w:w="1725" w:type="dxa"/>
            <w:vAlign w:val="top"/>
          </w:tcPr>
          <w:p>
            <w:pPr>
              <w:pStyle w:val="31"/>
              <w:spacing w:before="197"/>
              <w:ind w:left="135"/>
              <w:rPr>
                <w:rFonts w:hint="eastAsia"/>
                <w:color w:val="auto"/>
                <w:sz w:val="28"/>
              </w:rPr>
            </w:pPr>
            <w:r>
              <w:rPr>
                <w:rFonts w:hint="eastAsia"/>
                <w:color w:val="auto"/>
                <w:sz w:val="28"/>
              </w:rPr>
              <w:t>岗位证书号码</w:t>
            </w:r>
          </w:p>
        </w:tc>
        <w:tc>
          <w:tcPr>
            <w:tcW w:w="825" w:type="dxa"/>
            <w:vAlign w:val="top"/>
          </w:tcPr>
          <w:p>
            <w:pPr>
              <w:pStyle w:val="31"/>
              <w:spacing w:before="197"/>
              <w:ind w:left="137"/>
              <w:rPr>
                <w:rFonts w:hint="eastAsia"/>
                <w:color w:val="auto"/>
                <w:sz w:val="28"/>
              </w:rPr>
            </w:pPr>
            <w:r>
              <w:rPr>
                <w:rFonts w:hint="eastAsia"/>
                <w:color w:val="auto"/>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525" w:type="dxa"/>
            <w:vAlign w:val="top"/>
          </w:tcPr>
          <w:p>
            <w:pPr>
              <w:pStyle w:val="31"/>
              <w:rPr>
                <w:rFonts w:ascii="Times New Roman"/>
                <w:color w:val="auto"/>
                <w:sz w:val="26"/>
              </w:rPr>
            </w:pPr>
          </w:p>
        </w:tc>
        <w:tc>
          <w:tcPr>
            <w:tcW w:w="1087" w:type="dxa"/>
            <w:vAlign w:val="top"/>
          </w:tcPr>
          <w:p>
            <w:pPr>
              <w:pStyle w:val="31"/>
              <w:rPr>
                <w:rFonts w:ascii="Times New Roman"/>
                <w:color w:val="auto"/>
                <w:sz w:val="26"/>
              </w:rPr>
            </w:pPr>
          </w:p>
        </w:tc>
        <w:tc>
          <w:tcPr>
            <w:tcW w:w="900" w:type="dxa"/>
            <w:vAlign w:val="top"/>
          </w:tcPr>
          <w:p>
            <w:pPr>
              <w:pStyle w:val="31"/>
              <w:rPr>
                <w:rFonts w:ascii="Times New Roman"/>
                <w:color w:val="auto"/>
                <w:sz w:val="26"/>
              </w:rPr>
            </w:pPr>
          </w:p>
        </w:tc>
        <w:tc>
          <w:tcPr>
            <w:tcW w:w="888" w:type="dxa"/>
            <w:vAlign w:val="top"/>
          </w:tcPr>
          <w:p>
            <w:pPr>
              <w:pStyle w:val="31"/>
              <w:rPr>
                <w:rFonts w:ascii="Times New Roman"/>
                <w:color w:val="auto"/>
                <w:sz w:val="26"/>
              </w:rPr>
            </w:pPr>
          </w:p>
        </w:tc>
        <w:tc>
          <w:tcPr>
            <w:tcW w:w="987" w:type="dxa"/>
            <w:vAlign w:val="top"/>
          </w:tcPr>
          <w:p>
            <w:pPr>
              <w:pStyle w:val="31"/>
              <w:rPr>
                <w:rFonts w:ascii="Times New Roman"/>
                <w:color w:val="auto"/>
                <w:sz w:val="26"/>
              </w:rPr>
            </w:pPr>
          </w:p>
        </w:tc>
        <w:tc>
          <w:tcPr>
            <w:tcW w:w="1388" w:type="dxa"/>
            <w:vAlign w:val="top"/>
          </w:tcPr>
          <w:p>
            <w:pPr>
              <w:pStyle w:val="31"/>
              <w:rPr>
                <w:rFonts w:ascii="Times New Roman"/>
                <w:color w:val="auto"/>
                <w:sz w:val="26"/>
              </w:rPr>
            </w:pPr>
          </w:p>
        </w:tc>
        <w:tc>
          <w:tcPr>
            <w:tcW w:w="1725" w:type="dxa"/>
            <w:vAlign w:val="top"/>
          </w:tcPr>
          <w:p>
            <w:pPr>
              <w:pStyle w:val="31"/>
              <w:rPr>
                <w:rFonts w:ascii="Times New Roman"/>
                <w:color w:val="auto"/>
                <w:sz w:val="26"/>
              </w:rPr>
            </w:pPr>
          </w:p>
        </w:tc>
        <w:tc>
          <w:tcPr>
            <w:tcW w:w="825"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1525" w:type="dxa"/>
            <w:vAlign w:val="top"/>
          </w:tcPr>
          <w:p>
            <w:pPr>
              <w:pStyle w:val="31"/>
              <w:rPr>
                <w:rFonts w:ascii="Times New Roman"/>
                <w:color w:val="auto"/>
                <w:sz w:val="26"/>
              </w:rPr>
            </w:pPr>
          </w:p>
        </w:tc>
        <w:tc>
          <w:tcPr>
            <w:tcW w:w="1087" w:type="dxa"/>
            <w:vAlign w:val="top"/>
          </w:tcPr>
          <w:p>
            <w:pPr>
              <w:pStyle w:val="31"/>
              <w:rPr>
                <w:rFonts w:ascii="Times New Roman"/>
                <w:color w:val="auto"/>
                <w:sz w:val="26"/>
              </w:rPr>
            </w:pPr>
          </w:p>
        </w:tc>
        <w:tc>
          <w:tcPr>
            <w:tcW w:w="900" w:type="dxa"/>
            <w:vAlign w:val="top"/>
          </w:tcPr>
          <w:p>
            <w:pPr>
              <w:pStyle w:val="31"/>
              <w:rPr>
                <w:rFonts w:ascii="Times New Roman"/>
                <w:color w:val="auto"/>
                <w:sz w:val="26"/>
              </w:rPr>
            </w:pPr>
          </w:p>
        </w:tc>
        <w:tc>
          <w:tcPr>
            <w:tcW w:w="888" w:type="dxa"/>
            <w:vAlign w:val="top"/>
          </w:tcPr>
          <w:p>
            <w:pPr>
              <w:pStyle w:val="31"/>
              <w:rPr>
                <w:rFonts w:ascii="Times New Roman"/>
                <w:color w:val="auto"/>
                <w:sz w:val="26"/>
              </w:rPr>
            </w:pPr>
          </w:p>
        </w:tc>
        <w:tc>
          <w:tcPr>
            <w:tcW w:w="987" w:type="dxa"/>
            <w:vAlign w:val="top"/>
          </w:tcPr>
          <w:p>
            <w:pPr>
              <w:pStyle w:val="31"/>
              <w:rPr>
                <w:rFonts w:ascii="Times New Roman"/>
                <w:color w:val="auto"/>
                <w:sz w:val="26"/>
              </w:rPr>
            </w:pPr>
          </w:p>
        </w:tc>
        <w:tc>
          <w:tcPr>
            <w:tcW w:w="1388" w:type="dxa"/>
            <w:vAlign w:val="top"/>
          </w:tcPr>
          <w:p>
            <w:pPr>
              <w:pStyle w:val="31"/>
              <w:rPr>
                <w:rFonts w:ascii="Times New Roman"/>
                <w:color w:val="auto"/>
                <w:sz w:val="26"/>
              </w:rPr>
            </w:pPr>
          </w:p>
        </w:tc>
        <w:tc>
          <w:tcPr>
            <w:tcW w:w="1725" w:type="dxa"/>
            <w:vAlign w:val="top"/>
          </w:tcPr>
          <w:p>
            <w:pPr>
              <w:pStyle w:val="31"/>
              <w:rPr>
                <w:rFonts w:ascii="Times New Roman"/>
                <w:color w:val="auto"/>
                <w:sz w:val="26"/>
              </w:rPr>
            </w:pPr>
          </w:p>
        </w:tc>
        <w:tc>
          <w:tcPr>
            <w:tcW w:w="825"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1525" w:type="dxa"/>
            <w:vAlign w:val="top"/>
          </w:tcPr>
          <w:p>
            <w:pPr>
              <w:pStyle w:val="31"/>
              <w:rPr>
                <w:rFonts w:ascii="Times New Roman"/>
                <w:color w:val="auto"/>
                <w:sz w:val="26"/>
              </w:rPr>
            </w:pPr>
          </w:p>
        </w:tc>
        <w:tc>
          <w:tcPr>
            <w:tcW w:w="1087" w:type="dxa"/>
            <w:vAlign w:val="top"/>
          </w:tcPr>
          <w:p>
            <w:pPr>
              <w:pStyle w:val="31"/>
              <w:rPr>
                <w:rFonts w:ascii="Times New Roman"/>
                <w:color w:val="auto"/>
                <w:sz w:val="26"/>
              </w:rPr>
            </w:pPr>
          </w:p>
        </w:tc>
        <w:tc>
          <w:tcPr>
            <w:tcW w:w="900" w:type="dxa"/>
            <w:vAlign w:val="top"/>
          </w:tcPr>
          <w:p>
            <w:pPr>
              <w:pStyle w:val="31"/>
              <w:rPr>
                <w:rFonts w:ascii="Times New Roman"/>
                <w:color w:val="auto"/>
                <w:sz w:val="26"/>
              </w:rPr>
            </w:pPr>
          </w:p>
        </w:tc>
        <w:tc>
          <w:tcPr>
            <w:tcW w:w="888" w:type="dxa"/>
            <w:vAlign w:val="top"/>
          </w:tcPr>
          <w:p>
            <w:pPr>
              <w:pStyle w:val="31"/>
              <w:rPr>
                <w:rFonts w:ascii="Times New Roman"/>
                <w:color w:val="auto"/>
                <w:sz w:val="26"/>
              </w:rPr>
            </w:pPr>
          </w:p>
        </w:tc>
        <w:tc>
          <w:tcPr>
            <w:tcW w:w="987" w:type="dxa"/>
            <w:vAlign w:val="top"/>
          </w:tcPr>
          <w:p>
            <w:pPr>
              <w:pStyle w:val="31"/>
              <w:rPr>
                <w:rFonts w:ascii="Times New Roman"/>
                <w:color w:val="auto"/>
                <w:sz w:val="26"/>
              </w:rPr>
            </w:pPr>
          </w:p>
        </w:tc>
        <w:tc>
          <w:tcPr>
            <w:tcW w:w="1388" w:type="dxa"/>
            <w:vAlign w:val="top"/>
          </w:tcPr>
          <w:p>
            <w:pPr>
              <w:pStyle w:val="31"/>
              <w:rPr>
                <w:rFonts w:ascii="Times New Roman"/>
                <w:color w:val="auto"/>
                <w:sz w:val="26"/>
              </w:rPr>
            </w:pPr>
          </w:p>
        </w:tc>
        <w:tc>
          <w:tcPr>
            <w:tcW w:w="1725" w:type="dxa"/>
            <w:vAlign w:val="top"/>
          </w:tcPr>
          <w:p>
            <w:pPr>
              <w:pStyle w:val="31"/>
              <w:rPr>
                <w:rFonts w:ascii="Times New Roman"/>
                <w:color w:val="auto"/>
                <w:sz w:val="26"/>
              </w:rPr>
            </w:pPr>
          </w:p>
        </w:tc>
        <w:tc>
          <w:tcPr>
            <w:tcW w:w="825"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1525" w:type="dxa"/>
            <w:vAlign w:val="top"/>
          </w:tcPr>
          <w:p>
            <w:pPr>
              <w:pStyle w:val="31"/>
              <w:rPr>
                <w:rFonts w:ascii="Times New Roman"/>
                <w:color w:val="auto"/>
                <w:sz w:val="26"/>
              </w:rPr>
            </w:pPr>
          </w:p>
        </w:tc>
        <w:tc>
          <w:tcPr>
            <w:tcW w:w="1087" w:type="dxa"/>
            <w:vAlign w:val="top"/>
          </w:tcPr>
          <w:p>
            <w:pPr>
              <w:pStyle w:val="31"/>
              <w:rPr>
                <w:rFonts w:ascii="Times New Roman"/>
                <w:color w:val="auto"/>
                <w:sz w:val="26"/>
              </w:rPr>
            </w:pPr>
          </w:p>
        </w:tc>
        <w:tc>
          <w:tcPr>
            <w:tcW w:w="900" w:type="dxa"/>
            <w:vAlign w:val="top"/>
          </w:tcPr>
          <w:p>
            <w:pPr>
              <w:pStyle w:val="31"/>
              <w:rPr>
                <w:rFonts w:ascii="Times New Roman"/>
                <w:color w:val="auto"/>
                <w:sz w:val="26"/>
              </w:rPr>
            </w:pPr>
          </w:p>
        </w:tc>
        <w:tc>
          <w:tcPr>
            <w:tcW w:w="888" w:type="dxa"/>
            <w:vAlign w:val="top"/>
          </w:tcPr>
          <w:p>
            <w:pPr>
              <w:pStyle w:val="31"/>
              <w:rPr>
                <w:rFonts w:ascii="Times New Roman"/>
                <w:color w:val="auto"/>
                <w:sz w:val="26"/>
              </w:rPr>
            </w:pPr>
          </w:p>
        </w:tc>
        <w:tc>
          <w:tcPr>
            <w:tcW w:w="987" w:type="dxa"/>
            <w:vAlign w:val="top"/>
          </w:tcPr>
          <w:p>
            <w:pPr>
              <w:pStyle w:val="31"/>
              <w:rPr>
                <w:rFonts w:ascii="Times New Roman"/>
                <w:color w:val="auto"/>
                <w:sz w:val="26"/>
              </w:rPr>
            </w:pPr>
          </w:p>
        </w:tc>
        <w:tc>
          <w:tcPr>
            <w:tcW w:w="1388" w:type="dxa"/>
            <w:vAlign w:val="top"/>
          </w:tcPr>
          <w:p>
            <w:pPr>
              <w:pStyle w:val="31"/>
              <w:rPr>
                <w:rFonts w:ascii="Times New Roman"/>
                <w:color w:val="auto"/>
                <w:sz w:val="26"/>
              </w:rPr>
            </w:pPr>
          </w:p>
        </w:tc>
        <w:tc>
          <w:tcPr>
            <w:tcW w:w="1725" w:type="dxa"/>
            <w:vAlign w:val="top"/>
          </w:tcPr>
          <w:p>
            <w:pPr>
              <w:pStyle w:val="31"/>
              <w:rPr>
                <w:rFonts w:ascii="Times New Roman"/>
                <w:color w:val="auto"/>
                <w:sz w:val="26"/>
              </w:rPr>
            </w:pPr>
          </w:p>
        </w:tc>
        <w:tc>
          <w:tcPr>
            <w:tcW w:w="825"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525" w:type="dxa"/>
            <w:vAlign w:val="top"/>
          </w:tcPr>
          <w:p>
            <w:pPr>
              <w:pStyle w:val="31"/>
              <w:rPr>
                <w:rFonts w:ascii="Times New Roman"/>
                <w:color w:val="auto"/>
                <w:sz w:val="26"/>
              </w:rPr>
            </w:pPr>
          </w:p>
        </w:tc>
        <w:tc>
          <w:tcPr>
            <w:tcW w:w="1087" w:type="dxa"/>
            <w:vAlign w:val="top"/>
          </w:tcPr>
          <w:p>
            <w:pPr>
              <w:pStyle w:val="31"/>
              <w:rPr>
                <w:rFonts w:ascii="Times New Roman"/>
                <w:color w:val="auto"/>
                <w:sz w:val="26"/>
              </w:rPr>
            </w:pPr>
          </w:p>
        </w:tc>
        <w:tc>
          <w:tcPr>
            <w:tcW w:w="900" w:type="dxa"/>
            <w:vAlign w:val="top"/>
          </w:tcPr>
          <w:p>
            <w:pPr>
              <w:pStyle w:val="31"/>
              <w:rPr>
                <w:rFonts w:ascii="Times New Roman"/>
                <w:color w:val="auto"/>
                <w:sz w:val="26"/>
              </w:rPr>
            </w:pPr>
          </w:p>
        </w:tc>
        <w:tc>
          <w:tcPr>
            <w:tcW w:w="888" w:type="dxa"/>
            <w:vAlign w:val="top"/>
          </w:tcPr>
          <w:p>
            <w:pPr>
              <w:pStyle w:val="31"/>
              <w:rPr>
                <w:rFonts w:ascii="Times New Roman"/>
                <w:color w:val="auto"/>
                <w:sz w:val="26"/>
              </w:rPr>
            </w:pPr>
          </w:p>
        </w:tc>
        <w:tc>
          <w:tcPr>
            <w:tcW w:w="987" w:type="dxa"/>
            <w:vAlign w:val="top"/>
          </w:tcPr>
          <w:p>
            <w:pPr>
              <w:pStyle w:val="31"/>
              <w:rPr>
                <w:rFonts w:ascii="Times New Roman"/>
                <w:color w:val="auto"/>
                <w:sz w:val="26"/>
              </w:rPr>
            </w:pPr>
          </w:p>
        </w:tc>
        <w:tc>
          <w:tcPr>
            <w:tcW w:w="1388" w:type="dxa"/>
            <w:vAlign w:val="top"/>
          </w:tcPr>
          <w:p>
            <w:pPr>
              <w:pStyle w:val="31"/>
              <w:rPr>
                <w:rFonts w:ascii="Times New Roman"/>
                <w:color w:val="auto"/>
                <w:sz w:val="26"/>
              </w:rPr>
            </w:pPr>
          </w:p>
        </w:tc>
        <w:tc>
          <w:tcPr>
            <w:tcW w:w="1725" w:type="dxa"/>
            <w:vAlign w:val="top"/>
          </w:tcPr>
          <w:p>
            <w:pPr>
              <w:pStyle w:val="31"/>
              <w:rPr>
                <w:rFonts w:ascii="Times New Roman"/>
                <w:color w:val="auto"/>
                <w:sz w:val="26"/>
              </w:rPr>
            </w:pPr>
          </w:p>
        </w:tc>
        <w:tc>
          <w:tcPr>
            <w:tcW w:w="825"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1525" w:type="dxa"/>
            <w:vAlign w:val="top"/>
          </w:tcPr>
          <w:p>
            <w:pPr>
              <w:pStyle w:val="31"/>
              <w:rPr>
                <w:rFonts w:ascii="Times New Roman"/>
                <w:color w:val="auto"/>
                <w:sz w:val="26"/>
              </w:rPr>
            </w:pPr>
          </w:p>
        </w:tc>
        <w:tc>
          <w:tcPr>
            <w:tcW w:w="1087" w:type="dxa"/>
            <w:vAlign w:val="top"/>
          </w:tcPr>
          <w:p>
            <w:pPr>
              <w:pStyle w:val="31"/>
              <w:rPr>
                <w:rFonts w:ascii="Times New Roman"/>
                <w:color w:val="auto"/>
                <w:sz w:val="26"/>
              </w:rPr>
            </w:pPr>
          </w:p>
        </w:tc>
        <w:tc>
          <w:tcPr>
            <w:tcW w:w="900" w:type="dxa"/>
            <w:vAlign w:val="top"/>
          </w:tcPr>
          <w:p>
            <w:pPr>
              <w:pStyle w:val="31"/>
              <w:rPr>
                <w:rFonts w:ascii="Times New Roman"/>
                <w:color w:val="auto"/>
                <w:sz w:val="26"/>
              </w:rPr>
            </w:pPr>
          </w:p>
        </w:tc>
        <w:tc>
          <w:tcPr>
            <w:tcW w:w="888" w:type="dxa"/>
            <w:vAlign w:val="top"/>
          </w:tcPr>
          <w:p>
            <w:pPr>
              <w:pStyle w:val="31"/>
              <w:rPr>
                <w:rFonts w:ascii="Times New Roman"/>
                <w:color w:val="auto"/>
                <w:sz w:val="26"/>
              </w:rPr>
            </w:pPr>
          </w:p>
        </w:tc>
        <w:tc>
          <w:tcPr>
            <w:tcW w:w="987" w:type="dxa"/>
            <w:vAlign w:val="top"/>
          </w:tcPr>
          <w:p>
            <w:pPr>
              <w:pStyle w:val="31"/>
              <w:rPr>
                <w:rFonts w:ascii="Times New Roman"/>
                <w:color w:val="auto"/>
                <w:sz w:val="26"/>
              </w:rPr>
            </w:pPr>
          </w:p>
        </w:tc>
        <w:tc>
          <w:tcPr>
            <w:tcW w:w="1388" w:type="dxa"/>
            <w:vAlign w:val="top"/>
          </w:tcPr>
          <w:p>
            <w:pPr>
              <w:pStyle w:val="31"/>
              <w:rPr>
                <w:rFonts w:ascii="Times New Roman"/>
                <w:color w:val="auto"/>
                <w:sz w:val="26"/>
              </w:rPr>
            </w:pPr>
          </w:p>
        </w:tc>
        <w:tc>
          <w:tcPr>
            <w:tcW w:w="1725" w:type="dxa"/>
            <w:vAlign w:val="top"/>
          </w:tcPr>
          <w:p>
            <w:pPr>
              <w:pStyle w:val="31"/>
              <w:rPr>
                <w:rFonts w:ascii="Times New Roman"/>
                <w:color w:val="auto"/>
                <w:sz w:val="26"/>
              </w:rPr>
            </w:pPr>
          </w:p>
        </w:tc>
        <w:tc>
          <w:tcPr>
            <w:tcW w:w="825"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1525" w:type="dxa"/>
            <w:vAlign w:val="top"/>
          </w:tcPr>
          <w:p>
            <w:pPr>
              <w:pStyle w:val="31"/>
              <w:rPr>
                <w:rFonts w:ascii="Times New Roman"/>
                <w:color w:val="auto"/>
                <w:sz w:val="26"/>
              </w:rPr>
            </w:pPr>
          </w:p>
        </w:tc>
        <w:tc>
          <w:tcPr>
            <w:tcW w:w="1087" w:type="dxa"/>
            <w:vAlign w:val="top"/>
          </w:tcPr>
          <w:p>
            <w:pPr>
              <w:pStyle w:val="31"/>
              <w:rPr>
                <w:rFonts w:ascii="Times New Roman"/>
                <w:color w:val="auto"/>
                <w:sz w:val="26"/>
              </w:rPr>
            </w:pPr>
          </w:p>
        </w:tc>
        <w:tc>
          <w:tcPr>
            <w:tcW w:w="900" w:type="dxa"/>
            <w:vAlign w:val="top"/>
          </w:tcPr>
          <w:p>
            <w:pPr>
              <w:pStyle w:val="31"/>
              <w:rPr>
                <w:rFonts w:ascii="Times New Roman"/>
                <w:color w:val="auto"/>
                <w:sz w:val="26"/>
              </w:rPr>
            </w:pPr>
          </w:p>
        </w:tc>
        <w:tc>
          <w:tcPr>
            <w:tcW w:w="888" w:type="dxa"/>
            <w:vAlign w:val="top"/>
          </w:tcPr>
          <w:p>
            <w:pPr>
              <w:pStyle w:val="31"/>
              <w:rPr>
                <w:rFonts w:ascii="Times New Roman"/>
                <w:color w:val="auto"/>
                <w:sz w:val="26"/>
              </w:rPr>
            </w:pPr>
          </w:p>
        </w:tc>
        <w:tc>
          <w:tcPr>
            <w:tcW w:w="987" w:type="dxa"/>
            <w:vAlign w:val="top"/>
          </w:tcPr>
          <w:p>
            <w:pPr>
              <w:pStyle w:val="31"/>
              <w:rPr>
                <w:rFonts w:ascii="Times New Roman"/>
                <w:color w:val="auto"/>
                <w:sz w:val="26"/>
              </w:rPr>
            </w:pPr>
          </w:p>
        </w:tc>
        <w:tc>
          <w:tcPr>
            <w:tcW w:w="1388" w:type="dxa"/>
            <w:vAlign w:val="top"/>
          </w:tcPr>
          <w:p>
            <w:pPr>
              <w:pStyle w:val="31"/>
              <w:rPr>
                <w:rFonts w:ascii="Times New Roman"/>
                <w:color w:val="auto"/>
                <w:sz w:val="26"/>
              </w:rPr>
            </w:pPr>
          </w:p>
        </w:tc>
        <w:tc>
          <w:tcPr>
            <w:tcW w:w="1725" w:type="dxa"/>
            <w:vAlign w:val="top"/>
          </w:tcPr>
          <w:p>
            <w:pPr>
              <w:pStyle w:val="31"/>
              <w:rPr>
                <w:rFonts w:ascii="Times New Roman"/>
                <w:color w:val="auto"/>
                <w:sz w:val="26"/>
              </w:rPr>
            </w:pPr>
          </w:p>
        </w:tc>
        <w:tc>
          <w:tcPr>
            <w:tcW w:w="825"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525" w:type="dxa"/>
            <w:vAlign w:val="top"/>
          </w:tcPr>
          <w:p>
            <w:pPr>
              <w:pStyle w:val="31"/>
              <w:rPr>
                <w:rFonts w:ascii="Times New Roman"/>
                <w:color w:val="auto"/>
                <w:sz w:val="26"/>
              </w:rPr>
            </w:pPr>
          </w:p>
        </w:tc>
        <w:tc>
          <w:tcPr>
            <w:tcW w:w="1087" w:type="dxa"/>
            <w:vAlign w:val="top"/>
          </w:tcPr>
          <w:p>
            <w:pPr>
              <w:pStyle w:val="31"/>
              <w:rPr>
                <w:rFonts w:ascii="Times New Roman"/>
                <w:color w:val="auto"/>
                <w:sz w:val="26"/>
              </w:rPr>
            </w:pPr>
          </w:p>
        </w:tc>
        <w:tc>
          <w:tcPr>
            <w:tcW w:w="900" w:type="dxa"/>
            <w:vAlign w:val="top"/>
          </w:tcPr>
          <w:p>
            <w:pPr>
              <w:pStyle w:val="31"/>
              <w:rPr>
                <w:rFonts w:ascii="Times New Roman"/>
                <w:color w:val="auto"/>
                <w:sz w:val="26"/>
              </w:rPr>
            </w:pPr>
          </w:p>
        </w:tc>
        <w:tc>
          <w:tcPr>
            <w:tcW w:w="888" w:type="dxa"/>
            <w:vAlign w:val="top"/>
          </w:tcPr>
          <w:p>
            <w:pPr>
              <w:pStyle w:val="31"/>
              <w:rPr>
                <w:rFonts w:ascii="Times New Roman"/>
                <w:color w:val="auto"/>
                <w:sz w:val="26"/>
              </w:rPr>
            </w:pPr>
          </w:p>
        </w:tc>
        <w:tc>
          <w:tcPr>
            <w:tcW w:w="987" w:type="dxa"/>
            <w:vAlign w:val="top"/>
          </w:tcPr>
          <w:p>
            <w:pPr>
              <w:pStyle w:val="31"/>
              <w:rPr>
                <w:rFonts w:ascii="Times New Roman"/>
                <w:color w:val="auto"/>
                <w:sz w:val="26"/>
              </w:rPr>
            </w:pPr>
          </w:p>
        </w:tc>
        <w:tc>
          <w:tcPr>
            <w:tcW w:w="1388" w:type="dxa"/>
            <w:vAlign w:val="top"/>
          </w:tcPr>
          <w:p>
            <w:pPr>
              <w:pStyle w:val="31"/>
              <w:rPr>
                <w:rFonts w:ascii="Times New Roman"/>
                <w:color w:val="auto"/>
                <w:sz w:val="26"/>
              </w:rPr>
            </w:pPr>
          </w:p>
        </w:tc>
        <w:tc>
          <w:tcPr>
            <w:tcW w:w="1725" w:type="dxa"/>
            <w:vAlign w:val="top"/>
          </w:tcPr>
          <w:p>
            <w:pPr>
              <w:pStyle w:val="31"/>
              <w:rPr>
                <w:rFonts w:ascii="Times New Roman"/>
                <w:color w:val="auto"/>
                <w:sz w:val="26"/>
              </w:rPr>
            </w:pPr>
          </w:p>
        </w:tc>
        <w:tc>
          <w:tcPr>
            <w:tcW w:w="825"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525" w:type="dxa"/>
            <w:vAlign w:val="top"/>
          </w:tcPr>
          <w:p>
            <w:pPr>
              <w:pStyle w:val="31"/>
              <w:rPr>
                <w:rFonts w:ascii="Times New Roman"/>
                <w:color w:val="auto"/>
                <w:sz w:val="26"/>
              </w:rPr>
            </w:pPr>
          </w:p>
        </w:tc>
        <w:tc>
          <w:tcPr>
            <w:tcW w:w="1087" w:type="dxa"/>
            <w:vAlign w:val="top"/>
          </w:tcPr>
          <w:p>
            <w:pPr>
              <w:pStyle w:val="31"/>
              <w:rPr>
                <w:rFonts w:ascii="Times New Roman"/>
                <w:color w:val="auto"/>
                <w:sz w:val="26"/>
              </w:rPr>
            </w:pPr>
          </w:p>
        </w:tc>
        <w:tc>
          <w:tcPr>
            <w:tcW w:w="900" w:type="dxa"/>
            <w:vAlign w:val="top"/>
          </w:tcPr>
          <w:p>
            <w:pPr>
              <w:pStyle w:val="31"/>
              <w:rPr>
                <w:rFonts w:ascii="Times New Roman"/>
                <w:color w:val="auto"/>
                <w:sz w:val="26"/>
              </w:rPr>
            </w:pPr>
          </w:p>
        </w:tc>
        <w:tc>
          <w:tcPr>
            <w:tcW w:w="888" w:type="dxa"/>
            <w:vAlign w:val="top"/>
          </w:tcPr>
          <w:p>
            <w:pPr>
              <w:pStyle w:val="31"/>
              <w:rPr>
                <w:rFonts w:ascii="Times New Roman"/>
                <w:color w:val="auto"/>
                <w:sz w:val="26"/>
              </w:rPr>
            </w:pPr>
          </w:p>
        </w:tc>
        <w:tc>
          <w:tcPr>
            <w:tcW w:w="987" w:type="dxa"/>
            <w:vAlign w:val="top"/>
          </w:tcPr>
          <w:p>
            <w:pPr>
              <w:pStyle w:val="31"/>
              <w:rPr>
                <w:rFonts w:ascii="Times New Roman"/>
                <w:color w:val="auto"/>
                <w:sz w:val="26"/>
              </w:rPr>
            </w:pPr>
          </w:p>
        </w:tc>
        <w:tc>
          <w:tcPr>
            <w:tcW w:w="1388" w:type="dxa"/>
            <w:vAlign w:val="top"/>
          </w:tcPr>
          <w:p>
            <w:pPr>
              <w:pStyle w:val="31"/>
              <w:rPr>
                <w:rFonts w:ascii="Times New Roman"/>
                <w:color w:val="auto"/>
                <w:sz w:val="26"/>
              </w:rPr>
            </w:pPr>
          </w:p>
        </w:tc>
        <w:tc>
          <w:tcPr>
            <w:tcW w:w="1725" w:type="dxa"/>
            <w:vAlign w:val="top"/>
          </w:tcPr>
          <w:p>
            <w:pPr>
              <w:pStyle w:val="31"/>
              <w:rPr>
                <w:rFonts w:ascii="Times New Roman"/>
                <w:color w:val="auto"/>
                <w:sz w:val="26"/>
              </w:rPr>
            </w:pPr>
          </w:p>
        </w:tc>
        <w:tc>
          <w:tcPr>
            <w:tcW w:w="825" w:type="dxa"/>
            <w:vAlign w:val="top"/>
          </w:tcPr>
          <w:p>
            <w:pPr>
              <w:pStyle w:val="31"/>
              <w:rPr>
                <w:rFonts w:ascii="Times New Roman"/>
                <w:color w:val="auto"/>
                <w:sz w:val="26"/>
              </w:rPr>
            </w:pPr>
          </w:p>
        </w:tc>
      </w:tr>
    </w:tbl>
    <w:p>
      <w:pPr>
        <w:pStyle w:val="18"/>
        <w:rPr>
          <w:color w:val="auto"/>
          <w:sz w:val="20"/>
        </w:rPr>
      </w:pPr>
    </w:p>
    <w:p>
      <w:pPr>
        <w:pStyle w:val="18"/>
        <w:spacing w:before="2"/>
        <w:rPr>
          <w:color w:val="auto"/>
          <w:sz w:val="17"/>
        </w:rPr>
      </w:pPr>
    </w:p>
    <w:p>
      <w:pPr>
        <w:ind w:left="837"/>
        <w:rPr>
          <w:rFonts w:hint="eastAsia"/>
          <w:color w:val="auto"/>
          <w:sz w:val="24"/>
        </w:rPr>
      </w:pPr>
      <w:r>
        <w:rPr>
          <w:rFonts w:hint="eastAsia"/>
          <w:color w:val="auto"/>
          <w:sz w:val="24"/>
        </w:rPr>
        <w:t>法定代表人（签字或盖章）：</w:t>
      </w:r>
    </w:p>
    <w:p>
      <w:pPr>
        <w:pStyle w:val="18"/>
        <w:rPr>
          <w:color w:val="auto"/>
          <w:sz w:val="24"/>
        </w:rPr>
      </w:pPr>
    </w:p>
    <w:p>
      <w:pPr>
        <w:pStyle w:val="18"/>
        <w:spacing w:before="5"/>
        <w:rPr>
          <w:color w:val="auto"/>
          <w:sz w:val="27"/>
        </w:rPr>
      </w:pPr>
    </w:p>
    <w:p>
      <w:pPr>
        <w:tabs>
          <w:tab w:val="left" w:pos="1317"/>
          <w:tab w:val="left" w:pos="1797"/>
        </w:tabs>
        <w:ind w:left="837"/>
        <w:rPr>
          <w:rFonts w:hint="eastAsia"/>
          <w:color w:val="auto"/>
          <w:sz w:val="24"/>
        </w:rPr>
      </w:pPr>
      <w:r>
        <w:rPr>
          <w:rFonts w:hint="eastAsia"/>
          <w:color w:val="auto"/>
          <w:sz w:val="24"/>
        </w:rPr>
        <w:t>投</w:t>
      </w:r>
      <w:r>
        <w:rPr>
          <w:color w:val="auto"/>
          <w:sz w:val="24"/>
        </w:rPr>
        <w:tab/>
      </w:r>
      <w:r>
        <w:rPr>
          <w:rFonts w:hint="eastAsia"/>
          <w:color w:val="auto"/>
          <w:sz w:val="24"/>
        </w:rPr>
        <w:t>标</w:t>
      </w:r>
      <w:r>
        <w:rPr>
          <w:color w:val="auto"/>
          <w:sz w:val="24"/>
        </w:rPr>
        <w:tab/>
      </w:r>
      <w:r>
        <w:rPr>
          <w:rFonts w:hint="eastAsia"/>
          <w:color w:val="auto"/>
          <w:sz w:val="24"/>
        </w:rPr>
        <w:t>人（盖章）：</w:t>
      </w:r>
    </w:p>
    <w:p>
      <w:pPr>
        <w:ind w:firstLine="960" w:firstLineChars="400"/>
        <w:rPr>
          <w:color w:val="auto"/>
          <w:sz w:val="24"/>
        </w:rPr>
      </w:pPr>
    </w:p>
    <w:p>
      <w:pPr>
        <w:ind w:firstLine="960" w:firstLineChars="400"/>
        <w:rPr>
          <w:rFonts w:hint="eastAsia"/>
          <w:color w:val="auto"/>
          <w:sz w:val="24"/>
        </w:rPr>
        <w:sectPr>
          <w:footerReference r:id="rId11" w:type="default"/>
          <w:pgSz w:w="11900" w:h="16840"/>
          <w:pgMar w:top="1540" w:right="280" w:bottom="1140" w:left="1100" w:header="0" w:footer="0" w:gutter="0"/>
          <w:cols w:space="720" w:num="1"/>
          <w:docGrid w:linePitch="0" w:charSpace="0"/>
        </w:sectPr>
      </w:pPr>
      <w:r>
        <w:rPr>
          <w:rFonts w:hint="eastAsia"/>
          <w:color w:val="auto"/>
          <w:sz w:val="24"/>
        </w:rPr>
        <w:t>年</w:t>
      </w:r>
      <w:r>
        <w:rPr>
          <w:color w:val="auto"/>
          <w:sz w:val="24"/>
        </w:rPr>
        <w:tab/>
      </w:r>
      <w:r>
        <w:rPr>
          <w:rFonts w:hint="eastAsia"/>
          <w:color w:val="auto"/>
          <w:sz w:val="24"/>
        </w:rPr>
        <w:t>月</w:t>
      </w:r>
      <w:r>
        <w:rPr>
          <w:color w:val="auto"/>
          <w:sz w:val="24"/>
        </w:rPr>
        <w:tab/>
      </w:r>
      <w:r>
        <w:rPr>
          <w:rFonts w:hint="eastAsia"/>
          <w:color w:val="auto"/>
          <w:sz w:val="24"/>
        </w:rPr>
        <w:t>日</w:t>
      </w:r>
    </w:p>
    <w:p>
      <w:pPr>
        <w:pStyle w:val="8"/>
        <w:rPr>
          <w:rFonts w:hint="eastAsia"/>
          <w:color w:val="auto"/>
        </w:rPr>
      </w:pPr>
      <w:bookmarkStart w:id="28" w:name="_TOC_250003"/>
      <w:bookmarkEnd w:id="28"/>
      <w:bookmarkStart w:id="29" w:name="_TOC_250004"/>
      <w:bookmarkEnd w:id="29"/>
      <w:r>
        <w:rPr>
          <w:rFonts w:hint="eastAsia"/>
          <w:color w:val="auto"/>
        </w:rPr>
        <w:t>附件七：</w:t>
      </w:r>
    </w:p>
    <w:p>
      <w:pPr>
        <w:pStyle w:val="9"/>
        <w:spacing w:before="65"/>
        <w:ind w:left="679"/>
        <w:jc w:val="center"/>
        <w:rPr>
          <w:rFonts w:hint="eastAsia"/>
          <w:color w:val="auto"/>
          <w:spacing w:val="3"/>
          <w:sz w:val="24"/>
          <w:szCs w:val="24"/>
        </w:rPr>
      </w:pPr>
      <w:r>
        <w:rPr>
          <w:rFonts w:hint="eastAsia"/>
          <w:color w:val="auto"/>
          <w:spacing w:val="3"/>
          <w:sz w:val="24"/>
          <w:szCs w:val="24"/>
        </w:rPr>
        <w:t>三门县高层住宅二次供水改造项目（一期）-无负压供水设备采购项目</w:t>
      </w:r>
    </w:p>
    <w:p>
      <w:pPr>
        <w:spacing w:before="127" w:after="13"/>
        <w:ind w:right="2747"/>
        <w:jc w:val="center"/>
        <w:rPr>
          <w:b/>
          <w:color w:val="auto"/>
          <w:sz w:val="21"/>
        </w:rPr>
      </w:pPr>
      <w:r>
        <w:rPr>
          <w:b/>
          <w:color w:val="auto"/>
          <w:sz w:val="21"/>
        </w:rPr>
        <w:t xml:space="preserve">               2020</w:t>
      </w:r>
      <w:r>
        <w:rPr>
          <w:rFonts w:hint="eastAsia"/>
          <w:b/>
          <w:color w:val="auto"/>
          <w:sz w:val="21"/>
        </w:rPr>
        <w:t>年</w:t>
      </w:r>
      <w:r>
        <w:rPr>
          <w:b/>
          <w:color w:val="auto"/>
          <w:sz w:val="21"/>
        </w:rPr>
        <w:t>1</w:t>
      </w:r>
      <w:r>
        <w:rPr>
          <w:rFonts w:hint="eastAsia"/>
          <w:b/>
          <w:color w:val="auto"/>
          <w:sz w:val="21"/>
        </w:rPr>
        <w:t>月</w:t>
      </w:r>
      <w:r>
        <w:rPr>
          <w:b/>
          <w:color w:val="auto"/>
          <w:sz w:val="21"/>
        </w:rPr>
        <w:t>1</w:t>
      </w:r>
      <w:r>
        <w:rPr>
          <w:rFonts w:hint="eastAsia"/>
          <w:b/>
          <w:color w:val="auto"/>
          <w:sz w:val="21"/>
        </w:rPr>
        <w:t>日至今完成的无负压供水设备销售业绩一览表</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42"/>
        <w:gridCol w:w="1342"/>
        <w:gridCol w:w="1342"/>
        <w:gridCol w:w="576"/>
        <w:gridCol w:w="1810"/>
        <w:gridCol w:w="1303"/>
        <w:gridCol w:w="13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1342" w:type="dxa"/>
            <w:vAlign w:val="top"/>
          </w:tcPr>
          <w:p>
            <w:pPr>
              <w:pStyle w:val="31"/>
              <w:spacing w:before="3"/>
              <w:rPr>
                <w:b/>
                <w:color w:val="auto"/>
                <w:sz w:val="16"/>
              </w:rPr>
            </w:pPr>
          </w:p>
          <w:p>
            <w:pPr>
              <w:pStyle w:val="31"/>
              <w:ind w:left="189"/>
              <w:rPr>
                <w:rFonts w:hint="eastAsia"/>
                <w:color w:val="auto"/>
                <w:sz w:val="24"/>
              </w:rPr>
            </w:pPr>
            <w:r>
              <w:rPr>
                <w:rFonts w:hint="eastAsia"/>
                <w:color w:val="auto"/>
                <w:sz w:val="24"/>
              </w:rPr>
              <w:t>产品名称</w:t>
            </w:r>
          </w:p>
        </w:tc>
        <w:tc>
          <w:tcPr>
            <w:tcW w:w="1342" w:type="dxa"/>
            <w:vAlign w:val="top"/>
          </w:tcPr>
          <w:p>
            <w:pPr>
              <w:pStyle w:val="31"/>
              <w:spacing w:before="3"/>
              <w:rPr>
                <w:b/>
                <w:color w:val="auto"/>
                <w:sz w:val="16"/>
              </w:rPr>
            </w:pPr>
          </w:p>
          <w:p>
            <w:pPr>
              <w:pStyle w:val="31"/>
              <w:ind w:left="188"/>
              <w:rPr>
                <w:rFonts w:hint="eastAsia"/>
                <w:color w:val="auto"/>
                <w:sz w:val="24"/>
              </w:rPr>
            </w:pPr>
            <w:r>
              <w:rPr>
                <w:rFonts w:hint="eastAsia"/>
                <w:color w:val="auto"/>
                <w:sz w:val="24"/>
              </w:rPr>
              <w:t>型号规格</w:t>
            </w:r>
          </w:p>
        </w:tc>
        <w:tc>
          <w:tcPr>
            <w:tcW w:w="1342" w:type="dxa"/>
            <w:vAlign w:val="top"/>
          </w:tcPr>
          <w:p>
            <w:pPr>
              <w:pStyle w:val="31"/>
              <w:spacing w:before="3"/>
              <w:rPr>
                <w:b/>
                <w:color w:val="auto"/>
                <w:sz w:val="16"/>
              </w:rPr>
            </w:pPr>
          </w:p>
          <w:p>
            <w:pPr>
              <w:pStyle w:val="31"/>
              <w:ind w:left="188"/>
              <w:rPr>
                <w:rFonts w:hint="eastAsia"/>
                <w:color w:val="auto"/>
                <w:sz w:val="24"/>
              </w:rPr>
            </w:pPr>
            <w:r>
              <w:rPr>
                <w:rFonts w:hint="eastAsia"/>
                <w:color w:val="auto"/>
                <w:sz w:val="24"/>
              </w:rPr>
              <w:t>主要参数</w:t>
            </w:r>
          </w:p>
        </w:tc>
        <w:tc>
          <w:tcPr>
            <w:tcW w:w="576" w:type="dxa"/>
            <w:vAlign w:val="top"/>
          </w:tcPr>
          <w:p>
            <w:pPr>
              <w:pStyle w:val="31"/>
              <w:spacing w:line="398" w:lineRule="exact"/>
              <w:ind w:left="132" w:right="129"/>
              <w:rPr>
                <w:rFonts w:hint="eastAsia"/>
                <w:color w:val="auto"/>
                <w:sz w:val="24"/>
              </w:rPr>
            </w:pPr>
            <w:r>
              <w:rPr>
                <w:rFonts w:hint="eastAsia"/>
                <w:color w:val="auto"/>
                <w:sz w:val="24"/>
              </w:rPr>
              <w:t>数量</w:t>
            </w:r>
          </w:p>
        </w:tc>
        <w:tc>
          <w:tcPr>
            <w:tcW w:w="1810" w:type="dxa"/>
            <w:vAlign w:val="top"/>
          </w:tcPr>
          <w:p>
            <w:pPr>
              <w:pStyle w:val="31"/>
              <w:spacing w:before="3"/>
              <w:rPr>
                <w:b/>
                <w:color w:val="auto"/>
                <w:sz w:val="16"/>
              </w:rPr>
            </w:pPr>
          </w:p>
          <w:p>
            <w:pPr>
              <w:pStyle w:val="31"/>
              <w:ind w:left="211"/>
              <w:rPr>
                <w:rFonts w:hint="eastAsia"/>
                <w:color w:val="auto"/>
                <w:sz w:val="24"/>
              </w:rPr>
            </w:pPr>
            <w:r>
              <w:rPr>
                <w:rFonts w:hint="eastAsia"/>
                <w:color w:val="auto"/>
                <w:sz w:val="24"/>
              </w:rPr>
              <w:t>所用工程名称</w:t>
            </w:r>
          </w:p>
        </w:tc>
        <w:tc>
          <w:tcPr>
            <w:tcW w:w="1303" w:type="dxa"/>
            <w:vAlign w:val="top"/>
          </w:tcPr>
          <w:p>
            <w:pPr>
              <w:pStyle w:val="31"/>
              <w:spacing w:before="3"/>
              <w:rPr>
                <w:b/>
                <w:color w:val="auto"/>
                <w:sz w:val="16"/>
              </w:rPr>
            </w:pPr>
          </w:p>
          <w:p>
            <w:pPr>
              <w:pStyle w:val="31"/>
              <w:ind w:left="168"/>
              <w:rPr>
                <w:rFonts w:hint="eastAsia"/>
                <w:color w:val="auto"/>
                <w:sz w:val="24"/>
              </w:rPr>
            </w:pPr>
            <w:r>
              <w:rPr>
                <w:rFonts w:hint="eastAsia"/>
                <w:color w:val="auto"/>
                <w:sz w:val="24"/>
              </w:rPr>
              <w:t>业主电话</w:t>
            </w:r>
          </w:p>
        </w:tc>
        <w:tc>
          <w:tcPr>
            <w:tcW w:w="1301" w:type="dxa"/>
            <w:vAlign w:val="top"/>
          </w:tcPr>
          <w:p>
            <w:pPr>
              <w:pStyle w:val="31"/>
              <w:spacing w:before="88"/>
              <w:ind w:left="166"/>
              <w:rPr>
                <w:rFonts w:hint="eastAsia"/>
                <w:color w:val="auto"/>
                <w:sz w:val="24"/>
              </w:rPr>
            </w:pPr>
            <w:r>
              <w:rPr>
                <w:rFonts w:hint="eastAsia"/>
                <w:color w:val="auto"/>
                <w:sz w:val="24"/>
              </w:rPr>
              <w:t>投入运行</w:t>
            </w:r>
          </w:p>
          <w:p>
            <w:pPr>
              <w:pStyle w:val="31"/>
              <w:spacing w:before="91" w:line="292" w:lineRule="exact"/>
              <w:ind w:left="526"/>
              <w:rPr>
                <w:rFonts w:hint="eastAsia"/>
                <w:color w:val="auto"/>
                <w:sz w:val="24"/>
              </w:rPr>
            </w:pPr>
            <w:r>
              <w:rPr>
                <w:rFonts w:hint="eastAsia"/>
                <w:color w:val="auto"/>
                <w:sz w:val="24"/>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trPr>
        <w:tc>
          <w:tcPr>
            <w:tcW w:w="1342" w:type="dxa"/>
            <w:vAlign w:val="top"/>
          </w:tcPr>
          <w:p>
            <w:pPr>
              <w:pStyle w:val="31"/>
              <w:rPr>
                <w:color w:val="auto"/>
                <w:sz w:val="24"/>
              </w:rPr>
            </w:pPr>
          </w:p>
        </w:tc>
        <w:tc>
          <w:tcPr>
            <w:tcW w:w="1342" w:type="dxa"/>
            <w:vAlign w:val="top"/>
          </w:tcPr>
          <w:p>
            <w:pPr>
              <w:pStyle w:val="31"/>
              <w:rPr>
                <w:color w:val="auto"/>
                <w:sz w:val="24"/>
              </w:rPr>
            </w:pPr>
          </w:p>
        </w:tc>
        <w:tc>
          <w:tcPr>
            <w:tcW w:w="1342" w:type="dxa"/>
            <w:vAlign w:val="top"/>
          </w:tcPr>
          <w:p>
            <w:pPr>
              <w:pStyle w:val="31"/>
              <w:rPr>
                <w:color w:val="auto"/>
                <w:sz w:val="24"/>
              </w:rPr>
            </w:pPr>
          </w:p>
        </w:tc>
        <w:tc>
          <w:tcPr>
            <w:tcW w:w="576" w:type="dxa"/>
            <w:vAlign w:val="top"/>
          </w:tcPr>
          <w:p>
            <w:pPr>
              <w:pStyle w:val="31"/>
              <w:rPr>
                <w:color w:val="auto"/>
                <w:sz w:val="24"/>
              </w:rPr>
            </w:pPr>
          </w:p>
        </w:tc>
        <w:tc>
          <w:tcPr>
            <w:tcW w:w="1810" w:type="dxa"/>
            <w:vAlign w:val="top"/>
          </w:tcPr>
          <w:p>
            <w:pPr>
              <w:pStyle w:val="31"/>
              <w:rPr>
                <w:color w:val="auto"/>
                <w:sz w:val="24"/>
              </w:rPr>
            </w:pPr>
          </w:p>
        </w:tc>
        <w:tc>
          <w:tcPr>
            <w:tcW w:w="1303" w:type="dxa"/>
            <w:vAlign w:val="top"/>
          </w:tcPr>
          <w:p>
            <w:pPr>
              <w:pStyle w:val="31"/>
              <w:rPr>
                <w:color w:val="auto"/>
                <w:sz w:val="24"/>
              </w:rPr>
            </w:pPr>
          </w:p>
        </w:tc>
        <w:tc>
          <w:tcPr>
            <w:tcW w:w="1301" w:type="dxa"/>
            <w:vAlign w:val="top"/>
          </w:tcPr>
          <w:p>
            <w:pPr>
              <w:pStyle w:val="31"/>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trPr>
        <w:tc>
          <w:tcPr>
            <w:tcW w:w="1342" w:type="dxa"/>
            <w:vAlign w:val="top"/>
          </w:tcPr>
          <w:p>
            <w:pPr>
              <w:pStyle w:val="31"/>
              <w:rPr>
                <w:color w:val="auto"/>
                <w:sz w:val="24"/>
              </w:rPr>
            </w:pPr>
          </w:p>
        </w:tc>
        <w:tc>
          <w:tcPr>
            <w:tcW w:w="1342" w:type="dxa"/>
            <w:vAlign w:val="top"/>
          </w:tcPr>
          <w:p>
            <w:pPr>
              <w:pStyle w:val="31"/>
              <w:rPr>
                <w:color w:val="auto"/>
                <w:sz w:val="24"/>
              </w:rPr>
            </w:pPr>
          </w:p>
        </w:tc>
        <w:tc>
          <w:tcPr>
            <w:tcW w:w="1342" w:type="dxa"/>
            <w:vAlign w:val="top"/>
          </w:tcPr>
          <w:p>
            <w:pPr>
              <w:pStyle w:val="31"/>
              <w:rPr>
                <w:color w:val="auto"/>
                <w:sz w:val="24"/>
              </w:rPr>
            </w:pPr>
          </w:p>
        </w:tc>
        <w:tc>
          <w:tcPr>
            <w:tcW w:w="576" w:type="dxa"/>
            <w:vAlign w:val="top"/>
          </w:tcPr>
          <w:p>
            <w:pPr>
              <w:pStyle w:val="31"/>
              <w:rPr>
                <w:color w:val="auto"/>
                <w:sz w:val="24"/>
              </w:rPr>
            </w:pPr>
          </w:p>
        </w:tc>
        <w:tc>
          <w:tcPr>
            <w:tcW w:w="1810" w:type="dxa"/>
            <w:vAlign w:val="top"/>
          </w:tcPr>
          <w:p>
            <w:pPr>
              <w:pStyle w:val="31"/>
              <w:rPr>
                <w:color w:val="auto"/>
                <w:sz w:val="24"/>
              </w:rPr>
            </w:pPr>
          </w:p>
        </w:tc>
        <w:tc>
          <w:tcPr>
            <w:tcW w:w="1303" w:type="dxa"/>
            <w:vAlign w:val="top"/>
          </w:tcPr>
          <w:p>
            <w:pPr>
              <w:pStyle w:val="31"/>
              <w:rPr>
                <w:color w:val="auto"/>
                <w:sz w:val="24"/>
              </w:rPr>
            </w:pPr>
          </w:p>
        </w:tc>
        <w:tc>
          <w:tcPr>
            <w:tcW w:w="1301" w:type="dxa"/>
            <w:vAlign w:val="top"/>
          </w:tcPr>
          <w:p>
            <w:pPr>
              <w:pStyle w:val="31"/>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342" w:type="dxa"/>
            <w:vAlign w:val="top"/>
          </w:tcPr>
          <w:p>
            <w:pPr>
              <w:pStyle w:val="31"/>
              <w:rPr>
                <w:color w:val="auto"/>
                <w:sz w:val="24"/>
              </w:rPr>
            </w:pPr>
          </w:p>
        </w:tc>
        <w:tc>
          <w:tcPr>
            <w:tcW w:w="1342" w:type="dxa"/>
            <w:vAlign w:val="top"/>
          </w:tcPr>
          <w:p>
            <w:pPr>
              <w:pStyle w:val="31"/>
              <w:rPr>
                <w:color w:val="auto"/>
                <w:sz w:val="24"/>
              </w:rPr>
            </w:pPr>
          </w:p>
        </w:tc>
        <w:tc>
          <w:tcPr>
            <w:tcW w:w="1342" w:type="dxa"/>
            <w:vAlign w:val="top"/>
          </w:tcPr>
          <w:p>
            <w:pPr>
              <w:pStyle w:val="31"/>
              <w:rPr>
                <w:color w:val="auto"/>
                <w:sz w:val="24"/>
              </w:rPr>
            </w:pPr>
          </w:p>
        </w:tc>
        <w:tc>
          <w:tcPr>
            <w:tcW w:w="576" w:type="dxa"/>
            <w:vAlign w:val="top"/>
          </w:tcPr>
          <w:p>
            <w:pPr>
              <w:pStyle w:val="31"/>
              <w:rPr>
                <w:color w:val="auto"/>
                <w:sz w:val="24"/>
              </w:rPr>
            </w:pPr>
          </w:p>
        </w:tc>
        <w:tc>
          <w:tcPr>
            <w:tcW w:w="1810" w:type="dxa"/>
            <w:vAlign w:val="top"/>
          </w:tcPr>
          <w:p>
            <w:pPr>
              <w:pStyle w:val="31"/>
              <w:rPr>
                <w:color w:val="auto"/>
                <w:sz w:val="24"/>
              </w:rPr>
            </w:pPr>
          </w:p>
        </w:tc>
        <w:tc>
          <w:tcPr>
            <w:tcW w:w="1303" w:type="dxa"/>
            <w:vAlign w:val="top"/>
          </w:tcPr>
          <w:p>
            <w:pPr>
              <w:pStyle w:val="31"/>
              <w:rPr>
                <w:color w:val="auto"/>
                <w:sz w:val="24"/>
              </w:rPr>
            </w:pPr>
          </w:p>
        </w:tc>
        <w:tc>
          <w:tcPr>
            <w:tcW w:w="1301" w:type="dxa"/>
            <w:vAlign w:val="top"/>
          </w:tcPr>
          <w:p>
            <w:pPr>
              <w:pStyle w:val="31"/>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8" w:hRule="atLeast"/>
        </w:trPr>
        <w:tc>
          <w:tcPr>
            <w:tcW w:w="1342" w:type="dxa"/>
            <w:vAlign w:val="top"/>
          </w:tcPr>
          <w:p>
            <w:pPr>
              <w:pStyle w:val="31"/>
              <w:rPr>
                <w:color w:val="auto"/>
                <w:sz w:val="24"/>
              </w:rPr>
            </w:pPr>
          </w:p>
        </w:tc>
        <w:tc>
          <w:tcPr>
            <w:tcW w:w="1342" w:type="dxa"/>
            <w:vAlign w:val="top"/>
          </w:tcPr>
          <w:p>
            <w:pPr>
              <w:pStyle w:val="31"/>
              <w:rPr>
                <w:color w:val="auto"/>
                <w:sz w:val="24"/>
              </w:rPr>
            </w:pPr>
          </w:p>
        </w:tc>
        <w:tc>
          <w:tcPr>
            <w:tcW w:w="1342" w:type="dxa"/>
            <w:vAlign w:val="top"/>
          </w:tcPr>
          <w:p>
            <w:pPr>
              <w:pStyle w:val="31"/>
              <w:rPr>
                <w:color w:val="auto"/>
                <w:sz w:val="24"/>
              </w:rPr>
            </w:pPr>
          </w:p>
        </w:tc>
        <w:tc>
          <w:tcPr>
            <w:tcW w:w="576" w:type="dxa"/>
            <w:vAlign w:val="top"/>
          </w:tcPr>
          <w:p>
            <w:pPr>
              <w:pStyle w:val="31"/>
              <w:rPr>
                <w:color w:val="auto"/>
                <w:sz w:val="24"/>
              </w:rPr>
            </w:pPr>
          </w:p>
        </w:tc>
        <w:tc>
          <w:tcPr>
            <w:tcW w:w="1810" w:type="dxa"/>
            <w:vAlign w:val="top"/>
          </w:tcPr>
          <w:p>
            <w:pPr>
              <w:pStyle w:val="31"/>
              <w:rPr>
                <w:color w:val="auto"/>
                <w:sz w:val="24"/>
              </w:rPr>
            </w:pPr>
          </w:p>
        </w:tc>
        <w:tc>
          <w:tcPr>
            <w:tcW w:w="1303" w:type="dxa"/>
            <w:vAlign w:val="top"/>
          </w:tcPr>
          <w:p>
            <w:pPr>
              <w:pStyle w:val="31"/>
              <w:rPr>
                <w:color w:val="auto"/>
                <w:sz w:val="24"/>
              </w:rPr>
            </w:pPr>
          </w:p>
        </w:tc>
        <w:tc>
          <w:tcPr>
            <w:tcW w:w="1301" w:type="dxa"/>
            <w:vAlign w:val="top"/>
          </w:tcPr>
          <w:p>
            <w:pPr>
              <w:pStyle w:val="31"/>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342" w:type="dxa"/>
            <w:vAlign w:val="top"/>
          </w:tcPr>
          <w:p>
            <w:pPr>
              <w:pStyle w:val="31"/>
              <w:rPr>
                <w:color w:val="auto"/>
                <w:sz w:val="24"/>
              </w:rPr>
            </w:pPr>
          </w:p>
        </w:tc>
        <w:tc>
          <w:tcPr>
            <w:tcW w:w="1342" w:type="dxa"/>
            <w:vAlign w:val="top"/>
          </w:tcPr>
          <w:p>
            <w:pPr>
              <w:pStyle w:val="31"/>
              <w:rPr>
                <w:color w:val="auto"/>
                <w:sz w:val="24"/>
              </w:rPr>
            </w:pPr>
          </w:p>
        </w:tc>
        <w:tc>
          <w:tcPr>
            <w:tcW w:w="1342" w:type="dxa"/>
            <w:vAlign w:val="top"/>
          </w:tcPr>
          <w:p>
            <w:pPr>
              <w:pStyle w:val="31"/>
              <w:rPr>
                <w:color w:val="auto"/>
                <w:sz w:val="24"/>
              </w:rPr>
            </w:pPr>
          </w:p>
        </w:tc>
        <w:tc>
          <w:tcPr>
            <w:tcW w:w="576" w:type="dxa"/>
            <w:vAlign w:val="top"/>
          </w:tcPr>
          <w:p>
            <w:pPr>
              <w:pStyle w:val="31"/>
              <w:rPr>
                <w:color w:val="auto"/>
                <w:sz w:val="24"/>
              </w:rPr>
            </w:pPr>
          </w:p>
        </w:tc>
        <w:tc>
          <w:tcPr>
            <w:tcW w:w="1810" w:type="dxa"/>
            <w:vAlign w:val="top"/>
          </w:tcPr>
          <w:p>
            <w:pPr>
              <w:pStyle w:val="31"/>
              <w:rPr>
                <w:color w:val="auto"/>
                <w:sz w:val="24"/>
              </w:rPr>
            </w:pPr>
          </w:p>
        </w:tc>
        <w:tc>
          <w:tcPr>
            <w:tcW w:w="1303" w:type="dxa"/>
            <w:vAlign w:val="top"/>
          </w:tcPr>
          <w:p>
            <w:pPr>
              <w:pStyle w:val="31"/>
              <w:rPr>
                <w:color w:val="auto"/>
                <w:sz w:val="24"/>
              </w:rPr>
            </w:pPr>
          </w:p>
        </w:tc>
        <w:tc>
          <w:tcPr>
            <w:tcW w:w="1301" w:type="dxa"/>
            <w:vAlign w:val="top"/>
          </w:tcPr>
          <w:p>
            <w:pPr>
              <w:pStyle w:val="31"/>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36" w:hRule="atLeast"/>
        </w:trPr>
        <w:tc>
          <w:tcPr>
            <w:tcW w:w="1342" w:type="dxa"/>
            <w:vAlign w:val="top"/>
          </w:tcPr>
          <w:p>
            <w:pPr>
              <w:pStyle w:val="31"/>
              <w:rPr>
                <w:color w:val="auto"/>
                <w:sz w:val="24"/>
              </w:rPr>
            </w:pPr>
          </w:p>
        </w:tc>
        <w:tc>
          <w:tcPr>
            <w:tcW w:w="1342" w:type="dxa"/>
            <w:vAlign w:val="top"/>
          </w:tcPr>
          <w:p>
            <w:pPr>
              <w:pStyle w:val="31"/>
              <w:rPr>
                <w:color w:val="auto"/>
                <w:sz w:val="24"/>
              </w:rPr>
            </w:pPr>
          </w:p>
        </w:tc>
        <w:tc>
          <w:tcPr>
            <w:tcW w:w="1342" w:type="dxa"/>
            <w:vAlign w:val="top"/>
          </w:tcPr>
          <w:p>
            <w:pPr>
              <w:pStyle w:val="31"/>
              <w:rPr>
                <w:color w:val="auto"/>
                <w:sz w:val="24"/>
              </w:rPr>
            </w:pPr>
          </w:p>
        </w:tc>
        <w:tc>
          <w:tcPr>
            <w:tcW w:w="576" w:type="dxa"/>
            <w:vAlign w:val="top"/>
          </w:tcPr>
          <w:p>
            <w:pPr>
              <w:pStyle w:val="31"/>
              <w:rPr>
                <w:color w:val="auto"/>
                <w:sz w:val="24"/>
              </w:rPr>
            </w:pPr>
          </w:p>
        </w:tc>
        <w:tc>
          <w:tcPr>
            <w:tcW w:w="1810" w:type="dxa"/>
            <w:vAlign w:val="top"/>
          </w:tcPr>
          <w:p>
            <w:pPr>
              <w:pStyle w:val="31"/>
              <w:rPr>
                <w:color w:val="auto"/>
                <w:sz w:val="24"/>
              </w:rPr>
            </w:pPr>
          </w:p>
        </w:tc>
        <w:tc>
          <w:tcPr>
            <w:tcW w:w="1303" w:type="dxa"/>
            <w:vAlign w:val="top"/>
          </w:tcPr>
          <w:p>
            <w:pPr>
              <w:pStyle w:val="31"/>
              <w:rPr>
                <w:color w:val="auto"/>
                <w:sz w:val="24"/>
              </w:rPr>
            </w:pPr>
          </w:p>
        </w:tc>
        <w:tc>
          <w:tcPr>
            <w:tcW w:w="1301" w:type="dxa"/>
            <w:vAlign w:val="top"/>
          </w:tcPr>
          <w:p>
            <w:pPr>
              <w:pStyle w:val="31"/>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342" w:type="dxa"/>
            <w:vAlign w:val="top"/>
          </w:tcPr>
          <w:p>
            <w:pPr>
              <w:pStyle w:val="31"/>
              <w:rPr>
                <w:color w:val="auto"/>
                <w:sz w:val="24"/>
              </w:rPr>
            </w:pPr>
          </w:p>
        </w:tc>
        <w:tc>
          <w:tcPr>
            <w:tcW w:w="1342" w:type="dxa"/>
            <w:vAlign w:val="top"/>
          </w:tcPr>
          <w:p>
            <w:pPr>
              <w:pStyle w:val="31"/>
              <w:rPr>
                <w:color w:val="auto"/>
                <w:sz w:val="24"/>
              </w:rPr>
            </w:pPr>
          </w:p>
        </w:tc>
        <w:tc>
          <w:tcPr>
            <w:tcW w:w="1342" w:type="dxa"/>
            <w:vAlign w:val="top"/>
          </w:tcPr>
          <w:p>
            <w:pPr>
              <w:pStyle w:val="31"/>
              <w:rPr>
                <w:color w:val="auto"/>
                <w:sz w:val="24"/>
              </w:rPr>
            </w:pPr>
          </w:p>
        </w:tc>
        <w:tc>
          <w:tcPr>
            <w:tcW w:w="576" w:type="dxa"/>
            <w:vAlign w:val="top"/>
          </w:tcPr>
          <w:p>
            <w:pPr>
              <w:pStyle w:val="31"/>
              <w:rPr>
                <w:color w:val="auto"/>
                <w:sz w:val="24"/>
              </w:rPr>
            </w:pPr>
          </w:p>
        </w:tc>
        <w:tc>
          <w:tcPr>
            <w:tcW w:w="1810" w:type="dxa"/>
            <w:vAlign w:val="top"/>
          </w:tcPr>
          <w:p>
            <w:pPr>
              <w:pStyle w:val="31"/>
              <w:rPr>
                <w:color w:val="auto"/>
                <w:sz w:val="24"/>
              </w:rPr>
            </w:pPr>
          </w:p>
        </w:tc>
        <w:tc>
          <w:tcPr>
            <w:tcW w:w="1303" w:type="dxa"/>
            <w:vAlign w:val="top"/>
          </w:tcPr>
          <w:p>
            <w:pPr>
              <w:pStyle w:val="31"/>
              <w:rPr>
                <w:color w:val="auto"/>
                <w:sz w:val="24"/>
              </w:rPr>
            </w:pPr>
          </w:p>
        </w:tc>
        <w:tc>
          <w:tcPr>
            <w:tcW w:w="1301" w:type="dxa"/>
            <w:vAlign w:val="top"/>
          </w:tcPr>
          <w:p>
            <w:pPr>
              <w:pStyle w:val="31"/>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342" w:type="dxa"/>
            <w:vAlign w:val="top"/>
          </w:tcPr>
          <w:p>
            <w:pPr>
              <w:pStyle w:val="31"/>
              <w:rPr>
                <w:color w:val="auto"/>
                <w:sz w:val="24"/>
              </w:rPr>
            </w:pPr>
          </w:p>
        </w:tc>
        <w:tc>
          <w:tcPr>
            <w:tcW w:w="1342" w:type="dxa"/>
            <w:vAlign w:val="top"/>
          </w:tcPr>
          <w:p>
            <w:pPr>
              <w:pStyle w:val="31"/>
              <w:rPr>
                <w:color w:val="auto"/>
                <w:sz w:val="24"/>
              </w:rPr>
            </w:pPr>
          </w:p>
        </w:tc>
        <w:tc>
          <w:tcPr>
            <w:tcW w:w="1342" w:type="dxa"/>
            <w:vAlign w:val="top"/>
          </w:tcPr>
          <w:p>
            <w:pPr>
              <w:pStyle w:val="31"/>
              <w:rPr>
                <w:color w:val="auto"/>
                <w:sz w:val="24"/>
              </w:rPr>
            </w:pPr>
          </w:p>
        </w:tc>
        <w:tc>
          <w:tcPr>
            <w:tcW w:w="576" w:type="dxa"/>
            <w:vAlign w:val="top"/>
          </w:tcPr>
          <w:p>
            <w:pPr>
              <w:pStyle w:val="31"/>
              <w:rPr>
                <w:color w:val="auto"/>
                <w:sz w:val="24"/>
              </w:rPr>
            </w:pPr>
          </w:p>
        </w:tc>
        <w:tc>
          <w:tcPr>
            <w:tcW w:w="1810" w:type="dxa"/>
            <w:vAlign w:val="top"/>
          </w:tcPr>
          <w:p>
            <w:pPr>
              <w:pStyle w:val="31"/>
              <w:rPr>
                <w:color w:val="auto"/>
                <w:sz w:val="24"/>
              </w:rPr>
            </w:pPr>
          </w:p>
        </w:tc>
        <w:tc>
          <w:tcPr>
            <w:tcW w:w="1303" w:type="dxa"/>
            <w:vAlign w:val="top"/>
          </w:tcPr>
          <w:p>
            <w:pPr>
              <w:pStyle w:val="31"/>
              <w:rPr>
                <w:color w:val="auto"/>
                <w:sz w:val="24"/>
              </w:rPr>
            </w:pPr>
          </w:p>
        </w:tc>
        <w:tc>
          <w:tcPr>
            <w:tcW w:w="1301" w:type="dxa"/>
            <w:vAlign w:val="top"/>
          </w:tcPr>
          <w:p>
            <w:pPr>
              <w:pStyle w:val="31"/>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342" w:type="dxa"/>
            <w:vAlign w:val="top"/>
          </w:tcPr>
          <w:p>
            <w:pPr>
              <w:pStyle w:val="31"/>
              <w:rPr>
                <w:color w:val="auto"/>
                <w:sz w:val="24"/>
              </w:rPr>
            </w:pPr>
          </w:p>
        </w:tc>
        <w:tc>
          <w:tcPr>
            <w:tcW w:w="1342" w:type="dxa"/>
            <w:vAlign w:val="top"/>
          </w:tcPr>
          <w:p>
            <w:pPr>
              <w:pStyle w:val="31"/>
              <w:rPr>
                <w:color w:val="auto"/>
                <w:sz w:val="24"/>
              </w:rPr>
            </w:pPr>
          </w:p>
        </w:tc>
        <w:tc>
          <w:tcPr>
            <w:tcW w:w="1342" w:type="dxa"/>
            <w:vAlign w:val="top"/>
          </w:tcPr>
          <w:p>
            <w:pPr>
              <w:pStyle w:val="31"/>
              <w:rPr>
                <w:color w:val="auto"/>
                <w:sz w:val="24"/>
              </w:rPr>
            </w:pPr>
          </w:p>
        </w:tc>
        <w:tc>
          <w:tcPr>
            <w:tcW w:w="576" w:type="dxa"/>
            <w:vAlign w:val="top"/>
          </w:tcPr>
          <w:p>
            <w:pPr>
              <w:pStyle w:val="31"/>
              <w:rPr>
                <w:color w:val="auto"/>
                <w:sz w:val="24"/>
              </w:rPr>
            </w:pPr>
          </w:p>
        </w:tc>
        <w:tc>
          <w:tcPr>
            <w:tcW w:w="1810" w:type="dxa"/>
            <w:vAlign w:val="top"/>
          </w:tcPr>
          <w:p>
            <w:pPr>
              <w:pStyle w:val="31"/>
              <w:rPr>
                <w:color w:val="auto"/>
                <w:sz w:val="24"/>
              </w:rPr>
            </w:pPr>
          </w:p>
        </w:tc>
        <w:tc>
          <w:tcPr>
            <w:tcW w:w="1303" w:type="dxa"/>
            <w:vAlign w:val="top"/>
          </w:tcPr>
          <w:p>
            <w:pPr>
              <w:pStyle w:val="31"/>
              <w:rPr>
                <w:color w:val="auto"/>
                <w:sz w:val="24"/>
              </w:rPr>
            </w:pPr>
          </w:p>
        </w:tc>
        <w:tc>
          <w:tcPr>
            <w:tcW w:w="1301" w:type="dxa"/>
            <w:vAlign w:val="top"/>
          </w:tcPr>
          <w:p>
            <w:pPr>
              <w:pStyle w:val="31"/>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342" w:type="dxa"/>
            <w:vAlign w:val="top"/>
          </w:tcPr>
          <w:p>
            <w:pPr>
              <w:pStyle w:val="31"/>
              <w:rPr>
                <w:color w:val="auto"/>
                <w:sz w:val="24"/>
              </w:rPr>
            </w:pPr>
          </w:p>
        </w:tc>
        <w:tc>
          <w:tcPr>
            <w:tcW w:w="1342" w:type="dxa"/>
            <w:vAlign w:val="top"/>
          </w:tcPr>
          <w:p>
            <w:pPr>
              <w:pStyle w:val="31"/>
              <w:rPr>
                <w:color w:val="auto"/>
                <w:sz w:val="24"/>
              </w:rPr>
            </w:pPr>
          </w:p>
        </w:tc>
        <w:tc>
          <w:tcPr>
            <w:tcW w:w="1342" w:type="dxa"/>
            <w:vAlign w:val="top"/>
          </w:tcPr>
          <w:p>
            <w:pPr>
              <w:pStyle w:val="31"/>
              <w:rPr>
                <w:color w:val="auto"/>
                <w:sz w:val="24"/>
              </w:rPr>
            </w:pPr>
          </w:p>
        </w:tc>
        <w:tc>
          <w:tcPr>
            <w:tcW w:w="576" w:type="dxa"/>
            <w:vAlign w:val="top"/>
          </w:tcPr>
          <w:p>
            <w:pPr>
              <w:pStyle w:val="31"/>
              <w:rPr>
                <w:color w:val="auto"/>
                <w:sz w:val="24"/>
              </w:rPr>
            </w:pPr>
          </w:p>
        </w:tc>
        <w:tc>
          <w:tcPr>
            <w:tcW w:w="1810" w:type="dxa"/>
            <w:vAlign w:val="top"/>
          </w:tcPr>
          <w:p>
            <w:pPr>
              <w:pStyle w:val="31"/>
              <w:rPr>
                <w:color w:val="auto"/>
                <w:sz w:val="24"/>
              </w:rPr>
            </w:pPr>
          </w:p>
        </w:tc>
        <w:tc>
          <w:tcPr>
            <w:tcW w:w="1303" w:type="dxa"/>
            <w:vAlign w:val="top"/>
          </w:tcPr>
          <w:p>
            <w:pPr>
              <w:pStyle w:val="31"/>
              <w:rPr>
                <w:color w:val="auto"/>
                <w:sz w:val="24"/>
              </w:rPr>
            </w:pPr>
          </w:p>
        </w:tc>
        <w:tc>
          <w:tcPr>
            <w:tcW w:w="1301" w:type="dxa"/>
            <w:vAlign w:val="top"/>
          </w:tcPr>
          <w:p>
            <w:pPr>
              <w:pStyle w:val="31"/>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342" w:type="dxa"/>
            <w:vAlign w:val="top"/>
          </w:tcPr>
          <w:p>
            <w:pPr>
              <w:pStyle w:val="31"/>
              <w:rPr>
                <w:color w:val="auto"/>
                <w:sz w:val="24"/>
              </w:rPr>
            </w:pPr>
          </w:p>
        </w:tc>
        <w:tc>
          <w:tcPr>
            <w:tcW w:w="1342" w:type="dxa"/>
            <w:vAlign w:val="top"/>
          </w:tcPr>
          <w:p>
            <w:pPr>
              <w:pStyle w:val="31"/>
              <w:rPr>
                <w:color w:val="auto"/>
                <w:sz w:val="24"/>
              </w:rPr>
            </w:pPr>
          </w:p>
        </w:tc>
        <w:tc>
          <w:tcPr>
            <w:tcW w:w="1342" w:type="dxa"/>
            <w:vAlign w:val="top"/>
          </w:tcPr>
          <w:p>
            <w:pPr>
              <w:pStyle w:val="31"/>
              <w:rPr>
                <w:color w:val="auto"/>
                <w:sz w:val="24"/>
              </w:rPr>
            </w:pPr>
          </w:p>
        </w:tc>
        <w:tc>
          <w:tcPr>
            <w:tcW w:w="576" w:type="dxa"/>
            <w:vAlign w:val="top"/>
          </w:tcPr>
          <w:p>
            <w:pPr>
              <w:pStyle w:val="31"/>
              <w:rPr>
                <w:color w:val="auto"/>
                <w:sz w:val="24"/>
              </w:rPr>
            </w:pPr>
          </w:p>
        </w:tc>
        <w:tc>
          <w:tcPr>
            <w:tcW w:w="1810" w:type="dxa"/>
            <w:vAlign w:val="top"/>
          </w:tcPr>
          <w:p>
            <w:pPr>
              <w:pStyle w:val="31"/>
              <w:rPr>
                <w:color w:val="auto"/>
                <w:sz w:val="24"/>
              </w:rPr>
            </w:pPr>
          </w:p>
        </w:tc>
        <w:tc>
          <w:tcPr>
            <w:tcW w:w="1303" w:type="dxa"/>
            <w:vAlign w:val="top"/>
          </w:tcPr>
          <w:p>
            <w:pPr>
              <w:pStyle w:val="31"/>
              <w:rPr>
                <w:color w:val="auto"/>
                <w:sz w:val="24"/>
              </w:rPr>
            </w:pPr>
          </w:p>
        </w:tc>
        <w:tc>
          <w:tcPr>
            <w:tcW w:w="1301" w:type="dxa"/>
            <w:vAlign w:val="top"/>
          </w:tcPr>
          <w:p>
            <w:pPr>
              <w:pStyle w:val="31"/>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342" w:type="dxa"/>
            <w:vAlign w:val="top"/>
          </w:tcPr>
          <w:p>
            <w:pPr>
              <w:pStyle w:val="31"/>
              <w:rPr>
                <w:color w:val="auto"/>
                <w:sz w:val="24"/>
              </w:rPr>
            </w:pPr>
          </w:p>
        </w:tc>
        <w:tc>
          <w:tcPr>
            <w:tcW w:w="1342" w:type="dxa"/>
            <w:vAlign w:val="top"/>
          </w:tcPr>
          <w:p>
            <w:pPr>
              <w:pStyle w:val="31"/>
              <w:rPr>
                <w:color w:val="auto"/>
                <w:sz w:val="24"/>
              </w:rPr>
            </w:pPr>
          </w:p>
        </w:tc>
        <w:tc>
          <w:tcPr>
            <w:tcW w:w="1342" w:type="dxa"/>
            <w:vAlign w:val="top"/>
          </w:tcPr>
          <w:p>
            <w:pPr>
              <w:pStyle w:val="31"/>
              <w:rPr>
                <w:color w:val="auto"/>
                <w:sz w:val="24"/>
              </w:rPr>
            </w:pPr>
          </w:p>
        </w:tc>
        <w:tc>
          <w:tcPr>
            <w:tcW w:w="576" w:type="dxa"/>
            <w:vAlign w:val="top"/>
          </w:tcPr>
          <w:p>
            <w:pPr>
              <w:pStyle w:val="31"/>
              <w:rPr>
                <w:color w:val="auto"/>
                <w:sz w:val="24"/>
              </w:rPr>
            </w:pPr>
          </w:p>
        </w:tc>
        <w:tc>
          <w:tcPr>
            <w:tcW w:w="1810" w:type="dxa"/>
            <w:vAlign w:val="top"/>
          </w:tcPr>
          <w:p>
            <w:pPr>
              <w:pStyle w:val="31"/>
              <w:rPr>
                <w:color w:val="auto"/>
                <w:sz w:val="24"/>
              </w:rPr>
            </w:pPr>
          </w:p>
        </w:tc>
        <w:tc>
          <w:tcPr>
            <w:tcW w:w="1303" w:type="dxa"/>
            <w:vAlign w:val="top"/>
          </w:tcPr>
          <w:p>
            <w:pPr>
              <w:pStyle w:val="31"/>
              <w:rPr>
                <w:color w:val="auto"/>
                <w:sz w:val="24"/>
              </w:rPr>
            </w:pPr>
          </w:p>
        </w:tc>
        <w:tc>
          <w:tcPr>
            <w:tcW w:w="1301" w:type="dxa"/>
            <w:vAlign w:val="top"/>
          </w:tcPr>
          <w:p>
            <w:pPr>
              <w:pStyle w:val="31"/>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342" w:type="dxa"/>
            <w:vAlign w:val="top"/>
          </w:tcPr>
          <w:p>
            <w:pPr>
              <w:pStyle w:val="31"/>
              <w:rPr>
                <w:color w:val="auto"/>
                <w:sz w:val="24"/>
              </w:rPr>
            </w:pPr>
          </w:p>
        </w:tc>
        <w:tc>
          <w:tcPr>
            <w:tcW w:w="1342" w:type="dxa"/>
            <w:vAlign w:val="top"/>
          </w:tcPr>
          <w:p>
            <w:pPr>
              <w:pStyle w:val="31"/>
              <w:rPr>
                <w:color w:val="auto"/>
                <w:sz w:val="24"/>
              </w:rPr>
            </w:pPr>
          </w:p>
        </w:tc>
        <w:tc>
          <w:tcPr>
            <w:tcW w:w="1342" w:type="dxa"/>
            <w:vAlign w:val="top"/>
          </w:tcPr>
          <w:p>
            <w:pPr>
              <w:pStyle w:val="31"/>
              <w:rPr>
                <w:color w:val="auto"/>
                <w:sz w:val="24"/>
              </w:rPr>
            </w:pPr>
          </w:p>
        </w:tc>
        <w:tc>
          <w:tcPr>
            <w:tcW w:w="576" w:type="dxa"/>
            <w:vAlign w:val="top"/>
          </w:tcPr>
          <w:p>
            <w:pPr>
              <w:pStyle w:val="31"/>
              <w:rPr>
                <w:color w:val="auto"/>
                <w:sz w:val="24"/>
              </w:rPr>
            </w:pPr>
          </w:p>
        </w:tc>
        <w:tc>
          <w:tcPr>
            <w:tcW w:w="1810" w:type="dxa"/>
            <w:vAlign w:val="top"/>
          </w:tcPr>
          <w:p>
            <w:pPr>
              <w:pStyle w:val="31"/>
              <w:rPr>
                <w:color w:val="auto"/>
                <w:sz w:val="24"/>
              </w:rPr>
            </w:pPr>
          </w:p>
        </w:tc>
        <w:tc>
          <w:tcPr>
            <w:tcW w:w="1303" w:type="dxa"/>
            <w:vAlign w:val="top"/>
          </w:tcPr>
          <w:p>
            <w:pPr>
              <w:pStyle w:val="31"/>
              <w:rPr>
                <w:color w:val="auto"/>
                <w:sz w:val="24"/>
              </w:rPr>
            </w:pPr>
          </w:p>
        </w:tc>
        <w:tc>
          <w:tcPr>
            <w:tcW w:w="1301" w:type="dxa"/>
            <w:vAlign w:val="top"/>
          </w:tcPr>
          <w:p>
            <w:pPr>
              <w:pStyle w:val="31"/>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342" w:type="dxa"/>
            <w:vAlign w:val="top"/>
          </w:tcPr>
          <w:p>
            <w:pPr>
              <w:pStyle w:val="31"/>
              <w:rPr>
                <w:color w:val="auto"/>
                <w:sz w:val="24"/>
              </w:rPr>
            </w:pPr>
          </w:p>
        </w:tc>
        <w:tc>
          <w:tcPr>
            <w:tcW w:w="1342" w:type="dxa"/>
            <w:vAlign w:val="top"/>
          </w:tcPr>
          <w:p>
            <w:pPr>
              <w:pStyle w:val="31"/>
              <w:rPr>
                <w:color w:val="auto"/>
                <w:sz w:val="24"/>
              </w:rPr>
            </w:pPr>
          </w:p>
        </w:tc>
        <w:tc>
          <w:tcPr>
            <w:tcW w:w="1342" w:type="dxa"/>
            <w:vAlign w:val="top"/>
          </w:tcPr>
          <w:p>
            <w:pPr>
              <w:pStyle w:val="31"/>
              <w:rPr>
                <w:color w:val="auto"/>
                <w:sz w:val="24"/>
              </w:rPr>
            </w:pPr>
          </w:p>
        </w:tc>
        <w:tc>
          <w:tcPr>
            <w:tcW w:w="576" w:type="dxa"/>
            <w:vAlign w:val="top"/>
          </w:tcPr>
          <w:p>
            <w:pPr>
              <w:pStyle w:val="31"/>
              <w:rPr>
                <w:color w:val="auto"/>
                <w:sz w:val="24"/>
              </w:rPr>
            </w:pPr>
          </w:p>
        </w:tc>
        <w:tc>
          <w:tcPr>
            <w:tcW w:w="1810" w:type="dxa"/>
            <w:vAlign w:val="top"/>
          </w:tcPr>
          <w:p>
            <w:pPr>
              <w:pStyle w:val="31"/>
              <w:rPr>
                <w:color w:val="auto"/>
                <w:sz w:val="24"/>
              </w:rPr>
            </w:pPr>
          </w:p>
        </w:tc>
        <w:tc>
          <w:tcPr>
            <w:tcW w:w="1303" w:type="dxa"/>
            <w:vAlign w:val="top"/>
          </w:tcPr>
          <w:p>
            <w:pPr>
              <w:pStyle w:val="31"/>
              <w:rPr>
                <w:color w:val="auto"/>
                <w:sz w:val="24"/>
              </w:rPr>
            </w:pPr>
          </w:p>
        </w:tc>
        <w:tc>
          <w:tcPr>
            <w:tcW w:w="1301" w:type="dxa"/>
            <w:vAlign w:val="top"/>
          </w:tcPr>
          <w:p>
            <w:pPr>
              <w:pStyle w:val="31"/>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342" w:type="dxa"/>
            <w:vAlign w:val="top"/>
          </w:tcPr>
          <w:p>
            <w:pPr>
              <w:pStyle w:val="31"/>
              <w:rPr>
                <w:color w:val="auto"/>
                <w:sz w:val="24"/>
              </w:rPr>
            </w:pPr>
          </w:p>
        </w:tc>
        <w:tc>
          <w:tcPr>
            <w:tcW w:w="1342" w:type="dxa"/>
            <w:vAlign w:val="top"/>
          </w:tcPr>
          <w:p>
            <w:pPr>
              <w:pStyle w:val="31"/>
              <w:rPr>
                <w:color w:val="auto"/>
                <w:sz w:val="24"/>
              </w:rPr>
            </w:pPr>
          </w:p>
        </w:tc>
        <w:tc>
          <w:tcPr>
            <w:tcW w:w="1342" w:type="dxa"/>
            <w:vAlign w:val="top"/>
          </w:tcPr>
          <w:p>
            <w:pPr>
              <w:pStyle w:val="31"/>
              <w:rPr>
                <w:color w:val="auto"/>
                <w:sz w:val="24"/>
              </w:rPr>
            </w:pPr>
          </w:p>
        </w:tc>
        <w:tc>
          <w:tcPr>
            <w:tcW w:w="576" w:type="dxa"/>
            <w:vAlign w:val="top"/>
          </w:tcPr>
          <w:p>
            <w:pPr>
              <w:pStyle w:val="31"/>
              <w:rPr>
                <w:color w:val="auto"/>
                <w:sz w:val="24"/>
              </w:rPr>
            </w:pPr>
          </w:p>
        </w:tc>
        <w:tc>
          <w:tcPr>
            <w:tcW w:w="1810" w:type="dxa"/>
            <w:vAlign w:val="top"/>
          </w:tcPr>
          <w:p>
            <w:pPr>
              <w:pStyle w:val="31"/>
              <w:rPr>
                <w:color w:val="auto"/>
                <w:sz w:val="24"/>
              </w:rPr>
            </w:pPr>
          </w:p>
        </w:tc>
        <w:tc>
          <w:tcPr>
            <w:tcW w:w="1303" w:type="dxa"/>
            <w:vAlign w:val="top"/>
          </w:tcPr>
          <w:p>
            <w:pPr>
              <w:pStyle w:val="31"/>
              <w:rPr>
                <w:color w:val="auto"/>
                <w:sz w:val="24"/>
              </w:rPr>
            </w:pPr>
          </w:p>
        </w:tc>
        <w:tc>
          <w:tcPr>
            <w:tcW w:w="1301" w:type="dxa"/>
            <w:vAlign w:val="top"/>
          </w:tcPr>
          <w:p>
            <w:pPr>
              <w:pStyle w:val="31"/>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342" w:type="dxa"/>
            <w:vAlign w:val="top"/>
          </w:tcPr>
          <w:p>
            <w:pPr>
              <w:pStyle w:val="31"/>
              <w:rPr>
                <w:color w:val="auto"/>
                <w:sz w:val="24"/>
              </w:rPr>
            </w:pPr>
          </w:p>
        </w:tc>
        <w:tc>
          <w:tcPr>
            <w:tcW w:w="1342" w:type="dxa"/>
            <w:vAlign w:val="top"/>
          </w:tcPr>
          <w:p>
            <w:pPr>
              <w:pStyle w:val="31"/>
              <w:rPr>
                <w:color w:val="auto"/>
                <w:sz w:val="24"/>
              </w:rPr>
            </w:pPr>
          </w:p>
        </w:tc>
        <w:tc>
          <w:tcPr>
            <w:tcW w:w="1342" w:type="dxa"/>
            <w:vAlign w:val="top"/>
          </w:tcPr>
          <w:p>
            <w:pPr>
              <w:pStyle w:val="31"/>
              <w:rPr>
                <w:color w:val="auto"/>
                <w:sz w:val="24"/>
              </w:rPr>
            </w:pPr>
          </w:p>
        </w:tc>
        <w:tc>
          <w:tcPr>
            <w:tcW w:w="576" w:type="dxa"/>
            <w:vAlign w:val="top"/>
          </w:tcPr>
          <w:p>
            <w:pPr>
              <w:pStyle w:val="31"/>
              <w:rPr>
                <w:color w:val="auto"/>
                <w:sz w:val="24"/>
              </w:rPr>
            </w:pPr>
          </w:p>
        </w:tc>
        <w:tc>
          <w:tcPr>
            <w:tcW w:w="1810" w:type="dxa"/>
            <w:vAlign w:val="top"/>
          </w:tcPr>
          <w:p>
            <w:pPr>
              <w:pStyle w:val="31"/>
              <w:rPr>
                <w:color w:val="auto"/>
                <w:sz w:val="24"/>
              </w:rPr>
            </w:pPr>
          </w:p>
        </w:tc>
        <w:tc>
          <w:tcPr>
            <w:tcW w:w="1303" w:type="dxa"/>
            <w:vAlign w:val="top"/>
          </w:tcPr>
          <w:p>
            <w:pPr>
              <w:pStyle w:val="31"/>
              <w:rPr>
                <w:color w:val="auto"/>
                <w:sz w:val="24"/>
              </w:rPr>
            </w:pPr>
          </w:p>
        </w:tc>
        <w:tc>
          <w:tcPr>
            <w:tcW w:w="1301" w:type="dxa"/>
            <w:vAlign w:val="top"/>
          </w:tcPr>
          <w:p>
            <w:pPr>
              <w:pStyle w:val="31"/>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1342" w:type="dxa"/>
            <w:vAlign w:val="top"/>
          </w:tcPr>
          <w:p>
            <w:pPr>
              <w:pStyle w:val="31"/>
              <w:rPr>
                <w:color w:val="auto"/>
                <w:sz w:val="24"/>
              </w:rPr>
            </w:pPr>
          </w:p>
        </w:tc>
        <w:tc>
          <w:tcPr>
            <w:tcW w:w="1342" w:type="dxa"/>
            <w:vAlign w:val="top"/>
          </w:tcPr>
          <w:p>
            <w:pPr>
              <w:pStyle w:val="31"/>
              <w:rPr>
                <w:color w:val="auto"/>
                <w:sz w:val="24"/>
              </w:rPr>
            </w:pPr>
          </w:p>
        </w:tc>
        <w:tc>
          <w:tcPr>
            <w:tcW w:w="1342" w:type="dxa"/>
            <w:vAlign w:val="top"/>
          </w:tcPr>
          <w:p>
            <w:pPr>
              <w:pStyle w:val="31"/>
              <w:rPr>
                <w:color w:val="auto"/>
                <w:sz w:val="24"/>
              </w:rPr>
            </w:pPr>
          </w:p>
        </w:tc>
        <w:tc>
          <w:tcPr>
            <w:tcW w:w="576" w:type="dxa"/>
            <w:vAlign w:val="top"/>
          </w:tcPr>
          <w:p>
            <w:pPr>
              <w:pStyle w:val="31"/>
              <w:rPr>
                <w:color w:val="auto"/>
                <w:sz w:val="24"/>
              </w:rPr>
            </w:pPr>
          </w:p>
        </w:tc>
        <w:tc>
          <w:tcPr>
            <w:tcW w:w="1810" w:type="dxa"/>
            <w:vAlign w:val="top"/>
          </w:tcPr>
          <w:p>
            <w:pPr>
              <w:pStyle w:val="31"/>
              <w:rPr>
                <w:color w:val="auto"/>
                <w:sz w:val="24"/>
              </w:rPr>
            </w:pPr>
          </w:p>
        </w:tc>
        <w:tc>
          <w:tcPr>
            <w:tcW w:w="1303" w:type="dxa"/>
            <w:vAlign w:val="top"/>
          </w:tcPr>
          <w:p>
            <w:pPr>
              <w:pStyle w:val="31"/>
              <w:rPr>
                <w:color w:val="auto"/>
                <w:sz w:val="24"/>
              </w:rPr>
            </w:pPr>
          </w:p>
        </w:tc>
        <w:tc>
          <w:tcPr>
            <w:tcW w:w="1301" w:type="dxa"/>
            <w:vAlign w:val="top"/>
          </w:tcPr>
          <w:p>
            <w:pPr>
              <w:pStyle w:val="31"/>
              <w:rPr>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342" w:type="dxa"/>
            <w:vAlign w:val="top"/>
          </w:tcPr>
          <w:p>
            <w:pPr>
              <w:pStyle w:val="31"/>
              <w:rPr>
                <w:color w:val="auto"/>
                <w:sz w:val="24"/>
              </w:rPr>
            </w:pPr>
          </w:p>
        </w:tc>
        <w:tc>
          <w:tcPr>
            <w:tcW w:w="1342" w:type="dxa"/>
            <w:vAlign w:val="top"/>
          </w:tcPr>
          <w:p>
            <w:pPr>
              <w:pStyle w:val="31"/>
              <w:rPr>
                <w:color w:val="auto"/>
                <w:sz w:val="24"/>
              </w:rPr>
            </w:pPr>
          </w:p>
        </w:tc>
        <w:tc>
          <w:tcPr>
            <w:tcW w:w="1342" w:type="dxa"/>
            <w:vAlign w:val="top"/>
          </w:tcPr>
          <w:p>
            <w:pPr>
              <w:pStyle w:val="31"/>
              <w:rPr>
                <w:color w:val="auto"/>
                <w:sz w:val="24"/>
              </w:rPr>
            </w:pPr>
          </w:p>
        </w:tc>
        <w:tc>
          <w:tcPr>
            <w:tcW w:w="576" w:type="dxa"/>
            <w:vAlign w:val="top"/>
          </w:tcPr>
          <w:p>
            <w:pPr>
              <w:pStyle w:val="31"/>
              <w:rPr>
                <w:color w:val="auto"/>
                <w:sz w:val="24"/>
              </w:rPr>
            </w:pPr>
          </w:p>
        </w:tc>
        <w:tc>
          <w:tcPr>
            <w:tcW w:w="1810" w:type="dxa"/>
            <w:vAlign w:val="top"/>
          </w:tcPr>
          <w:p>
            <w:pPr>
              <w:pStyle w:val="31"/>
              <w:rPr>
                <w:color w:val="auto"/>
                <w:sz w:val="24"/>
              </w:rPr>
            </w:pPr>
          </w:p>
        </w:tc>
        <w:tc>
          <w:tcPr>
            <w:tcW w:w="1303" w:type="dxa"/>
            <w:vAlign w:val="top"/>
          </w:tcPr>
          <w:p>
            <w:pPr>
              <w:pStyle w:val="31"/>
              <w:rPr>
                <w:color w:val="auto"/>
                <w:sz w:val="24"/>
              </w:rPr>
            </w:pPr>
          </w:p>
        </w:tc>
        <w:tc>
          <w:tcPr>
            <w:tcW w:w="1301" w:type="dxa"/>
            <w:vAlign w:val="top"/>
          </w:tcPr>
          <w:p>
            <w:pPr>
              <w:pStyle w:val="31"/>
              <w:rPr>
                <w:color w:val="auto"/>
                <w:sz w:val="24"/>
              </w:rPr>
            </w:pPr>
          </w:p>
        </w:tc>
      </w:tr>
    </w:tbl>
    <w:p>
      <w:pPr>
        <w:pStyle w:val="18"/>
        <w:spacing w:before="8"/>
        <w:rPr>
          <w:b/>
          <w:color w:val="auto"/>
          <w:sz w:val="13"/>
        </w:rPr>
      </w:pPr>
    </w:p>
    <w:p>
      <w:pPr>
        <w:ind w:left="652"/>
        <w:rPr>
          <w:rFonts w:hint="eastAsia"/>
          <w:color w:val="auto"/>
          <w:sz w:val="24"/>
        </w:rPr>
      </w:pPr>
      <w:r>
        <w:rPr>
          <w:rFonts w:hint="eastAsia"/>
          <w:color w:val="auto"/>
          <w:sz w:val="24"/>
        </w:rPr>
        <w:t>注：</w:t>
      </w:r>
      <w:r>
        <w:rPr>
          <w:color w:val="auto"/>
          <w:sz w:val="24"/>
        </w:rPr>
        <w:t>1</w:t>
      </w:r>
      <w:r>
        <w:rPr>
          <w:rFonts w:hint="eastAsia"/>
          <w:color w:val="auto"/>
          <w:sz w:val="24"/>
        </w:rPr>
        <w:t>、各投标人可以根据各自业绩量准备充分的表格。</w:t>
      </w:r>
    </w:p>
    <w:p>
      <w:pPr>
        <w:pStyle w:val="18"/>
        <w:spacing w:before="9"/>
        <w:rPr>
          <w:color w:val="auto"/>
          <w:sz w:val="17"/>
        </w:rPr>
      </w:pPr>
    </w:p>
    <w:p>
      <w:pPr>
        <w:spacing w:before="66"/>
        <w:ind w:left="652"/>
        <w:rPr>
          <w:color w:val="auto"/>
          <w:sz w:val="24"/>
        </w:rPr>
      </w:pPr>
      <w:r>
        <w:rPr>
          <w:color w:val="auto"/>
          <w:sz w:val="24"/>
        </w:rPr>
        <w:t>2</w:t>
      </w:r>
      <w:r>
        <w:rPr>
          <w:rFonts w:hint="eastAsia"/>
          <w:color w:val="auto"/>
          <w:sz w:val="24"/>
        </w:rPr>
        <w:t>、提供中标通知书和合同等证明材料。</w:t>
      </w:r>
    </w:p>
    <w:p>
      <w:pPr>
        <w:pStyle w:val="9"/>
        <w:spacing w:before="53" w:line="487" w:lineRule="auto"/>
        <w:ind w:left="4899" w:leftChars="2227" w:right="572" w:firstLine="939" w:firstLineChars="573"/>
        <w:rPr>
          <w:rFonts w:hint="eastAsia"/>
          <w:color w:val="auto"/>
          <w:spacing w:val="-23"/>
          <w:sz w:val="21"/>
          <w:szCs w:val="21"/>
        </w:rPr>
      </w:pPr>
      <w:r>
        <w:rPr>
          <w:rFonts w:hint="eastAsia"/>
          <w:color w:val="auto"/>
          <w:spacing w:val="-23"/>
          <w:sz w:val="21"/>
          <w:szCs w:val="21"/>
        </w:rPr>
        <w:t>法定代表人</w:t>
      </w:r>
      <w:r>
        <w:rPr>
          <w:rFonts w:hint="eastAsia"/>
          <w:color w:val="auto"/>
          <w:spacing w:val="-3"/>
          <w:sz w:val="21"/>
          <w:szCs w:val="21"/>
        </w:rPr>
        <w:t>（</w:t>
      </w:r>
      <w:r>
        <w:rPr>
          <w:rFonts w:hint="eastAsia"/>
          <w:color w:val="auto"/>
          <w:spacing w:val="-2"/>
          <w:sz w:val="21"/>
          <w:szCs w:val="21"/>
        </w:rPr>
        <w:t>签字或盖章</w:t>
      </w:r>
      <w:r>
        <w:rPr>
          <w:rFonts w:hint="eastAsia"/>
          <w:color w:val="auto"/>
          <w:spacing w:val="-128"/>
          <w:sz w:val="21"/>
          <w:szCs w:val="21"/>
        </w:rPr>
        <w:t>）</w:t>
      </w:r>
      <w:r>
        <w:rPr>
          <w:rFonts w:hint="eastAsia"/>
          <w:color w:val="auto"/>
          <w:sz w:val="21"/>
          <w:szCs w:val="21"/>
        </w:rPr>
        <w:t>：</w:t>
      </w:r>
    </w:p>
    <w:p>
      <w:pPr>
        <w:pStyle w:val="9"/>
        <w:spacing w:before="53" w:line="487" w:lineRule="auto"/>
        <w:ind w:right="572"/>
        <w:jc w:val="center"/>
        <w:rPr>
          <w:color w:val="auto"/>
          <w:sz w:val="21"/>
          <w:szCs w:val="21"/>
        </w:rPr>
      </w:pPr>
      <w:r>
        <w:rPr>
          <w:color w:val="auto"/>
          <w:sz w:val="21"/>
          <w:szCs w:val="21"/>
        </w:rPr>
        <w:t xml:space="preserve">                                </w:t>
      </w:r>
      <w:r>
        <w:rPr>
          <w:rFonts w:hint="eastAsia"/>
          <w:color w:val="auto"/>
          <w:sz w:val="21"/>
          <w:szCs w:val="21"/>
        </w:rPr>
        <w:t>投标人（盖章）：</w:t>
      </w:r>
    </w:p>
    <w:p>
      <w:pPr>
        <w:tabs>
          <w:tab w:val="left" w:pos="7233"/>
          <w:tab w:val="left" w:pos="7934"/>
          <w:tab w:val="left" w:pos="8632"/>
        </w:tabs>
        <w:spacing w:line="354" w:lineRule="exact"/>
        <w:ind w:left="5973"/>
        <w:rPr>
          <w:rFonts w:hint="eastAsia"/>
          <w:color w:val="auto"/>
          <w:sz w:val="21"/>
          <w:szCs w:val="21"/>
        </w:rPr>
      </w:pPr>
      <w:r>
        <w:rPr>
          <w:rFonts w:hint="eastAsia"/>
          <w:color w:val="auto"/>
          <w:sz w:val="21"/>
          <w:szCs w:val="21"/>
        </w:rPr>
        <w:t>日期：</w:t>
      </w:r>
      <w:r>
        <w:rPr>
          <w:color w:val="auto"/>
          <w:sz w:val="21"/>
          <w:szCs w:val="21"/>
        </w:rPr>
        <w:tab/>
      </w:r>
      <w:r>
        <w:rPr>
          <w:rFonts w:hint="eastAsia"/>
          <w:color w:val="auto"/>
          <w:sz w:val="21"/>
          <w:szCs w:val="21"/>
        </w:rPr>
        <w:t>年</w:t>
      </w:r>
      <w:r>
        <w:rPr>
          <w:color w:val="auto"/>
          <w:sz w:val="21"/>
          <w:szCs w:val="21"/>
        </w:rPr>
        <w:tab/>
      </w:r>
      <w:r>
        <w:rPr>
          <w:rFonts w:hint="eastAsia"/>
          <w:color w:val="auto"/>
          <w:sz w:val="21"/>
          <w:szCs w:val="21"/>
        </w:rPr>
        <w:t>月</w:t>
      </w:r>
      <w:r>
        <w:rPr>
          <w:color w:val="auto"/>
          <w:sz w:val="21"/>
          <w:szCs w:val="21"/>
        </w:rPr>
        <w:tab/>
      </w:r>
      <w:r>
        <w:rPr>
          <w:rFonts w:hint="eastAsia"/>
          <w:color w:val="auto"/>
          <w:sz w:val="21"/>
          <w:szCs w:val="21"/>
        </w:rPr>
        <w:t>日</w:t>
      </w:r>
    </w:p>
    <w:p>
      <w:pPr>
        <w:spacing w:line="354" w:lineRule="exact"/>
        <w:rPr>
          <w:color w:val="auto"/>
          <w:sz w:val="28"/>
        </w:rPr>
        <w:sectPr>
          <w:footerReference r:id="rId12" w:type="default"/>
          <w:pgSz w:w="11900" w:h="16840"/>
          <w:pgMar w:top="1420" w:right="1080" w:bottom="1160" w:left="1140" w:header="0" w:footer="978" w:gutter="0"/>
          <w:pgNumType w:start="51"/>
          <w:cols w:space="720" w:num="1"/>
          <w:docGrid w:linePitch="0" w:charSpace="0"/>
        </w:sectPr>
      </w:pPr>
    </w:p>
    <w:p>
      <w:pPr>
        <w:spacing w:before="113"/>
        <w:ind w:left="652"/>
        <w:rPr>
          <w:rFonts w:hint="eastAsia"/>
          <w:color w:val="auto"/>
          <w:sz w:val="30"/>
        </w:rPr>
      </w:pPr>
      <w:bookmarkStart w:id="30" w:name="_TOC_250002"/>
      <w:bookmarkEnd w:id="30"/>
      <w:r>
        <w:rPr>
          <w:rFonts w:hint="eastAsia"/>
          <w:color w:val="auto"/>
          <w:sz w:val="30"/>
        </w:rPr>
        <w:t>附件八：</w:t>
      </w:r>
    </w:p>
    <w:p>
      <w:pPr>
        <w:spacing w:line="541" w:lineRule="exact"/>
        <w:ind w:left="293" w:right="932"/>
        <w:jc w:val="center"/>
        <w:rPr>
          <w:rFonts w:hint="eastAsia"/>
          <w:color w:val="auto"/>
          <w:spacing w:val="3"/>
          <w:sz w:val="24"/>
          <w:szCs w:val="24"/>
        </w:rPr>
      </w:pPr>
      <w:r>
        <w:rPr>
          <w:rFonts w:hint="eastAsia"/>
          <w:color w:val="auto"/>
          <w:spacing w:val="3"/>
          <w:sz w:val="24"/>
          <w:szCs w:val="24"/>
        </w:rPr>
        <w:t>三门县高层住宅二次供水改造项目（一期）-无负压供水设备采购项目</w:t>
      </w:r>
    </w:p>
    <w:p>
      <w:pPr>
        <w:spacing w:line="541" w:lineRule="exact"/>
        <w:ind w:left="293" w:right="932"/>
        <w:jc w:val="center"/>
        <w:rPr>
          <w:rFonts w:hint="eastAsia" w:ascii="Microsoft JhengHei" w:eastAsia="Microsoft JhengHei"/>
          <w:b/>
          <w:color w:val="auto"/>
          <w:sz w:val="30"/>
        </w:rPr>
      </w:pPr>
      <w:r>
        <w:rPr>
          <w:rFonts w:hint="eastAsia" w:ascii="Microsoft JhengHei" w:eastAsia="Microsoft JhengHei"/>
          <w:b/>
          <w:color w:val="auto"/>
          <w:sz w:val="30"/>
        </w:rPr>
        <w:t>投</w:t>
      </w:r>
      <w:r>
        <w:rPr>
          <w:rFonts w:hint="eastAsia" w:ascii="Microsoft JhengHei" w:eastAsia="宋体"/>
          <w:b/>
          <w:color w:val="auto"/>
          <w:sz w:val="30"/>
          <w:lang w:eastAsia="zh-CN"/>
        </w:rPr>
        <w:t>标</w:t>
      </w:r>
      <w:r>
        <w:rPr>
          <w:rFonts w:hint="eastAsia" w:ascii="Microsoft JhengHei" w:eastAsia="Microsoft JhengHei"/>
          <w:b/>
          <w:color w:val="auto"/>
          <w:sz w:val="30"/>
        </w:rPr>
        <w:t>人</w:t>
      </w:r>
      <w:r>
        <w:rPr>
          <w:rFonts w:hint="eastAsia" w:ascii="Microsoft JhengHei" w:eastAsia="宋体"/>
          <w:b/>
          <w:color w:val="auto"/>
          <w:sz w:val="30"/>
          <w:lang w:eastAsia="zh-CN"/>
        </w:rPr>
        <w:t>资</w:t>
      </w:r>
      <w:r>
        <w:rPr>
          <w:rFonts w:hint="eastAsia" w:ascii="Microsoft JhengHei" w:eastAsia="Microsoft JhengHei"/>
          <w:b/>
          <w:color w:val="auto"/>
          <w:sz w:val="30"/>
        </w:rPr>
        <w:t>格自查表</w:t>
      </w:r>
    </w:p>
    <w:p>
      <w:pPr>
        <w:pStyle w:val="18"/>
        <w:spacing w:before="3"/>
        <w:rPr>
          <w:rFonts w:ascii="Microsoft JhengHei"/>
          <w:b/>
          <w:color w:val="auto"/>
          <w:sz w:val="15"/>
        </w:rPr>
      </w:pP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3"/>
        <w:gridCol w:w="4577"/>
        <w:gridCol w:w="1391"/>
        <w:gridCol w:w="1134"/>
        <w:gridCol w:w="11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643" w:type="dxa"/>
            <w:vAlign w:val="top"/>
          </w:tcPr>
          <w:p>
            <w:pPr>
              <w:pStyle w:val="31"/>
              <w:spacing w:before="104"/>
              <w:ind w:left="90" w:right="82"/>
              <w:jc w:val="center"/>
              <w:rPr>
                <w:rFonts w:hint="eastAsia"/>
                <w:color w:val="auto"/>
                <w:sz w:val="21"/>
              </w:rPr>
            </w:pPr>
            <w:r>
              <w:rPr>
                <w:rFonts w:hint="eastAsia"/>
                <w:color w:val="auto"/>
                <w:sz w:val="21"/>
              </w:rPr>
              <w:t>序号</w:t>
            </w:r>
          </w:p>
        </w:tc>
        <w:tc>
          <w:tcPr>
            <w:tcW w:w="4577" w:type="dxa"/>
            <w:vAlign w:val="top"/>
          </w:tcPr>
          <w:p>
            <w:pPr>
              <w:pStyle w:val="31"/>
              <w:spacing w:before="104"/>
              <w:ind w:left="1870" w:right="1859"/>
              <w:jc w:val="center"/>
              <w:rPr>
                <w:rFonts w:hint="eastAsia"/>
                <w:color w:val="auto"/>
                <w:w w:val="95"/>
                <w:sz w:val="21"/>
              </w:rPr>
            </w:pPr>
            <w:r>
              <w:rPr>
                <w:rFonts w:hint="eastAsia"/>
                <w:color w:val="auto"/>
                <w:w w:val="95"/>
                <w:sz w:val="21"/>
              </w:rPr>
              <w:t>自查内容</w:t>
            </w:r>
          </w:p>
        </w:tc>
        <w:tc>
          <w:tcPr>
            <w:tcW w:w="1391" w:type="dxa"/>
            <w:vAlign w:val="top"/>
          </w:tcPr>
          <w:p>
            <w:pPr>
              <w:pStyle w:val="31"/>
              <w:spacing w:before="34" w:line="244" w:lineRule="auto"/>
              <w:ind w:left="379" w:right="262" w:hanging="106"/>
              <w:rPr>
                <w:rFonts w:hint="eastAsia"/>
                <w:color w:val="auto"/>
                <w:spacing w:val="-1"/>
                <w:sz w:val="21"/>
              </w:rPr>
            </w:pPr>
            <w:r>
              <w:rPr>
                <w:rFonts w:hint="eastAsia"/>
                <w:color w:val="auto"/>
                <w:spacing w:val="-1"/>
                <w:sz w:val="21"/>
              </w:rPr>
              <w:t>招标文件</w:t>
            </w:r>
            <w:r>
              <w:rPr>
                <w:rFonts w:hint="eastAsia"/>
                <w:color w:val="auto"/>
                <w:sz w:val="21"/>
              </w:rPr>
              <w:t>条款号</w:t>
            </w:r>
          </w:p>
        </w:tc>
        <w:tc>
          <w:tcPr>
            <w:tcW w:w="1134" w:type="dxa"/>
            <w:vAlign w:val="top"/>
          </w:tcPr>
          <w:p>
            <w:pPr>
              <w:pStyle w:val="31"/>
              <w:spacing w:before="104"/>
              <w:ind w:left="150" w:right="136"/>
              <w:jc w:val="center"/>
              <w:rPr>
                <w:rFonts w:hint="eastAsia"/>
                <w:color w:val="auto"/>
                <w:w w:val="95"/>
                <w:sz w:val="21"/>
              </w:rPr>
            </w:pPr>
            <w:r>
              <w:rPr>
                <w:rFonts w:hint="eastAsia"/>
                <w:color w:val="auto"/>
                <w:w w:val="95"/>
                <w:sz w:val="21"/>
              </w:rPr>
              <w:t>投标要求</w:t>
            </w:r>
          </w:p>
        </w:tc>
        <w:tc>
          <w:tcPr>
            <w:tcW w:w="1132" w:type="dxa"/>
            <w:vAlign w:val="top"/>
          </w:tcPr>
          <w:p>
            <w:pPr>
              <w:pStyle w:val="31"/>
              <w:spacing w:before="104"/>
              <w:ind w:left="146"/>
              <w:rPr>
                <w:rFonts w:hint="eastAsia"/>
                <w:color w:val="auto"/>
                <w:w w:val="95"/>
                <w:sz w:val="21"/>
              </w:rPr>
            </w:pPr>
            <w:r>
              <w:rPr>
                <w:rFonts w:hint="eastAsia"/>
                <w:color w:val="auto"/>
                <w:w w:val="95"/>
                <w:sz w:val="21"/>
              </w:rPr>
              <w:t>自查情况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43" w:type="dxa"/>
            <w:vAlign w:val="top"/>
          </w:tcPr>
          <w:p>
            <w:pPr>
              <w:pStyle w:val="31"/>
              <w:spacing w:before="82"/>
              <w:ind w:left="9"/>
              <w:jc w:val="center"/>
              <w:rPr>
                <w:color w:val="auto"/>
                <w:w w:val="99"/>
                <w:sz w:val="21"/>
              </w:rPr>
            </w:pPr>
            <w:r>
              <w:rPr>
                <w:color w:val="auto"/>
                <w:w w:val="99"/>
                <w:sz w:val="21"/>
              </w:rPr>
              <w:t>1</w:t>
            </w:r>
          </w:p>
        </w:tc>
        <w:tc>
          <w:tcPr>
            <w:tcW w:w="4577" w:type="dxa"/>
            <w:vAlign w:val="top"/>
          </w:tcPr>
          <w:p>
            <w:pPr>
              <w:pStyle w:val="31"/>
              <w:spacing w:before="150"/>
              <w:ind w:left="108"/>
              <w:rPr>
                <w:rFonts w:hint="eastAsia"/>
                <w:color w:val="auto"/>
                <w:sz w:val="21"/>
              </w:rPr>
            </w:pPr>
            <w:r>
              <w:rPr>
                <w:rFonts w:hint="eastAsia"/>
                <w:color w:val="auto"/>
                <w:sz w:val="21"/>
              </w:rPr>
              <w:t>投标人资质条件是否符合</w:t>
            </w:r>
          </w:p>
        </w:tc>
        <w:tc>
          <w:tcPr>
            <w:tcW w:w="1391" w:type="dxa"/>
            <w:vAlign w:val="top"/>
          </w:tcPr>
          <w:p>
            <w:pPr>
              <w:pStyle w:val="31"/>
              <w:spacing w:before="82"/>
              <w:ind w:left="273"/>
              <w:rPr>
                <w:color w:val="auto"/>
                <w:sz w:val="21"/>
              </w:rPr>
            </w:pPr>
            <w:r>
              <w:rPr>
                <w:color w:val="auto"/>
                <w:sz w:val="21"/>
              </w:rPr>
              <w:t>4.1</w:t>
            </w:r>
            <w:r>
              <w:rPr>
                <w:rFonts w:hint="eastAsia"/>
                <w:color w:val="auto"/>
                <w:sz w:val="21"/>
              </w:rPr>
              <w:t>（</w:t>
            </w:r>
            <w:r>
              <w:rPr>
                <w:color w:val="auto"/>
                <w:sz w:val="21"/>
              </w:rPr>
              <w:t>1</w:t>
            </w:r>
            <w:r>
              <w:rPr>
                <w:rFonts w:hint="eastAsia"/>
                <w:color w:val="auto"/>
                <w:sz w:val="21"/>
              </w:rPr>
              <w:t>）</w:t>
            </w:r>
          </w:p>
        </w:tc>
        <w:tc>
          <w:tcPr>
            <w:tcW w:w="1134" w:type="dxa"/>
            <w:vAlign w:val="top"/>
          </w:tcPr>
          <w:p>
            <w:pPr>
              <w:pStyle w:val="31"/>
              <w:spacing w:before="82"/>
              <w:ind w:left="9"/>
              <w:jc w:val="center"/>
              <w:rPr>
                <w:rFonts w:hint="eastAsia"/>
                <w:color w:val="auto"/>
                <w:w w:val="99"/>
                <w:sz w:val="21"/>
              </w:rPr>
            </w:pPr>
            <w:r>
              <w:rPr>
                <w:rFonts w:hint="eastAsia"/>
                <w:color w:val="auto"/>
                <w:w w:val="99"/>
                <w:sz w:val="21"/>
              </w:rPr>
              <w:t>是</w:t>
            </w:r>
          </w:p>
        </w:tc>
        <w:tc>
          <w:tcPr>
            <w:tcW w:w="1132" w:type="dxa"/>
            <w:vAlign w:val="top"/>
          </w:tcPr>
          <w:p>
            <w:pPr>
              <w:pStyle w:val="31"/>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43" w:type="dxa"/>
            <w:vAlign w:val="top"/>
          </w:tcPr>
          <w:p>
            <w:pPr>
              <w:pStyle w:val="31"/>
              <w:spacing w:before="82"/>
              <w:ind w:left="9"/>
              <w:jc w:val="center"/>
              <w:rPr>
                <w:color w:val="auto"/>
                <w:w w:val="99"/>
                <w:sz w:val="21"/>
              </w:rPr>
            </w:pPr>
            <w:r>
              <w:rPr>
                <w:color w:val="auto"/>
                <w:w w:val="99"/>
                <w:sz w:val="21"/>
              </w:rPr>
              <w:t>2</w:t>
            </w:r>
          </w:p>
        </w:tc>
        <w:tc>
          <w:tcPr>
            <w:tcW w:w="4577" w:type="dxa"/>
            <w:vAlign w:val="top"/>
          </w:tcPr>
          <w:p>
            <w:pPr>
              <w:pStyle w:val="31"/>
              <w:spacing w:before="150"/>
              <w:ind w:left="108"/>
              <w:rPr>
                <w:rFonts w:hint="eastAsia"/>
                <w:color w:val="auto"/>
                <w:sz w:val="21"/>
              </w:rPr>
            </w:pPr>
            <w:r>
              <w:rPr>
                <w:rFonts w:hint="eastAsia"/>
                <w:color w:val="auto"/>
                <w:sz w:val="21"/>
              </w:rPr>
              <w:t>是否为招标人不具有独立法人资格的附属机构</w:t>
            </w:r>
          </w:p>
          <w:p>
            <w:pPr>
              <w:pStyle w:val="31"/>
              <w:spacing w:before="150"/>
              <w:ind w:left="108"/>
              <w:rPr>
                <w:rFonts w:hint="eastAsia"/>
                <w:color w:val="auto"/>
                <w:sz w:val="21"/>
              </w:rPr>
            </w:pPr>
            <w:r>
              <w:rPr>
                <w:rFonts w:hint="eastAsia"/>
                <w:color w:val="auto"/>
                <w:sz w:val="21"/>
              </w:rPr>
              <w:t>（单位）</w:t>
            </w:r>
          </w:p>
        </w:tc>
        <w:tc>
          <w:tcPr>
            <w:tcW w:w="1391" w:type="dxa"/>
            <w:vAlign w:val="top"/>
          </w:tcPr>
          <w:p>
            <w:pPr>
              <w:pStyle w:val="31"/>
              <w:spacing w:before="82"/>
              <w:ind w:left="273"/>
              <w:rPr>
                <w:color w:val="auto"/>
                <w:sz w:val="21"/>
              </w:rPr>
            </w:pPr>
            <w:r>
              <w:rPr>
                <w:color w:val="auto"/>
                <w:sz w:val="21"/>
              </w:rPr>
              <w:t>4.3</w:t>
            </w:r>
            <w:r>
              <w:rPr>
                <w:rFonts w:hint="eastAsia"/>
                <w:color w:val="auto"/>
                <w:sz w:val="21"/>
              </w:rPr>
              <w:t>（</w:t>
            </w:r>
            <w:r>
              <w:rPr>
                <w:color w:val="auto"/>
                <w:sz w:val="21"/>
              </w:rPr>
              <w:t>1</w:t>
            </w:r>
            <w:r>
              <w:rPr>
                <w:rFonts w:hint="eastAsia"/>
                <w:color w:val="auto"/>
                <w:sz w:val="21"/>
              </w:rPr>
              <w:t>）</w:t>
            </w:r>
          </w:p>
        </w:tc>
        <w:tc>
          <w:tcPr>
            <w:tcW w:w="1134" w:type="dxa"/>
            <w:vAlign w:val="top"/>
          </w:tcPr>
          <w:p>
            <w:pPr>
              <w:pStyle w:val="31"/>
              <w:spacing w:before="82"/>
              <w:ind w:left="9"/>
              <w:jc w:val="center"/>
              <w:rPr>
                <w:rFonts w:hint="eastAsia"/>
                <w:color w:val="auto"/>
                <w:w w:val="99"/>
                <w:sz w:val="21"/>
              </w:rPr>
            </w:pPr>
            <w:r>
              <w:rPr>
                <w:rFonts w:hint="eastAsia"/>
                <w:color w:val="auto"/>
                <w:w w:val="99"/>
                <w:sz w:val="21"/>
              </w:rPr>
              <w:t>否</w:t>
            </w:r>
          </w:p>
        </w:tc>
        <w:tc>
          <w:tcPr>
            <w:tcW w:w="1132" w:type="dxa"/>
            <w:vAlign w:val="top"/>
          </w:tcPr>
          <w:p>
            <w:pPr>
              <w:pStyle w:val="31"/>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643" w:type="dxa"/>
            <w:vAlign w:val="top"/>
          </w:tcPr>
          <w:p>
            <w:pPr>
              <w:pStyle w:val="31"/>
              <w:spacing w:before="9"/>
              <w:rPr>
                <w:rFonts w:ascii="Microsoft JhengHei"/>
                <w:b/>
                <w:color w:val="auto"/>
                <w:sz w:val="11"/>
              </w:rPr>
            </w:pPr>
          </w:p>
          <w:p>
            <w:pPr>
              <w:pStyle w:val="31"/>
              <w:ind w:left="9"/>
              <w:jc w:val="center"/>
              <w:rPr>
                <w:color w:val="auto"/>
                <w:w w:val="99"/>
                <w:sz w:val="21"/>
              </w:rPr>
            </w:pPr>
            <w:r>
              <w:rPr>
                <w:color w:val="auto"/>
                <w:w w:val="99"/>
                <w:sz w:val="21"/>
              </w:rPr>
              <w:t>3</w:t>
            </w:r>
          </w:p>
        </w:tc>
        <w:tc>
          <w:tcPr>
            <w:tcW w:w="4577" w:type="dxa"/>
            <w:vAlign w:val="top"/>
          </w:tcPr>
          <w:p>
            <w:pPr>
              <w:pStyle w:val="31"/>
              <w:spacing w:before="150"/>
              <w:ind w:left="108"/>
              <w:rPr>
                <w:rFonts w:hint="eastAsia"/>
                <w:color w:val="auto"/>
                <w:sz w:val="21"/>
              </w:rPr>
            </w:pPr>
            <w:r>
              <w:rPr>
                <w:rFonts w:hint="eastAsia"/>
                <w:color w:val="auto"/>
                <w:sz w:val="21"/>
              </w:rPr>
              <w:t>是否为本工程前期准备提供设计或咨询服务的，</w:t>
            </w:r>
            <w:r>
              <w:rPr>
                <w:color w:val="auto"/>
                <w:sz w:val="21"/>
              </w:rPr>
              <w:t xml:space="preserve"> </w:t>
            </w:r>
            <w:r>
              <w:rPr>
                <w:rFonts w:hint="eastAsia"/>
                <w:color w:val="auto"/>
                <w:sz w:val="21"/>
              </w:rPr>
              <w:t>但设计施工总承包的除外</w:t>
            </w:r>
          </w:p>
        </w:tc>
        <w:tc>
          <w:tcPr>
            <w:tcW w:w="1391" w:type="dxa"/>
            <w:vAlign w:val="top"/>
          </w:tcPr>
          <w:p>
            <w:pPr>
              <w:pStyle w:val="31"/>
              <w:spacing w:before="9"/>
              <w:rPr>
                <w:rFonts w:ascii="Microsoft JhengHei"/>
                <w:b/>
                <w:color w:val="auto"/>
                <w:sz w:val="11"/>
              </w:rPr>
            </w:pPr>
          </w:p>
          <w:p>
            <w:pPr>
              <w:pStyle w:val="31"/>
              <w:ind w:left="273"/>
              <w:rPr>
                <w:color w:val="auto"/>
                <w:sz w:val="21"/>
              </w:rPr>
            </w:pPr>
            <w:r>
              <w:rPr>
                <w:color w:val="auto"/>
                <w:sz w:val="21"/>
              </w:rPr>
              <w:t>4.3</w:t>
            </w:r>
            <w:r>
              <w:rPr>
                <w:rFonts w:hint="eastAsia"/>
                <w:color w:val="auto"/>
                <w:sz w:val="21"/>
              </w:rPr>
              <w:t>（</w:t>
            </w:r>
            <w:r>
              <w:rPr>
                <w:color w:val="auto"/>
                <w:sz w:val="21"/>
              </w:rPr>
              <w:t>2</w:t>
            </w:r>
            <w:r>
              <w:rPr>
                <w:rFonts w:hint="eastAsia"/>
                <w:color w:val="auto"/>
                <w:sz w:val="21"/>
              </w:rPr>
              <w:t>）</w:t>
            </w:r>
          </w:p>
        </w:tc>
        <w:tc>
          <w:tcPr>
            <w:tcW w:w="1134" w:type="dxa"/>
            <w:vAlign w:val="top"/>
          </w:tcPr>
          <w:p>
            <w:pPr>
              <w:pStyle w:val="31"/>
              <w:spacing w:before="9"/>
              <w:rPr>
                <w:rFonts w:ascii="Microsoft JhengHei"/>
                <w:b/>
                <w:color w:val="auto"/>
                <w:sz w:val="11"/>
              </w:rPr>
            </w:pPr>
          </w:p>
          <w:p>
            <w:pPr>
              <w:pStyle w:val="31"/>
              <w:ind w:left="9"/>
              <w:jc w:val="center"/>
              <w:rPr>
                <w:rFonts w:hint="eastAsia"/>
                <w:color w:val="auto"/>
                <w:w w:val="99"/>
                <w:sz w:val="21"/>
              </w:rPr>
            </w:pPr>
            <w:r>
              <w:rPr>
                <w:rFonts w:hint="eastAsia"/>
                <w:color w:val="auto"/>
                <w:w w:val="99"/>
                <w:sz w:val="21"/>
              </w:rPr>
              <w:t>否</w:t>
            </w:r>
          </w:p>
        </w:tc>
        <w:tc>
          <w:tcPr>
            <w:tcW w:w="1132" w:type="dxa"/>
            <w:vAlign w:val="top"/>
          </w:tcPr>
          <w:p>
            <w:pPr>
              <w:pStyle w:val="31"/>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43" w:type="dxa"/>
            <w:vAlign w:val="top"/>
          </w:tcPr>
          <w:p>
            <w:pPr>
              <w:pStyle w:val="31"/>
              <w:spacing w:before="83"/>
              <w:ind w:left="9"/>
              <w:jc w:val="center"/>
              <w:rPr>
                <w:color w:val="auto"/>
                <w:w w:val="99"/>
                <w:sz w:val="21"/>
              </w:rPr>
            </w:pPr>
            <w:r>
              <w:rPr>
                <w:color w:val="auto"/>
                <w:w w:val="99"/>
                <w:sz w:val="21"/>
              </w:rPr>
              <w:t>4</w:t>
            </w:r>
          </w:p>
        </w:tc>
        <w:tc>
          <w:tcPr>
            <w:tcW w:w="4577" w:type="dxa"/>
            <w:vAlign w:val="top"/>
          </w:tcPr>
          <w:p>
            <w:pPr>
              <w:pStyle w:val="31"/>
              <w:spacing w:before="150"/>
              <w:ind w:left="108"/>
              <w:rPr>
                <w:rFonts w:hint="eastAsia"/>
                <w:color w:val="auto"/>
                <w:sz w:val="21"/>
              </w:rPr>
            </w:pPr>
            <w:r>
              <w:rPr>
                <w:rFonts w:hint="eastAsia"/>
                <w:color w:val="auto"/>
                <w:sz w:val="21"/>
              </w:rPr>
              <w:t>是否为本工程的监理人</w:t>
            </w:r>
          </w:p>
        </w:tc>
        <w:tc>
          <w:tcPr>
            <w:tcW w:w="1391" w:type="dxa"/>
            <w:vAlign w:val="top"/>
          </w:tcPr>
          <w:p>
            <w:pPr>
              <w:pStyle w:val="31"/>
              <w:spacing w:before="83"/>
              <w:ind w:left="273"/>
              <w:rPr>
                <w:color w:val="auto"/>
                <w:sz w:val="21"/>
              </w:rPr>
            </w:pPr>
            <w:r>
              <w:rPr>
                <w:color w:val="auto"/>
                <w:sz w:val="21"/>
              </w:rPr>
              <w:t>4.3</w:t>
            </w:r>
            <w:r>
              <w:rPr>
                <w:rFonts w:hint="eastAsia"/>
                <w:color w:val="auto"/>
                <w:sz w:val="21"/>
              </w:rPr>
              <w:t>（</w:t>
            </w:r>
            <w:r>
              <w:rPr>
                <w:color w:val="auto"/>
                <w:sz w:val="21"/>
              </w:rPr>
              <w:t>3</w:t>
            </w:r>
            <w:r>
              <w:rPr>
                <w:rFonts w:hint="eastAsia"/>
                <w:color w:val="auto"/>
                <w:sz w:val="21"/>
              </w:rPr>
              <w:t>）</w:t>
            </w:r>
          </w:p>
        </w:tc>
        <w:tc>
          <w:tcPr>
            <w:tcW w:w="1134" w:type="dxa"/>
            <w:vAlign w:val="top"/>
          </w:tcPr>
          <w:p>
            <w:pPr>
              <w:pStyle w:val="31"/>
              <w:spacing w:before="83"/>
              <w:ind w:left="9"/>
              <w:jc w:val="center"/>
              <w:rPr>
                <w:rFonts w:hint="eastAsia"/>
                <w:color w:val="auto"/>
                <w:w w:val="99"/>
                <w:sz w:val="21"/>
              </w:rPr>
            </w:pPr>
            <w:r>
              <w:rPr>
                <w:rFonts w:hint="eastAsia"/>
                <w:color w:val="auto"/>
                <w:w w:val="99"/>
                <w:sz w:val="21"/>
              </w:rPr>
              <w:t>否</w:t>
            </w:r>
          </w:p>
        </w:tc>
        <w:tc>
          <w:tcPr>
            <w:tcW w:w="1132" w:type="dxa"/>
            <w:vAlign w:val="top"/>
          </w:tcPr>
          <w:p>
            <w:pPr>
              <w:pStyle w:val="31"/>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43" w:type="dxa"/>
            <w:vAlign w:val="top"/>
          </w:tcPr>
          <w:p>
            <w:pPr>
              <w:pStyle w:val="31"/>
              <w:spacing w:before="83"/>
              <w:ind w:left="9"/>
              <w:jc w:val="center"/>
              <w:rPr>
                <w:color w:val="auto"/>
                <w:w w:val="99"/>
                <w:sz w:val="21"/>
              </w:rPr>
            </w:pPr>
            <w:r>
              <w:rPr>
                <w:color w:val="auto"/>
                <w:w w:val="99"/>
                <w:sz w:val="21"/>
              </w:rPr>
              <w:t>5</w:t>
            </w:r>
          </w:p>
        </w:tc>
        <w:tc>
          <w:tcPr>
            <w:tcW w:w="4577" w:type="dxa"/>
            <w:vAlign w:val="top"/>
          </w:tcPr>
          <w:p>
            <w:pPr>
              <w:pStyle w:val="31"/>
              <w:spacing w:before="150"/>
              <w:ind w:left="108"/>
              <w:rPr>
                <w:rFonts w:hint="eastAsia"/>
                <w:color w:val="auto"/>
                <w:sz w:val="21"/>
              </w:rPr>
            </w:pPr>
            <w:r>
              <w:rPr>
                <w:rFonts w:hint="eastAsia"/>
                <w:color w:val="auto"/>
                <w:sz w:val="21"/>
              </w:rPr>
              <w:t>是否为本工程的代建人</w:t>
            </w:r>
          </w:p>
        </w:tc>
        <w:tc>
          <w:tcPr>
            <w:tcW w:w="1391" w:type="dxa"/>
            <w:vAlign w:val="top"/>
          </w:tcPr>
          <w:p>
            <w:pPr>
              <w:pStyle w:val="31"/>
              <w:spacing w:before="83"/>
              <w:ind w:left="273"/>
              <w:rPr>
                <w:color w:val="auto"/>
                <w:sz w:val="21"/>
              </w:rPr>
            </w:pPr>
            <w:r>
              <w:rPr>
                <w:color w:val="auto"/>
                <w:sz w:val="21"/>
              </w:rPr>
              <w:t>4.3</w:t>
            </w:r>
            <w:r>
              <w:rPr>
                <w:rFonts w:hint="eastAsia"/>
                <w:color w:val="auto"/>
                <w:sz w:val="21"/>
              </w:rPr>
              <w:t>（</w:t>
            </w:r>
            <w:r>
              <w:rPr>
                <w:color w:val="auto"/>
                <w:sz w:val="21"/>
              </w:rPr>
              <w:t>4</w:t>
            </w:r>
            <w:r>
              <w:rPr>
                <w:rFonts w:hint="eastAsia"/>
                <w:color w:val="auto"/>
                <w:sz w:val="21"/>
              </w:rPr>
              <w:t>）</w:t>
            </w:r>
          </w:p>
        </w:tc>
        <w:tc>
          <w:tcPr>
            <w:tcW w:w="1134" w:type="dxa"/>
            <w:vAlign w:val="top"/>
          </w:tcPr>
          <w:p>
            <w:pPr>
              <w:pStyle w:val="31"/>
              <w:spacing w:before="83"/>
              <w:ind w:left="9"/>
              <w:jc w:val="center"/>
              <w:rPr>
                <w:rFonts w:hint="eastAsia"/>
                <w:color w:val="auto"/>
                <w:w w:val="99"/>
                <w:sz w:val="21"/>
              </w:rPr>
            </w:pPr>
            <w:r>
              <w:rPr>
                <w:rFonts w:hint="eastAsia"/>
                <w:color w:val="auto"/>
                <w:w w:val="99"/>
                <w:sz w:val="21"/>
              </w:rPr>
              <w:t>否</w:t>
            </w:r>
          </w:p>
        </w:tc>
        <w:tc>
          <w:tcPr>
            <w:tcW w:w="1132" w:type="dxa"/>
            <w:vAlign w:val="top"/>
          </w:tcPr>
          <w:p>
            <w:pPr>
              <w:pStyle w:val="31"/>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43" w:type="dxa"/>
            <w:vAlign w:val="top"/>
          </w:tcPr>
          <w:p>
            <w:pPr>
              <w:pStyle w:val="31"/>
              <w:spacing w:before="83"/>
              <w:ind w:left="9"/>
              <w:jc w:val="center"/>
              <w:rPr>
                <w:color w:val="auto"/>
                <w:w w:val="99"/>
                <w:sz w:val="21"/>
              </w:rPr>
            </w:pPr>
            <w:r>
              <w:rPr>
                <w:color w:val="auto"/>
                <w:w w:val="99"/>
                <w:sz w:val="21"/>
              </w:rPr>
              <w:t>6</w:t>
            </w:r>
          </w:p>
        </w:tc>
        <w:tc>
          <w:tcPr>
            <w:tcW w:w="4577" w:type="dxa"/>
            <w:vAlign w:val="top"/>
          </w:tcPr>
          <w:p>
            <w:pPr>
              <w:pStyle w:val="31"/>
              <w:spacing w:before="150"/>
              <w:ind w:left="108"/>
              <w:rPr>
                <w:rFonts w:hint="eastAsia"/>
                <w:color w:val="auto"/>
                <w:sz w:val="21"/>
              </w:rPr>
            </w:pPr>
            <w:r>
              <w:rPr>
                <w:rFonts w:hint="eastAsia"/>
                <w:color w:val="auto"/>
                <w:sz w:val="21"/>
              </w:rPr>
              <w:t>是否为本工程提供招标代理服务</w:t>
            </w:r>
          </w:p>
        </w:tc>
        <w:tc>
          <w:tcPr>
            <w:tcW w:w="1391" w:type="dxa"/>
            <w:vAlign w:val="top"/>
          </w:tcPr>
          <w:p>
            <w:pPr>
              <w:pStyle w:val="31"/>
              <w:spacing w:before="83"/>
              <w:ind w:left="273"/>
              <w:rPr>
                <w:color w:val="auto"/>
                <w:sz w:val="21"/>
              </w:rPr>
            </w:pPr>
            <w:r>
              <w:rPr>
                <w:color w:val="auto"/>
                <w:sz w:val="21"/>
              </w:rPr>
              <w:t>4.3</w:t>
            </w:r>
            <w:r>
              <w:rPr>
                <w:rFonts w:hint="eastAsia"/>
                <w:color w:val="auto"/>
                <w:sz w:val="21"/>
              </w:rPr>
              <w:t>（</w:t>
            </w:r>
            <w:r>
              <w:rPr>
                <w:color w:val="auto"/>
                <w:sz w:val="21"/>
              </w:rPr>
              <w:t>5</w:t>
            </w:r>
            <w:r>
              <w:rPr>
                <w:rFonts w:hint="eastAsia"/>
                <w:color w:val="auto"/>
                <w:sz w:val="21"/>
              </w:rPr>
              <w:t>）</w:t>
            </w:r>
          </w:p>
        </w:tc>
        <w:tc>
          <w:tcPr>
            <w:tcW w:w="1134" w:type="dxa"/>
            <w:vAlign w:val="top"/>
          </w:tcPr>
          <w:p>
            <w:pPr>
              <w:pStyle w:val="31"/>
              <w:spacing w:before="83"/>
              <w:ind w:left="9"/>
              <w:jc w:val="center"/>
              <w:rPr>
                <w:rFonts w:hint="eastAsia"/>
                <w:color w:val="auto"/>
                <w:w w:val="99"/>
                <w:sz w:val="21"/>
              </w:rPr>
            </w:pPr>
            <w:r>
              <w:rPr>
                <w:rFonts w:hint="eastAsia"/>
                <w:color w:val="auto"/>
                <w:w w:val="99"/>
                <w:sz w:val="21"/>
              </w:rPr>
              <w:t>否</w:t>
            </w:r>
          </w:p>
        </w:tc>
        <w:tc>
          <w:tcPr>
            <w:tcW w:w="1132" w:type="dxa"/>
            <w:vAlign w:val="top"/>
          </w:tcPr>
          <w:p>
            <w:pPr>
              <w:pStyle w:val="31"/>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643" w:type="dxa"/>
            <w:vAlign w:val="top"/>
          </w:tcPr>
          <w:p>
            <w:pPr>
              <w:pStyle w:val="31"/>
              <w:spacing w:before="9"/>
              <w:rPr>
                <w:rFonts w:ascii="Microsoft JhengHei"/>
                <w:b/>
                <w:color w:val="auto"/>
                <w:sz w:val="11"/>
              </w:rPr>
            </w:pPr>
          </w:p>
          <w:p>
            <w:pPr>
              <w:pStyle w:val="31"/>
              <w:spacing w:before="1"/>
              <w:ind w:left="9"/>
              <w:jc w:val="center"/>
              <w:rPr>
                <w:color w:val="auto"/>
                <w:w w:val="99"/>
                <w:sz w:val="21"/>
              </w:rPr>
            </w:pPr>
            <w:r>
              <w:rPr>
                <w:color w:val="auto"/>
                <w:w w:val="99"/>
                <w:sz w:val="21"/>
              </w:rPr>
              <w:t>7</w:t>
            </w:r>
          </w:p>
        </w:tc>
        <w:tc>
          <w:tcPr>
            <w:tcW w:w="4577" w:type="dxa"/>
            <w:vAlign w:val="top"/>
          </w:tcPr>
          <w:p>
            <w:pPr>
              <w:pStyle w:val="31"/>
              <w:spacing w:before="150"/>
              <w:ind w:left="108"/>
              <w:rPr>
                <w:rFonts w:hint="eastAsia"/>
                <w:color w:val="auto"/>
                <w:sz w:val="21"/>
              </w:rPr>
            </w:pPr>
            <w:r>
              <w:rPr>
                <w:rFonts w:hint="eastAsia"/>
                <w:color w:val="auto"/>
                <w:sz w:val="21"/>
              </w:rPr>
              <w:t>是否与本工程的监理人或代建人或招标代理机</w:t>
            </w:r>
            <w:r>
              <w:rPr>
                <w:color w:val="auto"/>
                <w:sz w:val="21"/>
              </w:rPr>
              <w:t xml:space="preserve"> </w:t>
            </w:r>
            <w:r>
              <w:rPr>
                <w:rFonts w:hint="eastAsia"/>
                <w:color w:val="auto"/>
                <w:sz w:val="21"/>
              </w:rPr>
              <w:t>构同为一个法定代表人</w:t>
            </w:r>
          </w:p>
        </w:tc>
        <w:tc>
          <w:tcPr>
            <w:tcW w:w="1391" w:type="dxa"/>
            <w:vAlign w:val="top"/>
          </w:tcPr>
          <w:p>
            <w:pPr>
              <w:pStyle w:val="31"/>
              <w:spacing w:before="9"/>
              <w:rPr>
                <w:rFonts w:ascii="Microsoft JhengHei"/>
                <w:b/>
                <w:color w:val="auto"/>
                <w:sz w:val="11"/>
              </w:rPr>
            </w:pPr>
          </w:p>
          <w:p>
            <w:pPr>
              <w:pStyle w:val="31"/>
              <w:spacing w:before="1"/>
              <w:ind w:left="273"/>
              <w:rPr>
                <w:color w:val="auto"/>
                <w:sz w:val="21"/>
              </w:rPr>
            </w:pPr>
            <w:r>
              <w:rPr>
                <w:color w:val="auto"/>
                <w:sz w:val="21"/>
              </w:rPr>
              <w:t>4.3</w:t>
            </w:r>
            <w:r>
              <w:rPr>
                <w:rFonts w:hint="eastAsia"/>
                <w:color w:val="auto"/>
                <w:sz w:val="21"/>
              </w:rPr>
              <w:t>（</w:t>
            </w:r>
            <w:r>
              <w:rPr>
                <w:color w:val="auto"/>
                <w:sz w:val="21"/>
              </w:rPr>
              <w:t>6</w:t>
            </w:r>
            <w:r>
              <w:rPr>
                <w:rFonts w:hint="eastAsia"/>
                <w:color w:val="auto"/>
                <w:sz w:val="21"/>
              </w:rPr>
              <w:t>）</w:t>
            </w:r>
          </w:p>
        </w:tc>
        <w:tc>
          <w:tcPr>
            <w:tcW w:w="1134" w:type="dxa"/>
            <w:vAlign w:val="top"/>
          </w:tcPr>
          <w:p>
            <w:pPr>
              <w:pStyle w:val="31"/>
              <w:spacing w:before="9"/>
              <w:rPr>
                <w:rFonts w:ascii="Microsoft JhengHei"/>
                <w:b/>
                <w:color w:val="auto"/>
                <w:sz w:val="11"/>
              </w:rPr>
            </w:pPr>
          </w:p>
          <w:p>
            <w:pPr>
              <w:pStyle w:val="31"/>
              <w:spacing w:before="1"/>
              <w:ind w:left="9"/>
              <w:jc w:val="center"/>
              <w:rPr>
                <w:rFonts w:hint="eastAsia"/>
                <w:color w:val="auto"/>
                <w:w w:val="99"/>
                <w:sz w:val="21"/>
              </w:rPr>
            </w:pPr>
            <w:r>
              <w:rPr>
                <w:rFonts w:hint="eastAsia"/>
                <w:color w:val="auto"/>
                <w:w w:val="99"/>
                <w:sz w:val="21"/>
              </w:rPr>
              <w:t>否</w:t>
            </w:r>
          </w:p>
        </w:tc>
        <w:tc>
          <w:tcPr>
            <w:tcW w:w="1132" w:type="dxa"/>
            <w:vAlign w:val="top"/>
          </w:tcPr>
          <w:p>
            <w:pPr>
              <w:pStyle w:val="31"/>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643" w:type="dxa"/>
            <w:vAlign w:val="top"/>
          </w:tcPr>
          <w:p>
            <w:pPr>
              <w:pStyle w:val="31"/>
              <w:spacing w:before="136"/>
              <w:ind w:left="9"/>
              <w:jc w:val="center"/>
              <w:rPr>
                <w:color w:val="auto"/>
                <w:w w:val="99"/>
                <w:sz w:val="21"/>
              </w:rPr>
            </w:pPr>
            <w:r>
              <w:rPr>
                <w:color w:val="auto"/>
                <w:w w:val="99"/>
                <w:sz w:val="21"/>
              </w:rPr>
              <w:t>8</w:t>
            </w:r>
          </w:p>
        </w:tc>
        <w:tc>
          <w:tcPr>
            <w:tcW w:w="4577" w:type="dxa"/>
            <w:vAlign w:val="top"/>
          </w:tcPr>
          <w:p>
            <w:pPr>
              <w:pStyle w:val="31"/>
              <w:spacing w:before="150"/>
              <w:ind w:left="108"/>
              <w:rPr>
                <w:rFonts w:hint="eastAsia"/>
                <w:color w:val="auto"/>
                <w:sz w:val="21"/>
              </w:rPr>
            </w:pPr>
            <w:r>
              <w:rPr>
                <w:rFonts w:hint="eastAsia"/>
                <w:color w:val="auto"/>
                <w:sz w:val="21"/>
              </w:rPr>
              <w:t>是否与本工程的监理人或代建人或招标代理机</w:t>
            </w:r>
            <w:r>
              <w:rPr>
                <w:color w:val="auto"/>
                <w:sz w:val="21"/>
              </w:rPr>
              <w:t xml:space="preserve"> </w:t>
            </w:r>
            <w:r>
              <w:rPr>
                <w:rFonts w:hint="eastAsia"/>
                <w:color w:val="auto"/>
                <w:sz w:val="21"/>
              </w:rPr>
              <w:t>构相互控股或参股</w:t>
            </w:r>
          </w:p>
        </w:tc>
        <w:tc>
          <w:tcPr>
            <w:tcW w:w="1391" w:type="dxa"/>
            <w:vAlign w:val="top"/>
          </w:tcPr>
          <w:p>
            <w:pPr>
              <w:pStyle w:val="31"/>
              <w:spacing w:before="136"/>
              <w:ind w:left="273"/>
              <w:rPr>
                <w:color w:val="auto"/>
                <w:sz w:val="21"/>
              </w:rPr>
            </w:pPr>
            <w:r>
              <w:rPr>
                <w:color w:val="auto"/>
                <w:sz w:val="21"/>
              </w:rPr>
              <w:t>4.3</w:t>
            </w:r>
            <w:r>
              <w:rPr>
                <w:rFonts w:hint="eastAsia"/>
                <w:color w:val="auto"/>
                <w:sz w:val="21"/>
              </w:rPr>
              <w:t>（</w:t>
            </w:r>
            <w:r>
              <w:rPr>
                <w:color w:val="auto"/>
                <w:sz w:val="21"/>
              </w:rPr>
              <w:t>7</w:t>
            </w:r>
            <w:r>
              <w:rPr>
                <w:rFonts w:hint="eastAsia"/>
                <w:color w:val="auto"/>
                <w:sz w:val="21"/>
              </w:rPr>
              <w:t>）</w:t>
            </w:r>
          </w:p>
        </w:tc>
        <w:tc>
          <w:tcPr>
            <w:tcW w:w="1134" w:type="dxa"/>
            <w:vAlign w:val="top"/>
          </w:tcPr>
          <w:p>
            <w:pPr>
              <w:pStyle w:val="31"/>
              <w:spacing w:before="136"/>
              <w:ind w:left="9"/>
              <w:jc w:val="center"/>
              <w:rPr>
                <w:rFonts w:hint="eastAsia"/>
                <w:color w:val="auto"/>
                <w:w w:val="99"/>
                <w:sz w:val="21"/>
              </w:rPr>
            </w:pPr>
            <w:r>
              <w:rPr>
                <w:rFonts w:hint="eastAsia"/>
                <w:color w:val="auto"/>
                <w:w w:val="99"/>
                <w:sz w:val="21"/>
              </w:rPr>
              <w:t>否</w:t>
            </w:r>
          </w:p>
        </w:tc>
        <w:tc>
          <w:tcPr>
            <w:tcW w:w="1132" w:type="dxa"/>
            <w:vAlign w:val="top"/>
          </w:tcPr>
          <w:p>
            <w:pPr>
              <w:pStyle w:val="31"/>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643" w:type="dxa"/>
            <w:vAlign w:val="top"/>
          </w:tcPr>
          <w:p>
            <w:pPr>
              <w:pStyle w:val="31"/>
              <w:spacing w:before="8"/>
              <w:rPr>
                <w:rFonts w:ascii="Microsoft JhengHei"/>
                <w:b/>
                <w:color w:val="auto"/>
                <w:sz w:val="11"/>
              </w:rPr>
            </w:pPr>
          </w:p>
          <w:p>
            <w:pPr>
              <w:pStyle w:val="31"/>
              <w:ind w:left="9"/>
              <w:jc w:val="center"/>
              <w:rPr>
                <w:color w:val="auto"/>
                <w:w w:val="99"/>
                <w:sz w:val="21"/>
              </w:rPr>
            </w:pPr>
            <w:r>
              <w:rPr>
                <w:color w:val="auto"/>
                <w:w w:val="99"/>
                <w:sz w:val="21"/>
              </w:rPr>
              <w:t>9</w:t>
            </w:r>
          </w:p>
        </w:tc>
        <w:tc>
          <w:tcPr>
            <w:tcW w:w="4577" w:type="dxa"/>
            <w:vAlign w:val="top"/>
          </w:tcPr>
          <w:p>
            <w:pPr>
              <w:pStyle w:val="31"/>
              <w:spacing w:before="150"/>
              <w:ind w:left="108"/>
              <w:rPr>
                <w:rFonts w:hint="eastAsia"/>
                <w:color w:val="auto"/>
                <w:sz w:val="21"/>
              </w:rPr>
            </w:pPr>
            <w:r>
              <w:rPr>
                <w:rFonts w:hint="eastAsia"/>
                <w:color w:val="auto"/>
                <w:sz w:val="21"/>
              </w:rPr>
              <w:t>是否与本工程的监理人或代建人或招标代理机</w:t>
            </w:r>
            <w:r>
              <w:rPr>
                <w:color w:val="auto"/>
                <w:sz w:val="21"/>
              </w:rPr>
              <w:t xml:space="preserve"> </w:t>
            </w:r>
            <w:r>
              <w:rPr>
                <w:rFonts w:hint="eastAsia"/>
                <w:color w:val="auto"/>
                <w:sz w:val="21"/>
              </w:rPr>
              <w:t>构相互任职或工作</w:t>
            </w:r>
          </w:p>
        </w:tc>
        <w:tc>
          <w:tcPr>
            <w:tcW w:w="1391" w:type="dxa"/>
            <w:vAlign w:val="top"/>
          </w:tcPr>
          <w:p>
            <w:pPr>
              <w:pStyle w:val="31"/>
              <w:spacing w:before="8"/>
              <w:rPr>
                <w:rFonts w:ascii="Microsoft JhengHei"/>
                <w:b/>
                <w:color w:val="auto"/>
                <w:sz w:val="11"/>
              </w:rPr>
            </w:pPr>
          </w:p>
          <w:p>
            <w:pPr>
              <w:pStyle w:val="31"/>
              <w:ind w:left="273"/>
              <w:rPr>
                <w:color w:val="auto"/>
                <w:sz w:val="21"/>
              </w:rPr>
            </w:pPr>
            <w:r>
              <w:rPr>
                <w:color w:val="auto"/>
                <w:sz w:val="21"/>
              </w:rPr>
              <w:t>4.3</w:t>
            </w:r>
            <w:r>
              <w:rPr>
                <w:rFonts w:hint="eastAsia"/>
                <w:color w:val="auto"/>
                <w:sz w:val="21"/>
              </w:rPr>
              <w:t>（</w:t>
            </w:r>
            <w:r>
              <w:rPr>
                <w:color w:val="auto"/>
                <w:sz w:val="21"/>
              </w:rPr>
              <w:t>8</w:t>
            </w:r>
            <w:r>
              <w:rPr>
                <w:rFonts w:hint="eastAsia"/>
                <w:color w:val="auto"/>
                <w:sz w:val="21"/>
              </w:rPr>
              <w:t>）</w:t>
            </w:r>
          </w:p>
        </w:tc>
        <w:tc>
          <w:tcPr>
            <w:tcW w:w="1134" w:type="dxa"/>
            <w:vAlign w:val="top"/>
          </w:tcPr>
          <w:p>
            <w:pPr>
              <w:pStyle w:val="31"/>
              <w:spacing w:before="8"/>
              <w:rPr>
                <w:rFonts w:ascii="Microsoft JhengHei"/>
                <w:b/>
                <w:color w:val="auto"/>
                <w:sz w:val="11"/>
              </w:rPr>
            </w:pPr>
          </w:p>
          <w:p>
            <w:pPr>
              <w:pStyle w:val="31"/>
              <w:ind w:left="9"/>
              <w:jc w:val="center"/>
              <w:rPr>
                <w:rFonts w:hint="eastAsia"/>
                <w:color w:val="auto"/>
                <w:w w:val="99"/>
                <w:sz w:val="21"/>
              </w:rPr>
            </w:pPr>
            <w:r>
              <w:rPr>
                <w:rFonts w:hint="eastAsia"/>
                <w:color w:val="auto"/>
                <w:w w:val="99"/>
                <w:sz w:val="21"/>
              </w:rPr>
              <w:t>否</w:t>
            </w:r>
          </w:p>
        </w:tc>
        <w:tc>
          <w:tcPr>
            <w:tcW w:w="1132" w:type="dxa"/>
            <w:vAlign w:val="top"/>
          </w:tcPr>
          <w:p>
            <w:pPr>
              <w:pStyle w:val="31"/>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643" w:type="dxa"/>
            <w:vAlign w:val="top"/>
          </w:tcPr>
          <w:p>
            <w:pPr>
              <w:pStyle w:val="31"/>
              <w:spacing w:before="82"/>
              <w:ind w:left="90" w:right="81"/>
              <w:jc w:val="center"/>
              <w:rPr>
                <w:color w:val="auto"/>
                <w:sz w:val="21"/>
              </w:rPr>
            </w:pPr>
            <w:r>
              <w:rPr>
                <w:color w:val="auto"/>
                <w:sz w:val="21"/>
              </w:rPr>
              <w:t>10</w:t>
            </w:r>
          </w:p>
        </w:tc>
        <w:tc>
          <w:tcPr>
            <w:tcW w:w="4577" w:type="dxa"/>
            <w:vAlign w:val="top"/>
          </w:tcPr>
          <w:p>
            <w:pPr>
              <w:pStyle w:val="31"/>
              <w:spacing w:before="150"/>
              <w:ind w:left="108"/>
              <w:rPr>
                <w:rFonts w:hint="eastAsia"/>
                <w:color w:val="auto"/>
                <w:sz w:val="21"/>
              </w:rPr>
            </w:pPr>
            <w:r>
              <w:rPr>
                <w:rFonts w:hint="eastAsia"/>
                <w:color w:val="auto"/>
                <w:sz w:val="21"/>
              </w:rPr>
              <w:t>是否被责令停业</w:t>
            </w:r>
          </w:p>
        </w:tc>
        <w:tc>
          <w:tcPr>
            <w:tcW w:w="1391" w:type="dxa"/>
            <w:vAlign w:val="top"/>
          </w:tcPr>
          <w:p>
            <w:pPr>
              <w:pStyle w:val="31"/>
              <w:spacing w:before="82"/>
              <w:ind w:left="273"/>
              <w:rPr>
                <w:color w:val="auto"/>
                <w:sz w:val="21"/>
              </w:rPr>
            </w:pPr>
            <w:r>
              <w:rPr>
                <w:color w:val="auto"/>
                <w:sz w:val="21"/>
              </w:rPr>
              <w:t>4.3</w:t>
            </w:r>
            <w:r>
              <w:rPr>
                <w:rFonts w:hint="eastAsia"/>
                <w:color w:val="auto"/>
                <w:sz w:val="21"/>
              </w:rPr>
              <w:t>（</w:t>
            </w:r>
            <w:r>
              <w:rPr>
                <w:color w:val="auto"/>
                <w:sz w:val="21"/>
              </w:rPr>
              <w:t>9</w:t>
            </w:r>
            <w:r>
              <w:rPr>
                <w:rFonts w:hint="eastAsia"/>
                <w:color w:val="auto"/>
                <w:sz w:val="21"/>
              </w:rPr>
              <w:t>）</w:t>
            </w:r>
          </w:p>
        </w:tc>
        <w:tc>
          <w:tcPr>
            <w:tcW w:w="1134" w:type="dxa"/>
            <w:vAlign w:val="top"/>
          </w:tcPr>
          <w:p>
            <w:pPr>
              <w:pStyle w:val="31"/>
              <w:spacing w:before="82"/>
              <w:ind w:left="9"/>
              <w:jc w:val="center"/>
              <w:rPr>
                <w:rFonts w:hint="eastAsia"/>
                <w:color w:val="auto"/>
                <w:w w:val="99"/>
                <w:sz w:val="21"/>
              </w:rPr>
            </w:pPr>
            <w:r>
              <w:rPr>
                <w:rFonts w:hint="eastAsia"/>
                <w:color w:val="auto"/>
                <w:w w:val="99"/>
                <w:sz w:val="21"/>
              </w:rPr>
              <w:t>否</w:t>
            </w:r>
          </w:p>
        </w:tc>
        <w:tc>
          <w:tcPr>
            <w:tcW w:w="1132" w:type="dxa"/>
            <w:vAlign w:val="top"/>
          </w:tcPr>
          <w:p>
            <w:pPr>
              <w:pStyle w:val="31"/>
              <w:rPr>
                <w:rFonts w:ascii="Times New Roman"/>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643" w:type="dxa"/>
            <w:vAlign w:val="top"/>
          </w:tcPr>
          <w:p>
            <w:pPr>
              <w:pStyle w:val="31"/>
              <w:spacing w:before="82"/>
              <w:ind w:left="90" w:right="81"/>
              <w:jc w:val="center"/>
              <w:rPr>
                <w:color w:val="auto"/>
                <w:sz w:val="21"/>
              </w:rPr>
            </w:pPr>
            <w:r>
              <w:rPr>
                <w:color w:val="auto"/>
                <w:sz w:val="21"/>
              </w:rPr>
              <w:t>11</w:t>
            </w:r>
          </w:p>
        </w:tc>
        <w:tc>
          <w:tcPr>
            <w:tcW w:w="4577" w:type="dxa"/>
            <w:vAlign w:val="top"/>
          </w:tcPr>
          <w:p>
            <w:pPr>
              <w:pStyle w:val="31"/>
              <w:spacing w:before="150"/>
              <w:ind w:left="108"/>
              <w:rPr>
                <w:rFonts w:hint="eastAsia"/>
                <w:color w:val="auto"/>
                <w:sz w:val="21"/>
              </w:rPr>
            </w:pPr>
            <w:r>
              <w:rPr>
                <w:rFonts w:hint="eastAsia"/>
                <w:color w:val="auto"/>
                <w:sz w:val="21"/>
              </w:rPr>
              <w:t>是否被暂停或取消投标资格</w:t>
            </w:r>
          </w:p>
        </w:tc>
        <w:tc>
          <w:tcPr>
            <w:tcW w:w="1391" w:type="dxa"/>
            <w:vAlign w:val="top"/>
          </w:tcPr>
          <w:p>
            <w:pPr>
              <w:pStyle w:val="31"/>
              <w:spacing w:before="82"/>
              <w:ind w:left="223"/>
              <w:rPr>
                <w:color w:val="auto"/>
                <w:sz w:val="21"/>
              </w:rPr>
            </w:pPr>
            <w:r>
              <w:rPr>
                <w:color w:val="auto"/>
                <w:sz w:val="21"/>
              </w:rPr>
              <w:t>4.3</w:t>
            </w:r>
            <w:r>
              <w:rPr>
                <w:rFonts w:hint="eastAsia"/>
                <w:color w:val="auto"/>
                <w:sz w:val="21"/>
              </w:rPr>
              <w:t>（</w:t>
            </w:r>
            <w:r>
              <w:rPr>
                <w:color w:val="auto"/>
                <w:sz w:val="21"/>
              </w:rPr>
              <w:t>10</w:t>
            </w:r>
            <w:r>
              <w:rPr>
                <w:rFonts w:hint="eastAsia"/>
                <w:color w:val="auto"/>
                <w:sz w:val="21"/>
              </w:rPr>
              <w:t>）</w:t>
            </w:r>
          </w:p>
        </w:tc>
        <w:tc>
          <w:tcPr>
            <w:tcW w:w="1134" w:type="dxa"/>
            <w:vAlign w:val="top"/>
          </w:tcPr>
          <w:p>
            <w:pPr>
              <w:pStyle w:val="31"/>
              <w:spacing w:before="82"/>
              <w:ind w:left="9"/>
              <w:jc w:val="center"/>
              <w:rPr>
                <w:rFonts w:hint="eastAsia"/>
                <w:color w:val="auto"/>
                <w:w w:val="99"/>
                <w:sz w:val="21"/>
              </w:rPr>
            </w:pPr>
            <w:r>
              <w:rPr>
                <w:rFonts w:hint="eastAsia"/>
                <w:color w:val="auto"/>
                <w:w w:val="99"/>
                <w:sz w:val="21"/>
              </w:rPr>
              <w:t>否</w:t>
            </w:r>
          </w:p>
        </w:tc>
        <w:tc>
          <w:tcPr>
            <w:tcW w:w="1132" w:type="dxa"/>
            <w:vAlign w:val="top"/>
          </w:tcPr>
          <w:p>
            <w:pPr>
              <w:pStyle w:val="31"/>
              <w:rPr>
                <w:rFonts w:ascii="Times New Roman"/>
                <w:color w:val="auto"/>
              </w:rPr>
            </w:pPr>
          </w:p>
        </w:tc>
      </w:tr>
    </w:tbl>
    <w:p>
      <w:pPr>
        <w:pStyle w:val="18"/>
        <w:spacing w:before="14"/>
        <w:rPr>
          <w:rFonts w:ascii="Microsoft JhengHei"/>
          <w:b/>
          <w:color w:val="auto"/>
          <w:sz w:val="3"/>
        </w:rPr>
      </w:pPr>
    </w:p>
    <w:p>
      <w:pPr>
        <w:pStyle w:val="9"/>
        <w:spacing w:before="53" w:line="487" w:lineRule="auto"/>
        <w:ind w:left="4899" w:leftChars="2227" w:right="572" w:firstLine="939" w:firstLineChars="573"/>
        <w:rPr>
          <w:color w:val="auto"/>
          <w:spacing w:val="-23"/>
          <w:sz w:val="21"/>
          <w:szCs w:val="21"/>
        </w:rPr>
      </w:pPr>
    </w:p>
    <w:p>
      <w:pPr>
        <w:pStyle w:val="9"/>
        <w:spacing w:before="53" w:line="487" w:lineRule="auto"/>
        <w:ind w:left="4899" w:leftChars="2227" w:right="572" w:firstLine="939" w:firstLineChars="573"/>
        <w:rPr>
          <w:rFonts w:hint="eastAsia"/>
          <w:color w:val="auto"/>
          <w:spacing w:val="-23"/>
          <w:sz w:val="21"/>
          <w:szCs w:val="21"/>
        </w:rPr>
      </w:pPr>
      <w:r>
        <w:rPr>
          <w:rFonts w:hint="eastAsia"/>
          <w:color w:val="auto"/>
          <w:spacing w:val="-23"/>
          <w:sz w:val="21"/>
          <w:szCs w:val="21"/>
        </w:rPr>
        <w:t>法定代表人</w:t>
      </w:r>
      <w:r>
        <w:rPr>
          <w:rFonts w:hint="eastAsia"/>
          <w:color w:val="auto"/>
          <w:spacing w:val="-3"/>
          <w:sz w:val="21"/>
          <w:szCs w:val="21"/>
        </w:rPr>
        <w:t>（</w:t>
      </w:r>
      <w:r>
        <w:rPr>
          <w:rFonts w:hint="eastAsia"/>
          <w:color w:val="auto"/>
          <w:spacing w:val="-2"/>
          <w:sz w:val="21"/>
          <w:szCs w:val="21"/>
        </w:rPr>
        <w:t>签字或盖章</w:t>
      </w:r>
      <w:r>
        <w:rPr>
          <w:rFonts w:hint="eastAsia"/>
          <w:color w:val="auto"/>
          <w:spacing w:val="-128"/>
          <w:sz w:val="21"/>
          <w:szCs w:val="21"/>
        </w:rPr>
        <w:t>）</w:t>
      </w:r>
      <w:r>
        <w:rPr>
          <w:rFonts w:hint="eastAsia"/>
          <w:color w:val="auto"/>
          <w:sz w:val="21"/>
          <w:szCs w:val="21"/>
        </w:rPr>
        <w:t>：</w:t>
      </w:r>
    </w:p>
    <w:p>
      <w:pPr>
        <w:pStyle w:val="9"/>
        <w:spacing w:before="53" w:line="487" w:lineRule="auto"/>
        <w:ind w:right="572"/>
        <w:jc w:val="center"/>
        <w:rPr>
          <w:color w:val="auto"/>
          <w:sz w:val="21"/>
          <w:szCs w:val="21"/>
        </w:rPr>
      </w:pPr>
      <w:r>
        <w:rPr>
          <w:color w:val="auto"/>
          <w:sz w:val="21"/>
          <w:szCs w:val="21"/>
        </w:rPr>
        <w:t xml:space="preserve">                                </w:t>
      </w:r>
      <w:r>
        <w:rPr>
          <w:rFonts w:hint="eastAsia"/>
          <w:color w:val="auto"/>
          <w:sz w:val="21"/>
          <w:szCs w:val="21"/>
        </w:rPr>
        <w:t>投标人（盖章）：</w:t>
      </w:r>
    </w:p>
    <w:p>
      <w:pPr>
        <w:tabs>
          <w:tab w:val="left" w:pos="7233"/>
          <w:tab w:val="left" w:pos="7934"/>
          <w:tab w:val="left" w:pos="8632"/>
        </w:tabs>
        <w:spacing w:line="354" w:lineRule="exact"/>
        <w:ind w:left="5973"/>
        <w:rPr>
          <w:rFonts w:hint="eastAsia"/>
          <w:color w:val="auto"/>
          <w:sz w:val="21"/>
          <w:szCs w:val="21"/>
        </w:rPr>
      </w:pPr>
      <w:r>
        <w:rPr>
          <w:rFonts w:hint="eastAsia"/>
          <w:color w:val="auto"/>
          <w:sz w:val="21"/>
          <w:szCs w:val="21"/>
        </w:rPr>
        <w:t>日期：</w:t>
      </w:r>
      <w:r>
        <w:rPr>
          <w:color w:val="auto"/>
          <w:sz w:val="21"/>
          <w:szCs w:val="21"/>
        </w:rPr>
        <w:tab/>
      </w:r>
      <w:r>
        <w:rPr>
          <w:rFonts w:hint="eastAsia"/>
          <w:color w:val="auto"/>
          <w:sz w:val="21"/>
          <w:szCs w:val="21"/>
        </w:rPr>
        <w:t>年</w:t>
      </w:r>
      <w:r>
        <w:rPr>
          <w:color w:val="auto"/>
          <w:sz w:val="21"/>
          <w:szCs w:val="21"/>
        </w:rPr>
        <w:tab/>
      </w:r>
      <w:r>
        <w:rPr>
          <w:rFonts w:hint="eastAsia"/>
          <w:color w:val="auto"/>
          <w:sz w:val="21"/>
          <w:szCs w:val="21"/>
        </w:rPr>
        <w:t>月</w:t>
      </w:r>
      <w:r>
        <w:rPr>
          <w:color w:val="auto"/>
          <w:sz w:val="21"/>
          <w:szCs w:val="21"/>
        </w:rPr>
        <w:tab/>
      </w:r>
      <w:r>
        <w:rPr>
          <w:rFonts w:hint="eastAsia"/>
          <w:color w:val="auto"/>
          <w:sz w:val="21"/>
          <w:szCs w:val="21"/>
        </w:rPr>
        <w:t>日</w:t>
      </w:r>
    </w:p>
    <w:p>
      <w:pPr>
        <w:spacing w:line="354" w:lineRule="exact"/>
        <w:rPr>
          <w:color w:val="auto"/>
          <w:sz w:val="28"/>
        </w:rPr>
        <w:sectPr>
          <w:footerReference r:id="rId13" w:type="default"/>
          <w:pgSz w:w="11900" w:h="16840"/>
          <w:pgMar w:top="1420" w:right="1080" w:bottom="1160" w:left="1140" w:header="0" w:footer="978" w:gutter="0"/>
          <w:pgNumType w:start="51"/>
          <w:cols w:space="720" w:num="1"/>
          <w:docGrid w:linePitch="0" w:charSpace="0"/>
        </w:sectPr>
      </w:pPr>
    </w:p>
    <w:p>
      <w:pPr>
        <w:spacing w:before="113"/>
        <w:ind w:left="652"/>
        <w:rPr>
          <w:rFonts w:hint="eastAsia"/>
          <w:color w:val="auto"/>
          <w:sz w:val="30"/>
        </w:rPr>
      </w:pPr>
      <w:r>
        <w:rPr>
          <w:rFonts w:hint="eastAsia"/>
          <w:color w:val="auto"/>
          <w:sz w:val="30"/>
        </w:rPr>
        <w:t>附件九：</w:t>
      </w:r>
    </w:p>
    <w:p>
      <w:pPr>
        <w:spacing w:line="541" w:lineRule="exact"/>
        <w:ind w:left="293" w:right="-54" w:rightChars="0"/>
        <w:jc w:val="center"/>
        <w:rPr>
          <w:rFonts w:hint="eastAsia"/>
          <w:color w:val="auto"/>
          <w:spacing w:val="3"/>
          <w:sz w:val="24"/>
          <w:szCs w:val="24"/>
        </w:rPr>
      </w:pPr>
      <w:r>
        <w:rPr>
          <w:rFonts w:hint="eastAsia"/>
          <w:color w:val="auto"/>
          <w:spacing w:val="3"/>
          <w:sz w:val="24"/>
          <w:szCs w:val="24"/>
        </w:rPr>
        <w:t>三门县高层住宅二次供水改造项目（一期）-无负压供水设备采购项目</w:t>
      </w:r>
    </w:p>
    <w:p>
      <w:pPr>
        <w:spacing w:before="96" w:after="51"/>
        <w:ind w:left="293" w:right="932"/>
        <w:jc w:val="center"/>
        <w:rPr>
          <w:rFonts w:hint="eastAsia" w:ascii="Microsoft JhengHei" w:eastAsia="宋体"/>
          <w:b/>
          <w:color w:val="auto"/>
          <w:sz w:val="30"/>
          <w:lang w:eastAsia="zh-CN"/>
        </w:rPr>
      </w:pPr>
      <w:r>
        <w:rPr>
          <w:rFonts w:hint="eastAsia" w:ascii="Microsoft JhengHei" w:eastAsia="宋体"/>
          <w:b/>
          <w:color w:val="auto"/>
          <w:sz w:val="30"/>
          <w:lang w:eastAsia="zh-CN"/>
        </w:rPr>
        <w:t>项</w:t>
      </w:r>
      <w:r>
        <w:rPr>
          <w:rFonts w:hint="eastAsia" w:ascii="Microsoft JhengHei" w:eastAsia="Microsoft JhengHei"/>
          <w:b/>
          <w:color w:val="auto"/>
          <w:sz w:val="30"/>
        </w:rPr>
        <w:t>目</w:t>
      </w:r>
      <w:r>
        <w:rPr>
          <w:rFonts w:hint="eastAsia" w:ascii="Microsoft JhengHei" w:eastAsia="宋体"/>
          <w:b/>
          <w:color w:val="auto"/>
          <w:sz w:val="30"/>
          <w:lang w:eastAsia="zh-CN"/>
        </w:rPr>
        <w:t>设备</w:t>
      </w:r>
      <w:r>
        <w:rPr>
          <w:rFonts w:hint="eastAsia" w:ascii="Microsoft JhengHei" w:eastAsia="Microsoft JhengHei"/>
          <w:b/>
          <w:color w:val="auto"/>
          <w:sz w:val="30"/>
        </w:rPr>
        <w:t>配置清</w:t>
      </w:r>
      <w:r>
        <w:rPr>
          <w:rFonts w:hint="eastAsia" w:ascii="Microsoft JhengHei" w:eastAsia="宋体"/>
          <w:b/>
          <w:color w:val="auto"/>
          <w:sz w:val="30"/>
          <w:lang w:eastAsia="zh-CN"/>
        </w:rPr>
        <w:t>单</w:t>
      </w:r>
    </w:p>
    <w:tbl>
      <w:tblPr>
        <w:tblStyle w:val="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6"/>
        <w:gridCol w:w="1162"/>
        <w:gridCol w:w="902"/>
        <w:gridCol w:w="1013"/>
        <w:gridCol w:w="1102"/>
        <w:gridCol w:w="982"/>
        <w:gridCol w:w="1204"/>
        <w:gridCol w:w="1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76" w:type="dxa"/>
            <w:vAlign w:val="top"/>
          </w:tcPr>
          <w:p>
            <w:pPr>
              <w:pStyle w:val="31"/>
              <w:spacing w:before="2"/>
              <w:ind w:left="216"/>
              <w:rPr>
                <w:rFonts w:hint="eastAsia"/>
                <w:color w:val="auto"/>
                <w:sz w:val="24"/>
              </w:rPr>
            </w:pPr>
            <w:r>
              <w:rPr>
                <w:rFonts w:hint="eastAsia"/>
                <w:color w:val="auto"/>
                <w:sz w:val="24"/>
              </w:rPr>
              <w:t>序</w:t>
            </w:r>
          </w:p>
          <w:p>
            <w:pPr>
              <w:pStyle w:val="31"/>
              <w:spacing w:before="4" w:line="290" w:lineRule="exact"/>
              <w:ind w:left="216"/>
              <w:rPr>
                <w:rFonts w:hint="eastAsia"/>
                <w:color w:val="auto"/>
                <w:sz w:val="24"/>
              </w:rPr>
            </w:pPr>
            <w:r>
              <w:rPr>
                <w:rFonts w:hint="eastAsia"/>
                <w:color w:val="auto"/>
                <w:sz w:val="24"/>
              </w:rPr>
              <w:t>号</w:t>
            </w:r>
          </w:p>
        </w:tc>
        <w:tc>
          <w:tcPr>
            <w:tcW w:w="1162" w:type="dxa"/>
            <w:vAlign w:val="top"/>
          </w:tcPr>
          <w:p>
            <w:pPr>
              <w:pStyle w:val="31"/>
              <w:rPr>
                <w:rFonts w:ascii="Times New Roman"/>
                <w:color w:val="auto"/>
                <w:sz w:val="26"/>
              </w:rPr>
            </w:pPr>
          </w:p>
        </w:tc>
        <w:tc>
          <w:tcPr>
            <w:tcW w:w="902" w:type="dxa"/>
            <w:vAlign w:val="top"/>
          </w:tcPr>
          <w:p>
            <w:pPr>
              <w:pStyle w:val="31"/>
              <w:rPr>
                <w:rFonts w:ascii="Times New Roman"/>
                <w:color w:val="auto"/>
                <w:sz w:val="26"/>
              </w:rPr>
            </w:pPr>
          </w:p>
        </w:tc>
        <w:tc>
          <w:tcPr>
            <w:tcW w:w="1013" w:type="dxa"/>
            <w:vAlign w:val="top"/>
          </w:tcPr>
          <w:p>
            <w:pPr>
              <w:pStyle w:val="31"/>
              <w:rPr>
                <w:rFonts w:ascii="Times New Roman"/>
                <w:color w:val="auto"/>
                <w:sz w:val="26"/>
              </w:rPr>
            </w:pPr>
          </w:p>
        </w:tc>
        <w:tc>
          <w:tcPr>
            <w:tcW w:w="1102" w:type="dxa"/>
            <w:vAlign w:val="top"/>
          </w:tcPr>
          <w:p>
            <w:pPr>
              <w:pStyle w:val="31"/>
              <w:rPr>
                <w:rFonts w:ascii="Times New Roman"/>
                <w:color w:val="auto"/>
                <w:sz w:val="26"/>
              </w:rPr>
            </w:pPr>
          </w:p>
        </w:tc>
        <w:tc>
          <w:tcPr>
            <w:tcW w:w="982" w:type="dxa"/>
            <w:vAlign w:val="top"/>
          </w:tcPr>
          <w:p>
            <w:pPr>
              <w:pStyle w:val="31"/>
              <w:rPr>
                <w:rFonts w:ascii="Times New Roman"/>
                <w:color w:val="auto"/>
                <w:sz w:val="26"/>
              </w:rPr>
            </w:pPr>
          </w:p>
        </w:tc>
        <w:tc>
          <w:tcPr>
            <w:tcW w:w="1204" w:type="dxa"/>
            <w:vAlign w:val="top"/>
          </w:tcPr>
          <w:p>
            <w:pPr>
              <w:pStyle w:val="31"/>
              <w:rPr>
                <w:rFonts w:ascii="Times New Roman"/>
                <w:color w:val="auto"/>
                <w:sz w:val="26"/>
              </w:rPr>
            </w:pPr>
          </w:p>
        </w:tc>
        <w:tc>
          <w:tcPr>
            <w:tcW w:w="1680"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676" w:type="dxa"/>
            <w:vAlign w:val="top"/>
          </w:tcPr>
          <w:p>
            <w:pPr>
              <w:pStyle w:val="31"/>
              <w:spacing w:before="38"/>
              <w:ind w:left="276"/>
              <w:rPr>
                <w:color w:val="auto"/>
                <w:sz w:val="24"/>
              </w:rPr>
            </w:pPr>
            <w:r>
              <w:rPr>
                <w:color w:val="auto"/>
                <w:sz w:val="24"/>
              </w:rPr>
              <w:t>1</w:t>
            </w:r>
          </w:p>
        </w:tc>
        <w:tc>
          <w:tcPr>
            <w:tcW w:w="1162" w:type="dxa"/>
            <w:vAlign w:val="top"/>
          </w:tcPr>
          <w:p>
            <w:pPr>
              <w:pStyle w:val="31"/>
              <w:rPr>
                <w:rFonts w:ascii="Times New Roman"/>
                <w:color w:val="auto"/>
                <w:sz w:val="26"/>
              </w:rPr>
            </w:pPr>
          </w:p>
        </w:tc>
        <w:tc>
          <w:tcPr>
            <w:tcW w:w="902" w:type="dxa"/>
            <w:vAlign w:val="top"/>
          </w:tcPr>
          <w:p>
            <w:pPr>
              <w:pStyle w:val="31"/>
              <w:rPr>
                <w:rFonts w:ascii="Times New Roman"/>
                <w:color w:val="auto"/>
                <w:sz w:val="26"/>
              </w:rPr>
            </w:pPr>
          </w:p>
        </w:tc>
        <w:tc>
          <w:tcPr>
            <w:tcW w:w="1013" w:type="dxa"/>
            <w:vAlign w:val="top"/>
          </w:tcPr>
          <w:p>
            <w:pPr>
              <w:pStyle w:val="31"/>
              <w:rPr>
                <w:rFonts w:ascii="Times New Roman"/>
                <w:color w:val="auto"/>
                <w:sz w:val="26"/>
              </w:rPr>
            </w:pPr>
          </w:p>
        </w:tc>
        <w:tc>
          <w:tcPr>
            <w:tcW w:w="1102" w:type="dxa"/>
            <w:vAlign w:val="top"/>
          </w:tcPr>
          <w:p>
            <w:pPr>
              <w:pStyle w:val="31"/>
              <w:rPr>
                <w:rFonts w:ascii="Times New Roman"/>
                <w:color w:val="auto"/>
                <w:sz w:val="26"/>
              </w:rPr>
            </w:pPr>
          </w:p>
        </w:tc>
        <w:tc>
          <w:tcPr>
            <w:tcW w:w="982" w:type="dxa"/>
            <w:vAlign w:val="top"/>
          </w:tcPr>
          <w:p>
            <w:pPr>
              <w:pStyle w:val="31"/>
              <w:rPr>
                <w:rFonts w:ascii="Times New Roman"/>
                <w:color w:val="auto"/>
                <w:sz w:val="26"/>
              </w:rPr>
            </w:pPr>
          </w:p>
        </w:tc>
        <w:tc>
          <w:tcPr>
            <w:tcW w:w="1204" w:type="dxa"/>
            <w:vAlign w:val="top"/>
          </w:tcPr>
          <w:p>
            <w:pPr>
              <w:pStyle w:val="31"/>
              <w:rPr>
                <w:rFonts w:ascii="Times New Roman"/>
                <w:color w:val="auto"/>
                <w:sz w:val="26"/>
              </w:rPr>
            </w:pPr>
          </w:p>
        </w:tc>
        <w:tc>
          <w:tcPr>
            <w:tcW w:w="1680"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676" w:type="dxa"/>
            <w:vAlign w:val="top"/>
          </w:tcPr>
          <w:p>
            <w:pPr>
              <w:pStyle w:val="31"/>
              <w:spacing w:before="38"/>
              <w:ind w:left="276"/>
              <w:rPr>
                <w:color w:val="auto"/>
                <w:sz w:val="24"/>
              </w:rPr>
            </w:pPr>
            <w:r>
              <w:rPr>
                <w:color w:val="auto"/>
                <w:sz w:val="24"/>
              </w:rPr>
              <w:t>2</w:t>
            </w:r>
          </w:p>
        </w:tc>
        <w:tc>
          <w:tcPr>
            <w:tcW w:w="1162" w:type="dxa"/>
            <w:vAlign w:val="top"/>
          </w:tcPr>
          <w:p>
            <w:pPr>
              <w:pStyle w:val="31"/>
              <w:rPr>
                <w:rFonts w:ascii="Times New Roman"/>
                <w:color w:val="auto"/>
                <w:sz w:val="26"/>
              </w:rPr>
            </w:pPr>
          </w:p>
        </w:tc>
        <w:tc>
          <w:tcPr>
            <w:tcW w:w="902" w:type="dxa"/>
            <w:vAlign w:val="top"/>
          </w:tcPr>
          <w:p>
            <w:pPr>
              <w:pStyle w:val="31"/>
              <w:rPr>
                <w:rFonts w:ascii="Times New Roman"/>
                <w:color w:val="auto"/>
                <w:sz w:val="26"/>
              </w:rPr>
            </w:pPr>
          </w:p>
        </w:tc>
        <w:tc>
          <w:tcPr>
            <w:tcW w:w="1013" w:type="dxa"/>
            <w:vAlign w:val="top"/>
          </w:tcPr>
          <w:p>
            <w:pPr>
              <w:pStyle w:val="31"/>
              <w:rPr>
                <w:rFonts w:ascii="Times New Roman"/>
                <w:color w:val="auto"/>
                <w:sz w:val="26"/>
              </w:rPr>
            </w:pPr>
          </w:p>
        </w:tc>
        <w:tc>
          <w:tcPr>
            <w:tcW w:w="1102" w:type="dxa"/>
            <w:vAlign w:val="top"/>
          </w:tcPr>
          <w:p>
            <w:pPr>
              <w:pStyle w:val="31"/>
              <w:rPr>
                <w:rFonts w:ascii="Times New Roman"/>
                <w:color w:val="auto"/>
                <w:sz w:val="26"/>
              </w:rPr>
            </w:pPr>
          </w:p>
        </w:tc>
        <w:tc>
          <w:tcPr>
            <w:tcW w:w="982" w:type="dxa"/>
            <w:vAlign w:val="top"/>
          </w:tcPr>
          <w:p>
            <w:pPr>
              <w:pStyle w:val="31"/>
              <w:rPr>
                <w:rFonts w:ascii="Times New Roman"/>
                <w:color w:val="auto"/>
                <w:sz w:val="26"/>
              </w:rPr>
            </w:pPr>
          </w:p>
        </w:tc>
        <w:tc>
          <w:tcPr>
            <w:tcW w:w="1204" w:type="dxa"/>
            <w:vAlign w:val="top"/>
          </w:tcPr>
          <w:p>
            <w:pPr>
              <w:pStyle w:val="31"/>
              <w:rPr>
                <w:rFonts w:ascii="Times New Roman"/>
                <w:color w:val="auto"/>
                <w:sz w:val="26"/>
              </w:rPr>
            </w:pPr>
          </w:p>
        </w:tc>
        <w:tc>
          <w:tcPr>
            <w:tcW w:w="1680"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676" w:type="dxa"/>
            <w:vAlign w:val="top"/>
          </w:tcPr>
          <w:p>
            <w:pPr>
              <w:pStyle w:val="31"/>
              <w:spacing w:before="38"/>
              <w:ind w:left="276"/>
              <w:rPr>
                <w:rFonts w:hint="eastAsia" w:ascii="Times New Roman"/>
                <w:color w:val="auto"/>
                <w:sz w:val="26"/>
                <w:lang w:val="en-US" w:eastAsia="zh-CN"/>
              </w:rPr>
            </w:pPr>
            <w:r>
              <w:rPr>
                <w:rFonts w:hint="eastAsia" w:ascii="Times New Roman"/>
                <w:color w:val="auto"/>
                <w:sz w:val="26"/>
                <w:lang w:val="en-US" w:eastAsia="zh-CN"/>
              </w:rPr>
              <w:t>3</w:t>
            </w:r>
          </w:p>
        </w:tc>
        <w:tc>
          <w:tcPr>
            <w:tcW w:w="1162" w:type="dxa"/>
            <w:vAlign w:val="top"/>
          </w:tcPr>
          <w:p>
            <w:pPr>
              <w:pStyle w:val="31"/>
              <w:rPr>
                <w:rFonts w:ascii="Times New Roman"/>
                <w:color w:val="auto"/>
                <w:sz w:val="26"/>
              </w:rPr>
            </w:pPr>
          </w:p>
        </w:tc>
        <w:tc>
          <w:tcPr>
            <w:tcW w:w="902" w:type="dxa"/>
            <w:vAlign w:val="top"/>
          </w:tcPr>
          <w:p>
            <w:pPr>
              <w:pStyle w:val="31"/>
              <w:rPr>
                <w:rFonts w:ascii="Times New Roman"/>
                <w:color w:val="auto"/>
                <w:sz w:val="26"/>
              </w:rPr>
            </w:pPr>
          </w:p>
        </w:tc>
        <w:tc>
          <w:tcPr>
            <w:tcW w:w="1013" w:type="dxa"/>
            <w:vAlign w:val="top"/>
          </w:tcPr>
          <w:p>
            <w:pPr>
              <w:pStyle w:val="31"/>
              <w:rPr>
                <w:rFonts w:ascii="Times New Roman"/>
                <w:color w:val="auto"/>
                <w:sz w:val="26"/>
              </w:rPr>
            </w:pPr>
          </w:p>
        </w:tc>
        <w:tc>
          <w:tcPr>
            <w:tcW w:w="1102" w:type="dxa"/>
            <w:vAlign w:val="top"/>
          </w:tcPr>
          <w:p>
            <w:pPr>
              <w:pStyle w:val="31"/>
              <w:rPr>
                <w:rFonts w:ascii="Times New Roman"/>
                <w:color w:val="auto"/>
                <w:sz w:val="26"/>
              </w:rPr>
            </w:pPr>
          </w:p>
        </w:tc>
        <w:tc>
          <w:tcPr>
            <w:tcW w:w="982" w:type="dxa"/>
            <w:vAlign w:val="top"/>
          </w:tcPr>
          <w:p>
            <w:pPr>
              <w:pStyle w:val="31"/>
              <w:rPr>
                <w:rFonts w:ascii="Times New Roman"/>
                <w:color w:val="auto"/>
                <w:sz w:val="26"/>
              </w:rPr>
            </w:pPr>
          </w:p>
        </w:tc>
        <w:tc>
          <w:tcPr>
            <w:tcW w:w="1204" w:type="dxa"/>
            <w:vAlign w:val="top"/>
          </w:tcPr>
          <w:p>
            <w:pPr>
              <w:pStyle w:val="31"/>
              <w:rPr>
                <w:rFonts w:ascii="Times New Roman"/>
                <w:color w:val="auto"/>
                <w:sz w:val="26"/>
              </w:rPr>
            </w:pPr>
          </w:p>
        </w:tc>
        <w:tc>
          <w:tcPr>
            <w:tcW w:w="1680"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676" w:type="dxa"/>
            <w:vAlign w:val="top"/>
          </w:tcPr>
          <w:p>
            <w:pPr>
              <w:pStyle w:val="31"/>
              <w:spacing w:before="37"/>
              <w:ind w:left="276"/>
              <w:rPr>
                <w:color w:val="auto"/>
                <w:sz w:val="24"/>
              </w:rPr>
            </w:pPr>
            <w:r>
              <w:rPr>
                <w:color w:val="auto"/>
                <w:sz w:val="24"/>
              </w:rPr>
              <w:t>4</w:t>
            </w:r>
          </w:p>
        </w:tc>
        <w:tc>
          <w:tcPr>
            <w:tcW w:w="1162" w:type="dxa"/>
            <w:vAlign w:val="top"/>
          </w:tcPr>
          <w:p>
            <w:pPr>
              <w:pStyle w:val="31"/>
              <w:rPr>
                <w:rFonts w:ascii="Times New Roman"/>
                <w:color w:val="auto"/>
                <w:sz w:val="26"/>
              </w:rPr>
            </w:pPr>
          </w:p>
        </w:tc>
        <w:tc>
          <w:tcPr>
            <w:tcW w:w="902" w:type="dxa"/>
            <w:vAlign w:val="top"/>
          </w:tcPr>
          <w:p>
            <w:pPr>
              <w:pStyle w:val="31"/>
              <w:rPr>
                <w:rFonts w:ascii="Times New Roman"/>
                <w:color w:val="auto"/>
                <w:sz w:val="26"/>
              </w:rPr>
            </w:pPr>
          </w:p>
        </w:tc>
        <w:tc>
          <w:tcPr>
            <w:tcW w:w="1013" w:type="dxa"/>
            <w:vAlign w:val="top"/>
          </w:tcPr>
          <w:p>
            <w:pPr>
              <w:pStyle w:val="31"/>
              <w:rPr>
                <w:rFonts w:ascii="Times New Roman"/>
                <w:color w:val="auto"/>
                <w:sz w:val="26"/>
              </w:rPr>
            </w:pPr>
          </w:p>
        </w:tc>
        <w:tc>
          <w:tcPr>
            <w:tcW w:w="1102" w:type="dxa"/>
            <w:vAlign w:val="top"/>
          </w:tcPr>
          <w:p>
            <w:pPr>
              <w:pStyle w:val="31"/>
              <w:rPr>
                <w:rFonts w:ascii="Times New Roman"/>
                <w:color w:val="auto"/>
                <w:sz w:val="26"/>
              </w:rPr>
            </w:pPr>
          </w:p>
        </w:tc>
        <w:tc>
          <w:tcPr>
            <w:tcW w:w="982" w:type="dxa"/>
            <w:vAlign w:val="top"/>
          </w:tcPr>
          <w:p>
            <w:pPr>
              <w:pStyle w:val="31"/>
              <w:rPr>
                <w:rFonts w:ascii="Times New Roman"/>
                <w:color w:val="auto"/>
                <w:sz w:val="26"/>
              </w:rPr>
            </w:pPr>
          </w:p>
        </w:tc>
        <w:tc>
          <w:tcPr>
            <w:tcW w:w="1204" w:type="dxa"/>
            <w:vAlign w:val="top"/>
          </w:tcPr>
          <w:p>
            <w:pPr>
              <w:pStyle w:val="31"/>
              <w:rPr>
                <w:rFonts w:ascii="Times New Roman"/>
                <w:color w:val="auto"/>
                <w:sz w:val="26"/>
              </w:rPr>
            </w:pPr>
          </w:p>
        </w:tc>
        <w:tc>
          <w:tcPr>
            <w:tcW w:w="1680"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676" w:type="dxa"/>
            <w:vAlign w:val="top"/>
          </w:tcPr>
          <w:p>
            <w:pPr>
              <w:pStyle w:val="31"/>
              <w:spacing w:before="37"/>
              <w:ind w:left="276"/>
              <w:rPr>
                <w:color w:val="auto"/>
                <w:sz w:val="24"/>
              </w:rPr>
            </w:pPr>
            <w:r>
              <w:rPr>
                <w:color w:val="auto"/>
                <w:sz w:val="24"/>
              </w:rPr>
              <w:t>5</w:t>
            </w:r>
          </w:p>
        </w:tc>
        <w:tc>
          <w:tcPr>
            <w:tcW w:w="1162" w:type="dxa"/>
            <w:vAlign w:val="top"/>
          </w:tcPr>
          <w:p>
            <w:pPr>
              <w:pStyle w:val="31"/>
              <w:rPr>
                <w:rFonts w:ascii="Times New Roman"/>
                <w:color w:val="auto"/>
                <w:sz w:val="26"/>
              </w:rPr>
            </w:pPr>
          </w:p>
        </w:tc>
        <w:tc>
          <w:tcPr>
            <w:tcW w:w="902" w:type="dxa"/>
            <w:vAlign w:val="top"/>
          </w:tcPr>
          <w:p>
            <w:pPr>
              <w:pStyle w:val="31"/>
              <w:rPr>
                <w:rFonts w:ascii="Times New Roman"/>
                <w:color w:val="auto"/>
                <w:sz w:val="26"/>
              </w:rPr>
            </w:pPr>
          </w:p>
        </w:tc>
        <w:tc>
          <w:tcPr>
            <w:tcW w:w="1013" w:type="dxa"/>
            <w:vAlign w:val="top"/>
          </w:tcPr>
          <w:p>
            <w:pPr>
              <w:pStyle w:val="31"/>
              <w:rPr>
                <w:rFonts w:ascii="Times New Roman"/>
                <w:color w:val="auto"/>
                <w:sz w:val="26"/>
              </w:rPr>
            </w:pPr>
          </w:p>
        </w:tc>
        <w:tc>
          <w:tcPr>
            <w:tcW w:w="1102" w:type="dxa"/>
            <w:vAlign w:val="top"/>
          </w:tcPr>
          <w:p>
            <w:pPr>
              <w:pStyle w:val="31"/>
              <w:rPr>
                <w:rFonts w:ascii="Times New Roman"/>
                <w:color w:val="auto"/>
                <w:sz w:val="26"/>
              </w:rPr>
            </w:pPr>
          </w:p>
        </w:tc>
        <w:tc>
          <w:tcPr>
            <w:tcW w:w="982" w:type="dxa"/>
            <w:vAlign w:val="top"/>
          </w:tcPr>
          <w:p>
            <w:pPr>
              <w:pStyle w:val="31"/>
              <w:rPr>
                <w:rFonts w:ascii="Times New Roman"/>
                <w:color w:val="auto"/>
                <w:sz w:val="26"/>
              </w:rPr>
            </w:pPr>
          </w:p>
        </w:tc>
        <w:tc>
          <w:tcPr>
            <w:tcW w:w="1204" w:type="dxa"/>
            <w:vAlign w:val="top"/>
          </w:tcPr>
          <w:p>
            <w:pPr>
              <w:pStyle w:val="31"/>
              <w:rPr>
                <w:rFonts w:ascii="Times New Roman"/>
                <w:color w:val="auto"/>
                <w:sz w:val="26"/>
              </w:rPr>
            </w:pPr>
          </w:p>
        </w:tc>
        <w:tc>
          <w:tcPr>
            <w:tcW w:w="1680"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676" w:type="dxa"/>
            <w:vAlign w:val="top"/>
          </w:tcPr>
          <w:p>
            <w:pPr>
              <w:pStyle w:val="31"/>
              <w:spacing w:before="38"/>
              <w:ind w:left="276"/>
              <w:rPr>
                <w:color w:val="auto"/>
                <w:sz w:val="24"/>
              </w:rPr>
            </w:pPr>
            <w:r>
              <w:rPr>
                <w:color w:val="auto"/>
                <w:sz w:val="24"/>
              </w:rPr>
              <w:t>6</w:t>
            </w:r>
          </w:p>
        </w:tc>
        <w:tc>
          <w:tcPr>
            <w:tcW w:w="1162" w:type="dxa"/>
            <w:vAlign w:val="top"/>
          </w:tcPr>
          <w:p>
            <w:pPr>
              <w:pStyle w:val="31"/>
              <w:rPr>
                <w:rFonts w:ascii="Times New Roman"/>
                <w:color w:val="auto"/>
                <w:sz w:val="26"/>
              </w:rPr>
            </w:pPr>
          </w:p>
        </w:tc>
        <w:tc>
          <w:tcPr>
            <w:tcW w:w="902" w:type="dxa"/>
            <w:vAlign w:val="top"/>
          </w:tcPr>
          <w:p>
            <w:pPr>
              <w:pStyle w:val="31"/>
              <w:rPr>
                <w:rFonts w:ascii="Times New Roman"/>
                <w:color w:val="auto"/>
                <w:sz w:val="26"/>
              </w:rPr>
            </w:pPr>
          </w:p>
        </w:tc>
        <w:tc>
          <w:tcPr>
            <w:tcW w:w="1013" w:type="dxa"/>
            <w:vAlign w:val="top"/>
          </w:tcPr>
          <w:p>
            <w:pPr>
              <w:pStyle w:val="31"/>
              <w:rPr>
                <w:rFonts w:ascii="Times New Roman"/>
                <w:color w:val="auto"/>
                <w:sz w:val="26"/>
              </w:rPr>
            </w:pPr>
          </w:p>
        </w:tc>
        <w:tc>
          <w:tcPr>
            <w:tcW w:w="1102" w:type="dxa"/>
            <w:vAlign w:val="top"/>
          </w:tcPr>
          <w:p>
            <w:pPr>
              <w:pStyle w:val="31"/>
              <w:rPr>
                <w:rFonts w:ascii="Times New Roman"/>
                <w:color w:val="auto"/>
                <w:sz w:val="26"/>
              </w:rPr>
            </w:pPr>
          </w:p>
        </w:tc>
        <w:tc>
          <w:tcPr>
            <w:tcW w:w="982" w:type="dxa"/>
            <w:vAlign w:val="top"/>
          </w:tcPr>
          <w:p>
            <w:pPr>
              <w:pStyle w:val="31"/>
              <w:rPr>
                <w:rFonts w:ascii="Times New Roman"/>
                <w:color w:val="auto"/>
                <w:sz w:val="26"/>
              </w:rPr>
            </w:pPr>
          </w:p>
        </w:tc>
        <w:tc>
          <w:tcPr>
            <w:tcW w:w="1204" w:type="dxa"/>
            <w:vAlign w:val="top"/>
          </w:tcPr>
          <w:p>
            <w:pPr>
              <w:pStyle w:val="31"/>
              <w:rPr>
                <w:rFonts w:ascii="Times New Roman"/>
                <w:color w:val="auto"/>
                <w:sz w:val="26"/>
              </w:rPr>
            </w:pPr>
          </w:p>
        </w:tc>
        <w:tc>
          <w:tcPr>
            <w:tcW w:w="1680"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676" w:type="dxa"/>
            <w:vAlign w:val="top"/>
          </w:tcPr>
          <w:p>
            <w:pPr>
              <w:pStyle w:val="31"/>
              <w:spacing w:before="39"/>
              <w:ind w:left="276"/>
              <w:rPr>
                <w:color w:val="auto"/>
                <w:sz w:val="24"/>
              </w:rPr>
            </w:pPr>
            <w:r>
              <w:rPr>
                <w:color w:val="auto"/>
                <w:sz w:val="24"/>
              </w:rPr>
              <w:t>7</w:t>
            </w:r>
          </w:p>
        </w:tc>
        <w:tc>
          <w:tcPr>
            <w:tcW w:w="1162" w:type="dxa"/>
            <w:vAlign w:val="top"/>
          </w:tcPr>
          <w:p>
            <w:pPr>
              <w:pStyle w:val="31"/>
              <w:rPr>
                <w:rFonts w:ascii="Times New Roman"/>
                <w:color w:val="auto"/>
                <w:sz w:val="26"/>
              </w:rPr>
            </w:pPr>
          </w:p>
        </w:tc>
        <w:tc>
          <w:tcPr>
            <w:tcW w:w="902" w:type="dxa"/>
            <w:vAlign w:val="top"/>
          </w:tcPr>
          <w:p>
            <w:pPr>
              <w:pStyle w:val="31"/>
              <w:rPr>
                <w:rFonts w:ascii="Times New Roman"/>
                <w:color w:val="auto"/>
                <w:sz w:val="26"/>
              </w:rPr>
            </w:pPr>
          </w:p>
        </w:tc>
        <w:tc>
          <w:tcPr>
            <w:tcW w:w="1013" w:type="dxa"/>
            <w:vAlign w:val="top"/>
          </w:tcPr>
          <w:p>
            <w:pPr>
              <w:pStyle w:val="31"/>
              <w:rPr>
                <w:rFonts w:ascii="Times New Roman"/>
                <w:color w:val="auto"/>
                <w:sz w:val="26"/>
              </w:rPr>
            </w:pPr>
          </w:p>
        </w:tc>
        <w:tc>
          <w:tcPr>
            <w:tcW w:w="1102" w:type="dxa"/>
            <w:vAlign w:val="top"/>
          </w:tcPr>
          <w:p>
            <w:pPr>
              <w:pStyle w:val="31"/>
              <w:rPr>
                <w:rFonts w:ascii="Times New Roman"/>
                <w:color w:val="auto"/>
                <w:sz w:val="26"/>
              </w:rPr>
            </w:pPr>
          </w:p>
        </w:tc>
        <w:tc>
          <w:tcPr>
            <w:tcW w:w="982" w:type="dxa"/>
            <w:vAlign w:val="top"/>
          </w:tcPr>
          <w:p>
            <w:pPr>
              <w:pStyle w:val="31"/>
              <w:rPr>
                <w:rFonts w:ascii="Times New Roman"/>
                <w:color w:val="auto"/>
                <w:sz w:val="26"/>
              </w:rPr>
            </w:pPr>
          </w:p>
        </w:tc>
        <w:tc>
          <w:tcPr>
            <w:tcW w:w="1204" w:type="dxa"/>
            <w:vAlign w:val="top"/>
          </w:tcPr>
          <w:p>
            <w:pPr>
              <w:pStyle w:val="31"/>
              <w:rPr>
                <w:rFonts w:ascii="Times New Roman"/>
                <w:color w:val="auto"/>
                <w:sz w:val="26"/>
              </w:rPr>
            </w:pPr>
          </w:p>
        </w:tc>
        <w:tc>
          <w:tcPr>
            <w:tcW w:w="1680"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676" w:type="dxa"/>
            <w:vAlign w:val="top"/>
          </w:tcPr>
          <w:p>
            <w:pPr>
              <w:pStyle w:val="31"/>
              <w:spacing w:before="37"/>
              <w:ind w:left="276"/>
              <w:rPr>
                <w:color w:val="auto"/>
                <w:sz w:val="24"/>
              </w:rPr>
            </w:pPr>
            <w:r>
              <w:rPr>
                <w:color w:val="auto"/>
                <w:sz w:val="24"/>
              </w:rPr>
              <w:t>8</w:t>
            </w:r>
          </w:p>
        </w:tc>
        <w:tc>
          <w:tcPr>
            <w:tcW w:w="1162" w:type="dxa"/>
            <w:vAlign w:val="top"/>
          </w:tcPr>
          <w:p>
            <w:pPr>
              <w:pStyle w:val="31"/>
              <w:rPr>
                <w:rFonts w:ascii="Times New Roman"/>
                <w:color w:val="auto"/>
                <w:sz w:val="26"/>
              </w:rPr>
            </w:pPr>
          </w:p>
        </w:tc>
        <w:tc>
          <w:tcPr>
            <w:tcW w:w="902" w:type="dxa"/>
            <w:vAlign w:val="top"/>
          </w:tcPr>
          <w:p>
            <w:pPr>
              <w:pStyle w:val="31"/>
              <w:rPr>
                <w:rFonts w:ascii="Times New Roman"/>
                <w:color w:val="auto"/>
                <w:sz w:val="26"/>
              </w:rPr>
            </w:pPr>
          </w:p>
        </w:tc>
        <w:tc>
          <w:tcPr>
            <w:tcW w:w="1013" w:type="dxa"/>
            <w:vAlign w:val="top"/>
          </w:tcPr>
          <w:p>
            <w:pPr>
              <w:pStyle w:val="31"/>
              <w:rPr>
                <w:rFonts w:ascii="Times New Roman"/>
                <w:color w:val="auto"/>
                <w:sz w:val="26"/>
              </w:rPr>
            </w:pPr>
          </w:p>
        </w:tc>
        <w:tc>
          <w:tcPr>
            <w:tcW w:w="1102" w:type="dxa"/>
            <w:vAlign w:val="top"/>
          </w:tcPr>
          <w:p>
            <w:pPr>
              <w:pStyle w:val="31"/>
              <w:rPr>
                <w:rFonts w:ascii="Times New Roman"/>
                <w:color w:val="auto"/>
                <w:sz w:val="26"/>
              </w:rPr>
            </w:pPr>
          </w:p>
        </w:tc>
        <w:tc>
          <w:tcPr>
            <w:tcW w:w="982" w:type="dxa"/>
            <w:vAlign w:val="top"/>
          </w:tcPr>
          <w:p>
            <w:pPr>
              <w:pStyle w:val="31"/>
              <w:rPr>
                <w:rFonts w:ascii="Times New Roman"/>
                <w:color w:val="auto"/>
                <w:sz w:val="26"/>
              </w:rPr>
            </w:pPr>
          </w:p>
        </w:tc>
        <w:tc>
          <w:tcPr>
            <w:tcW w:w="1204" w:type="dxa"/>
            <w:vAlign w:val="top"/>
          </w:tcPr>
          <w:p>
            <w:pPr>
              <w:pStyle w:val="31"/>
              <w:rPr>
                <w:rFonts w:ascii="Times New Roman"/>
                <w:color w:val="auto"/>
                <w:sz w:val="26"/>
              </w:rPr>
            </w:pPr>
          </w:p>
        </w:tc>
        <w:tc>
          <w:tcPr>
            <w:tcW w:w="1680"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676" w:type="dxa"/>
            <w:vAlign w:val="top"/>
          </w:tcPr>
          <w:p>
            <w:pPr>
              <w:pStyle w:val="31"/>
              <w:spacing w:before="37"/>
              <w:ind w:left="276"/>
              <w:rPr>
                <w:color w:val="auto"/>
                <w:sz w:val="24"/>
              </w:rPr>
            </w:pPr>
            <w:r>
              <w:rPr>
                <w:color w:val="auto"/>
                <w:sz w:val="24"/>
              </w:rPr>
              <w:t>9</w:t>
            </w:r>
          </w:p>
        </w:tc>
        <w:tc>
          <w:tcPr>
            <w:tcW w:w="1162" w:type="dxa"/>
            <w:vAlign w:val="top"/>
          </w:tcPr>
          <w:p>
            <w:pPr>
              <w:pStyle w:val="31"/>
              <w:rPr>
                <w:rFonts w:ascii="Times New Roman"/>
                <w:color w:val="auto"/>
                <w:sz w:val="26"/>
              </w:rPr>
            </w:pPr>
          </w:p>
        </w:tc>
        <w:tc>
          <w:tcPr>
            <w:tcW w:w="902" w:type="dxa"/>
            <w:vAlign w:val="top"/>
          </w:tcPr>
          <w:p>
            <w:pPr>
              <w:pStyle w:val="31"/>
              <w:rPr>
                <w:rFonts w:ascii="Times New Roman"/>
                <w:color w:val="auto"/>
                <w:sz w:val="26"/>
              </w:rPr>
            </w:pPr>
          </w:p>
        </w:tc>
        <w:tc>
          <w:tcPr>
            <w:tcW w:w="1013" w:type="dxa"/>
            <w:vAlign w:val="top"/>
          </w:tcPr>
          <w:p>
            <w:pPr>
              <w:pStyle w:val="31"/>
              <w:rPr>
                <w:rFonts w:ascii="Times New Roman"/>
                <w:color w:val="auto"/>
                <w:sz w:val="26"/>
              </w:rPr>
            </w:pPr>
          </w:p>
        </w:tc>
        <w:tc>
          <w:tcPr>
            <w:tcW w:w="1102" w:type="dxa"/>
            <w:vAlign w:val="top"/>
          </w:tcPr>
          <w:p>
            <w:pPr>
              <w:pStyle w:val="31"/>
              <w:rPr>
                <w:rFonts w:ascii="Times New Roman"/>
                <w:color w:val="auto"/>
                <w:sz w:val="26"/>
              </w:rPr>
            </w:pPr>
          </w:p>
        </w:tc>
        <w:tc>
          <w:tcPr>
            <w:tcW w:w="982" w:type="dxa"/>
            <w:vAlign w:val="top"/>
          </w:tcPr>
          <w:p>
            <w:pPr>
              <w:pStyle w:val="31"/>
              <w:rPr>
                <w:rFonts w:ascii="Times New Roman"/>
                <w:color w:val="auto"/>
                <w:sz w:val="26"/>
              </w:rPr>
            </w:pPr>
          </w:p>
        </w:tc>
        <w:tc>
          <w:tcPr>
            <w:tcW w:w="1204" w:type="dxa"/>
            <w:vAlign w:val="top"/>
          </w:tcPr>
          <w:p>
            <w:pPr>
              <w:pStyle w:val="31"/>
              <w:rPr>
                <w:rFonts w:ascii="Times New Roman"/>
                <w:color w:val="auto"/>
                <w:sz w:val="26"/>
              </w:rPr>
            </w:pPr>
          </w:p>
        </w:tc>
        <w:tc>
          <w:tcPr>
            <w:tcW w:w="1680"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676" w:type="dxa"/>
            <w:vAlign w:val="top"/>
          </w:tcPr>
          <w:p>
            <w:pPr>
              <w:pStyle w:val="31"/>
              <w:spacing w:before="38"/>
              <w:ind w:left="216"/>
              <w:rPr>
                <w:color w:val="auto"/>
                <w:sz w:val="24"/>
              </w:rPr>
            </w:pPr>
            <w:r>
              <w:rPr>
                <w:color w:val="auto"/>
                <w:sz w:val="24"/>
              </w:rPr>
              <w:t>10</w:t>
            </w:r>
          </w:p>
        </w:tc>
        <w:tc>
          <w:tcPr>
            <w:tcW w:w="1162" w:type="dxa"/>
            <w:vAlign w:val="top"/>
          </w:tcPr>
          <w:p>
            <w:pPr>
              <w:pStyle w:val="31"/>
              <w:rPr>
                <w:rFonts w:ascii="Times New Roman"/>
                <w:color w:val="auto"/>
                <w:sz w:val="26"/>
              </w:rPr>
            </w:pPr>
          </w:p>
        </w:tc>
        <w:tc>
          <w:tcPr>
            <w:tcW w:w="902" w:type="dxa"/>
            <w:vAlign w:val="top"/>
          </w:tcPr>
          <w:p>
            <w:pPr>
              <w:pStyle w:val="31"/>
              <w:rPr>
                <w:rFonts w:ascii="Times New Roman"/>
                <w:color w:val="auto"/>
                <w:sz w:val="26"/>
              </w:rPr>
            </w:pPr>
          </w:p>
        </w:tc>
        <w:tc>
          <w:tcPr>
            <w:tcW w:w="1013" w:type="dxa"/>
            <w:vAlign w:val="top"/>
          </w:tcPr>
          <w:p>
            <w:pPr>
              <w:pStyle w:val="31"/>
              <w:rPr>
                <w:rFonts w:ascii="Times New Roman"/>
                <w:color w:val="auto"/>
                <w:sz w:val="26"/>
              </w:rPr>
            </w:pPr>
          </w:p>
        </w:tc>
        <w:tc>
          <w:tcPr>
            <w:tcW w:w="1102" w:type="dxa"/>
            <w:vAlign w:val="top"/>
          </w:tcPr>
          <w:p>
            <w:pPr>
              <w:pStyle w:val="31"/>
              <w:rPr>
                <w:rFonts w:ascii="Times New Roman"/>
                <w:color w:val="auto"/>
                <w:sz w:val="26"/>
              </w:rPr>
            </w:pPr>
          </w:p>
        </w:tc>
        <w:tc>
          <w:tcPr>
            <w:tcW w:w="982" w:type="dxa"/>
            <w:vAlign w:val="top"/>
          </w:tcPr>
          <w:p>
            <w:pPr>
              <w:pStyle w:val="31"/>
              <w:rPr>
                <w:rFonts w:ascii="Times New Roman"/>
                <w:color w:val="auto"/>
                <w:sz w:val="26"/>
              </w:rPr>
            </w:pPr>
          </w:p>
        </w:tc>
        <w:tc>
          <w:tcPr>
            <w:tcW w:w="1204" w:type="dxa"/>
            <w:vAlign w:val="top"/>
          </w:tcPr>
          <w:p>
            <w:pPr>
              <w:pStyle w:val="31"/>
              <w:rPr>
                <w:rFonts w:ascii="Times New Roman"/>
                <w:color w:val="auto"/>
                <w:sz w:val="26"/>
              </w:rPr>
            </w:pPr>
          </w:p>
        </w:tc>
        <w:tc>
          <w:tcPr>
            <w:tcW w:w="1680"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676" w:type="dxa"/>
            <w:vAlign w:val="top"/>
          </w:tcPr>
          <w:p>
            <w:pPr>
              <w:pStyle w:val="31"/>
              <w:spacing w:before="39"/>
              <w:ind w:left="216"/>
              <w:rPr>
                <w:color w:val="auto"/>
                <w:sz w:val="24"/>
              </w:rPr>
            </w:pPr>
            <w:r>
              <w:rPr>
                <w:color w:val="auto"/>
                <w:sz w:val="24"/>
              </w:rPr>
              <w:t>11</w:t>
            </w:r>
          </w:p>
        </w:tc>
        <w:tc>
          <w:tcPr>
            <w:tcW w:w="1162" w:type="dxa"/>
            <w:vAlign w:val="top"/>
          </w:tcPr>
          <w:p>
            <w:pPr>
              <w:pStyle w:val="31"/>
              <w:rPr>
                <w:rFonts w:ascii="Times New Roman"/>
                <w:color w:val="auto"/>
                <w:sz w:val="26"/>
              </w:rPr>
            </w:pPr>
          </w:p>
        </w:tc>
        <w:tc>
          <w:tcPr>
            <w:tcW w:w="902" w:type="dxa"/>
            <w:vAlign w:val="top"/>
          </w:tcPr>
          <w:p>
            <w:pPr>
              <w:pStyle w:val="31"/>
              <w:rPr>
                <w:rFonts w:ascii="Times New Roman"/>
                <w:color w:val="auto"/>
                <w:sz w:val="26"/>
              </w:rPr>
            </w:pPr>
          </w:p>
        </w:tc>
        <w:tc>
          <w:tcPr>
            <w:tcW w:w="1013" w:type="dxa"/>
            <w:vAlign w:val="top"/>
          </w:tcPr>
          <w:p>
            <w:pPr>
              <w:pStyle w:val="31"/>
              <w:rPr>
                <w:rFonts w:ascii="Times New Roman"/>
                <w:color w:val="auto"/>
                <w:sz w:val="26"/>
              </w:rPr>
            </w:pPr>
          </w:p>
        </w:tc>
        <w:tc>
          <w:tcPr>
            <w:tcW w:w="1102" w:type="dxa"/>
            <w:vAlign w:val="top"/>
          </w:tcPr>
          <w:p>
            <w:pPr>
              <w:pStyle w:val="31"/>
              <w:rPr>
                <w:rFonts w:ascii="Times New Roman"/>
                <w:color w:val="auto"/>
                <w:sz w:val="26"/>
              </w:rPr>
            </w:pPr>
          </w:p>
        </w:tc>
        <w:tc>
          <w:tcPr>
            <w:tcW w:w="982" w:type="dxa"/>
            <w:vAlign w:val="top"/>
          </w:tcPr>
          <w:p>
            <w:pPr>
              <w:pStyle w:val="31"/>
              <w:rPr>
                <w:rFonts w:ascii="Times New Roman"/>
                <w:color w:val="auto"/>
                <w:sz w:val="26"/>
              </w:rPr>
            </w:pPr>
          </w:p>
        </w:tc>
        <w:tc>
          <w:tcPr>
            <w:tcW w:w="1204" w:type="dxa"/>
            <w:vAlign w:val="top"/>
          </w:tcPr>
          <w:p>
            <w:pPr>
              <w:pStyle w:val="31"/>
              <w:rPr>
                <w:rFonts w:ascii="Times New Roman"/>
                <w:color w:val="auto"/>
                <w:sz w:val="26"/>
              </w:rPr>
            </w:pPr>
          </w:p>
        </w:tc>
        <w:tc>
          <w:tcPr>
            <w:tcW w:w="1680"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676" w:type="dxa"/>
            <w:vAlign w:val="top"/>
          </w:tcPr>
          <w:p>
            <w:pPr>
              <w:pStyle w:val="31"/>
              <w:spacing w:before="37"/>
              <w:ind w:left="216"/>
              <w:rPr>
                <w:color w:val="auto"/>
                <w:sz w:val="24"/>
              </w:rPr>
            </w:pPr>
            <w:r>
              <w:rPr>
                <w:color w:val="auto"/>
                <w:sz w:val="24"/>
              </w:rPr>
              <w:t>12</w:t>
            </w:r>
          </w:p>
        </w:tc>
        <w:tc>
          <w:tcPr>
            <w:tcW w:w="1162" w:type="dxa"/>
            <w:vAlign w:val="top"/>
          </w:tcPr>
          <w:p>
            <w:pPr>
              <w:pStyle w:val="31"/>
              <w:rPr>
                <w:rFonts w:ascii="Times New Roman"/>
                <w:color w:val="auto"/>
                <w:sz w:val="26"/>
              </w:rPr>
            </w:pPr>
          </w:p>
        </w:tc>
        <w:tc>
          <w:tcPr>
            <w:tcW w:w="902" w:type="dxa"/>
            <w:vAlign w:val="top"/>
          </w:tcPr>
          <w:p>
            <w:pPr>
              <w:pStyle w:val="31"/>
              <w:rPr>
                <w:rFonts w:ascii="Times New Roman"/>
                <w:color w:val="auto"/>
                <w:sz w:val="26"/>
              </w:rPr>
            </w:pPr>
          </w:p>
        </w:tc>
        <w:tc>
          <w:tcPr>
            <w:tcW w:w="1013" w:type="dxa"/>
            <w:vAlign w:val="top"/>
          </w:tcPr>
          <w:p>
            <w:pPr>
              <w:pStyle w:val="31"/>
              <w:rPr>
                <w:rFonts w:ascii="Times New Roman"/>
                <w:color w:val="auto"/>
                <w:sz w:val="26"/>
              </w:rPr>
            </w:pPr>
          </w:p>
        </w:tc>
        <w:tc>
          <w:tcPr>
            <w:tcW w:w="1102" w:type="dxa"/>
            <w:vAlign w:val="top"/>
          </w:tcPr>
          <w:p>
            <w:pPr>
              <w:pStyle w:val="31"/>
              <w:rPr>
                <w:rFonts w:ascii="Times New Roman"/>
                <w:color w:val="auto"/>
                <w:sz w:val="26"/>
              </w:rPr>
            </w:pPr>
          </w:p>
        </w:tc>
        <w:tc>
          <w:tcPr>
            <w:tcW w:w="982" w:type="dxa"/>
            <w:vAlign w:val="top"/>
          </w:tcPr>
          <w:p>
            <w:pPr>
              <w:pStyle w:val="31"/>
              <w:rPr>
                <w:rFonts w:ascii="Times New Roman"/>
                <w:color w:val="auto"/>
                <w:sz w:val="26"/>
              </w:rPr>
            </w:pPr>
          </w:p>
        </w:tc>
        <w:tc>
          <w:tcPr>
            <w:tcW w:w="1204" w:type="dxa"/>
            <w:vAlign w:val="top"/>
          </w:tcPr>
          <w:p>
            <w:pPr>
              <w:pStyle w:val="31"/>
              <w:rPr>
                <w:rFonts w:ascii="Times New Roman"/>
                <w:color w:val="auto"/>
                <w:sz w:val="26"/>
              </w:rPr>
            </w:pPr>
          </w:p>
        </w:tc>
        <w:tc>
          <w:tcPr>
            <w:tcW w:w="1680"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676" w:type="dxa"/>
            <w:vAlign w:val="top"/>
          </w:tcPr>
          <w:p>
            <w:pPr>
              <w:pStyle w:val="31"/>
              <w:spacing w:before="37"/>
              <w:ind w:left="216"/>
              <w:rPr>
                <w:color w:val="auto"/>
                <w:sz w:val="24"/>
              </w:rPr>
            </w:pPr>
            <w:r>
              <w:rPr>
                <w:color w:val="auto"/>
                <w:sz w:val="24"/>
              </w:rPr>
              <w:t>13</w:t>
            </w:r>
          </w:p>
        </w:tc>
        <w:tc>
          <w:tcPr>
            <w:tcW w:w="1162" w:type="dxa"/>
            <w:vAlign w:val="top"/>
          </w:tcPr>
          <w:p>
            <w:pPr>
              <w:pStyle w:val="31"/>
              <w:rPr>
                <w:rFonts w:ascii="Times New Roman"/>
                <w:color w:val="auto"/>
                <w:sz w:val="26"/>
              </w:rPr>
            </w:pPr>
          </w:p>
        </w:tc>
        <w:tc>
          <w:tcPr>
            <w:tcW w:w="902" w:type="dxa"/>
            <w:vAlign w:val="top"/>
          </w:tcPr>
          <w:p>
            <w:pPr>
              <w:pStyle w:val="31"/>
              <w:rPr>
                <w:rFonts w:ascii="Times New Roman"/>
                <w:color w:val="auto"/>
                <w:sz w:val="26"/>
              </w:rPr>
            </w:pPr>
          </w:p>
        </w:tc>
        <w:tc>
          <w:tcPr>
            <w:tcW w:w="1013" w:type="dxa"/>
            <w:vAlign w:val="top"/>
          </w:tcPr>
          <w:p>
            <w:pPr>
              <w:pStyle w:val="31"/>
              <w:rPr>
                <w:rFonts w:ascii="Times New Roman"/>
                <w:color w:val="auto"/>
                <w:sz w:val="26"/>
              </w:rPr>
            </w:pPr>
          </w:p>
        </w:tc>
        <w:tc>
          <w:tcPr>
            <w:tcW w:w="1102" w:type="dxa"/>
            <w:vAlign w:val="top"/>
          </w:tcPr>
          <w:p>
            <w:pPr>
              <w:pStyle w:val="31"/>
              <w:rPr>
                <w:rFonts w:ascii="Times New Roman"/>
                <w:color w:val="auto"/>
                <w:sz w:val="26"/>
              </w:rPr>
            </w:pPr>
          </w:p>
        </w:tc>
        <w:tc>
          <w:tcPr>
            <w:tcW w:w="982" w:type="dxa"/>
            <w:vAlign w:val="top"/>
          </w:tcPr>
          <w:p>
            <w:pPr>
              <w:pStyle w:val="31"/>
              <w:rPr>
                <w:rFonts w:ascii="Times New Roman"/>
                <w:color w:val="auto"/>
                <w:sz w:val="26"/>
              </w:rPr>
            </w:pPr>
          </w:p>
        </w:tc>
        <w:tc>
          <w:tcPr>
            <w:tcW w:w="1204" w:type="dxa"/>
            <w:vAlign w:val="top"/>
          </w:tcPr>
          <w:p>
            <w:pPr>
              <w:pStyle w:val="31"/>
              <w:rPr>
                <w:rFonts w:ascii="Times New Roman"/>
                <w:color w:val="auto"/>
                <w:sz w:val="26"/>
              </w:rPr>
            </w:pPr>
          </w:p>
        </w:tc>
        <w:tc>
          <w:tcPr>
            <w:tcW w:w="1680"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676" w:type="dxa"/>
            <w:vAlign w:val="top"/>
          </w:tcPr>
          <w:p>
            <w:pPr>
              <w:pStyle w:val="31"/>
              <w:spacing w:before="38"/>
              <w:ind w:left="216"/>
              <w:rPr>
                <w:color w:val="auto"/>
                <w:sz w:val="24"/>
              </w:rPr>
            </w:pPr>
            <w:r>
              <w:rPr>
                <w:color w:val="auto"/>
                <w:sz w:val="24"/>
              </w:rPr>
              <w:t>14</w:t>
            </w:r>
          </w:p>
        </w:tc>
        <w:tc>
          <w:tcPr>
            <w:tcW w:w="1162" w:type="dxa"/>
            <w:vAlign w:val="top"/>
          </w:tcPr>
          <w:p>
            <w:pPr>
              <w:pStyle w:val="31"/>
              <w:rPr>
                <w:rFonts w:ascii="Times New Roman"/>
                <w:color w:val="auto"/>
                <w:sz w:val="26"/>
              </w:rPr>
            </w:pPr>
          </w:p>
        </w:tc>
        <w:tc>
          <w:tcPr>
            <w:tcW w:w="902" w:type="dxa"/>
            <w:vAlign w:val="top"/>
          </w:tcPr>
          <w:p>
            <w:pPr>
              <w:pStyle w:val="31"/>
              <w:rPr>
                <w:rFonts w:ascii="Times New Roman"/>
                <w:color w:val="auto"/>
                <w:sz w:val="26"/>
              </w:rPr>
            </w:pPr>
          </w:p>
        </w:tc>
        <w:tc>
          <w:tcPr>
            <w:tcW w:w="1013" w:type="dxa"/>
            <w:vAlign w:val="top"/>
          </w:tcPr>
          <w:p>
            <w:pPr>
              <w:pStyle w:val="31"/>
              <w:rPr>
                <w:rFonts w:ascii="Times New Roman"/>
                <w:color w:val="auto"/>
                <w:sz w:val="26"/>
              </w:rPr>
            </w:pPr>
          </w:p>
        </w:tc>
        <w:tc>
          <w:tcPr>
            <w:tcW w:w="1102" w:type="dxa"/>
            <w:vAlign w:val="top"/>
          </w:tcPr>
          <w:p>
            <w:pPr>
              <w:pStyle w:val="31"/>
              <w:rPr>
                <w:rFonts w:ascii="Times New Roman"/>
                <w:color w:val="auto"/>
                <w:sz w:val="26"/>
              </w:rPr>
            </w:pPr>
          </w:p>
        </w:tc>
        <w:tc>
          <w:tcPr>
            <w:tcW w:w="982" w:type="dxa"/>
            <w:vAlign w:val="top"/>
          </w:tcPr>
          <w:p>
            <w:pPr>
              <w:pStyle w:val="31"/>
              <w:rPr>
                <w:rFonts w:ascii="Times New Roman"/>
                <w:color w:val="auto"/>
                <w:sz w:val="26"/>
              </w:rPr>
            </w:pPr>
          </w:p>
        </w:tc>
        <w:tc>
          <w:tcPr>
            <w:tcW w:w="1204" w:type="dxa"/>
            <w:vAlign w:val="top"/>
          </w:tcPr>
          <w:p>
            <w:pPr>
              <w:pStyle w:val="31"/>
              <w:rPr>
                <w:rFonts w:ascii="Times New Roman"/>
                <w:color w:val="auto"/>
                <w:sz w:val="26"/>
              </w:rPr>
            </w:pPr>
          </w:p>
        </w:tc>
        <w:tc>
          <w:tcPr>
            <w:tcW w:w="1680"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676" w:type="dxa"/>
            <w:vAlign w:val="top"/>
          </w:tcPr>
          <w:p>
            <w:pPr>
              <w:pStyle w:val="31"/>
              <w:spacing w:before="39"/>
              <w:ind w:left="216"/>
              <w:rPr>
                <w:color w:val="auto"/>
                <w:sz w:val="24"/>
              </w:rPr>
            </w:pPr>
            <w:r>
              <w:rPr>
                <w:color w:val="auto"/>
                <w:sz w:val="24"/>
              </w:rPr>
              <w:t>15</w:t>
            </w:r>
          </w:p>
        </w:tc>
        <w:tc>
          <w:tcPr>
            <w:tcW w:w="1162" w:type="dxa"/>
            <w:vAlign w:val="top"/>
          </w:tcPr>
          <w:p>
            <w:pPr>
              <w:pStyle w:val="31"/>
              <w:rPr>
                <w:rFonts w:ascii="Times New Roman"/>
                <w:color w:val="auto"/>
                <w:sz w:val="26"/>
              </w:rPr>
            </w:pPr>
          </w:p>
        </w:tc>
        <w:tc>
          <w:tcPr>
            <w:tcW w:w="902" w:type="dxa"/>
            <w:vAlign w:val="top"/>
          </w:tcPr>
          <w:p>
            <w:pPr>
              <w:pStyle w:val="31"/>
              <w:rPr>
                <w:rFonts w:ascii="Times New Roman"/>
                <w:color w:val="auto"/>
                <w:sz w:val="26"/>
              </w:rPr>
            </w:pPr>
          </w:p>
        </w:tc>
        <w:tc>
          <w:tcPr>
            <w:tcW w:w="1013" w:type="dxa"/>
            <w:vAlign w:val="top"/>
          </w:tcPr>
          <w:p>
            <w:pPr>
              <w:pStyle w:val="31"/>
              <w:rPr>
                <w:rFonts w:ascii="Times New Roman"/>
                <w:color w:val="auto"/>
                <w:sz w:val="26"/>
              </w:rPr>
            </w:pPr>
          </w:p>
        </w:tc>
        <w:tc>
          <w:tcPr>
            <w:tcW w:w="1102" w:type="dxa"/>
            <w:vAlign w:val="top"/>
          </w:tcPr>
          <w:p>
            <w:pPr>
              <w:pStyle w:val="31"/>
              <w:rPr>
                <w:rFonts w:ascii="Times New Roman"/>
                <w:color w:val="auto"/>
                <w:sz w:val="26"/>
              </w:rPr>
            </w:pPr>
          </w:p>
        </w:tc>
        <w:tc>
          <w:tcPr>
            <w:tcW w:w="982" w:type="dxa"/>
            <w:vAlign w:val="top"/>
          </w:tcPr>
          <w:p>
            <w:pPr>
              <w:pStyle w:val="31"/>
              <w:rPr>
                <w:rFonts w:ascii="Times New Roman"/>
                <w:color w:val="auto"/>
                <w:sz w:val="26"/>
              </w:rPr>
            </w:pPr>
          </w:p>
        </w:tc>
        <w:tc>
          <w:tcPr>
            <w:tcW w:w="1204" w:type="dxa"/>
            <w:vAlign w:val="top"/>
          </w:tcPr>
          <w:p>
            <w:pPr>
              <w:pStyle w:val="31"/>
              <w:rPr>
                <w:rFonts w:ascii="Times New Roman"/>
                <w:color w:val="auto"/>
                <w:sz w:val="26"/>
              </w:rPr>
            </w:pPr>
          </w:p>
        </w:tc>
        <w:tc>
          <w:tcPr>
            <w:tcW w:w="1680" w:type="dxa"/>
            <w:vAlign w:val="top"/>
          </w:tcPr>
          <w:p>
            <w:pPr>
              <w:pStyle w:val="31"/>
              <w:rPr>
                <w:rFonts w:ascii="Times New Roman"/>
                <w:color w:val="auto"/>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2" w:hRule="atLeast"/>
        </w:trPr>
        <w:tc>
          <w:tcPr>
            <w:tcW w:w="676" w:type="dxa"/>
            <w:vAlign w:val="top"/>
          </w:tcPr>
          <w:p>
            <w:pPr>
              <w:pStyle w:val="31"/>
              <w:spacing w:before="3"/>
              <w:ind w:left="216"/>
              <w:rPr>
                <w:rFonts w:hint="eastAsia"/>
                <w:color w:val="auto"/>
                <w:sz w:val="24"/>
              </w:rPr>
            </w:pPr>
            <w:r>
              <w:rPr>
                <w:rFonts w:hint="eastAsia"/>
                <w:color w:val="auto"/>
                <w:sz w:val="24"/>
              </w:rPr>
              <w:t>…</w:t>
            </w:r>
          </w:p>
        </w:tc>
        <w:tc>
          <w:tcPr>
            <w:tcW w:w="1162" w:type="dxa"/>
            <w:vAlign w:val="top"/>
          </w:tcPr>
          <w:p>
            <w:pPr>
              <w:pStyle w:val="31"/>
              <w:rPr>
                <w:rFonts w:ascii="Times New Roman"/>
                <w:color w:val="auto"/>
                <w:sz w:val="26"/>
              </w:rPr>
            </w:pPr>
          </w:p>
        </w:tc>
        <w:tc>
          <w:tcPr>
            <w:tcW w:w="902" w:type="dxa"/>
            <w:vAlign w:val="top"/>
          </w:tcPr>
          <w:p>
            <w:pPr>
              <w:pStyle w:val="31"/>
              <w:rPr>
                <w:rFonts w:ascii="Times New Roman"/>
                <w:color w:val="auto"/>
                <w:sz w:val="26"/>
              </w:rPr>
            </w:pPr>
          </w:p>
        </w:tc>
        <w:tc>
          <w:tcPr>
            <w:tcW w:w="1013" w:type="dxa"/>
            <w:vAlign w:val="top"/>
          </w:tcPr>
          <w:p>
            <w:pPr>
              <w:pStyle w:val="31"/>
              <w:rPr>
                <w:rFonts w:ascii="Times New Roman"/>
                <w:color w:val="auto"/>
                <w:sz w:val="26"/>
              </w:rPr>
            </w:pPr>
          </w:p>
        </w:tc>
        <w:tc>
          <w:tcPr>
            <w:tcW w:w="1102" w:type="dxa"/>
            <w:vAlign w:val="top"/>
          </w:tcPr>
          <w:p>
            <w:pPr>
              <w:pStyle w:val="31"/>
              <w:rPr>
                <w:rFonts w:ascii="Times New Roman"/>
                <w:color w:val="auto"/>
                <w:sz w:val="26"/>
              </w:rPr>
            </w:pPr>
          </w:p>
        </w:tc>
        <w:tc>
          <w:tcPr>
            <w:tcW w:w="982" w:type="dxa"/>
            <w:vAlign w:val="top"/>
          </w:tcPr>
          <w:p>
            <w:pPr>
              <w:pStyle w:val="31"/>
              <w:rPr>
                <w:rFonts w:ascii="Times New Roman"/>
                <w:color w:val="auto"/>
                <w:sz w:val="26"/>
              </w:rPr>
            </w:pPr>
          </w:p>
        </w:tc>
        <w:tc>
          <w:tcPr>
            <w:tcW w:w="1204" w:type="dxa"/>
            <w:vAlign w:val="top"/>
          </w:tcPr>
          <w:p>
            <w:pPr>
              <w:pStyle w:val="31"/>
              <w:rPr>
                <w:rFonts w:ascii="Times New Roman"/>
                <w:color w:val="auto"/>
                <w:sz w:val="26"/>
              </w:rPr>
            </w:pPr>
          </w:p>
        </w:tc>
        <w:tc>
          <w:tcPr>
            <w:tcW w:w="1680" w:type="dxa"/>
            <w:vAlign w:val="top"/>
          </w:tcPr>
          <w:p>
            <w:pPr>
              <w:pStyle w:val="31"/>
              <w:rPr>
                <w:rFonts w:ascii="Times New Roman"/>
                <w:color w:val="auto"/>
                <w:sz w:val="26"/>
              </w:rPr>
            </w:pPr>
          </w:p>
        </w:tc>
      </w:tr>
    </w:tbl>
    <w:p>
      <w:pPr>
        <w:pStyle w:val="18"/>
        <w:spacing w:before="3"/>
        <w:rPr>
          <w:rFonts w:ascii="Microsoft JhengHei"/>
          <w:b/>
          <w:color w:val="auto"/>
          <w:sz w:val="17"/>
        </w:rPr>
      </w:pPr>
    </w:p>
    <w:p>
      <w:pPr>
        <w:ind w:left="628"/>
        <w:rPr>
          <w:rFonts w:hint="eastAsia"/>
          <w:color w:val="auto"/>
          <w:sz w:val="24"/>
        </w:rPr>
      </w:pPr>
      <w:r>
        <w:rPr>
          <w:rFonts w:hint="eastAsia"/>
          <w:color w:val="auto"/>
          <w:sz w:val="24"/>
        </w:rPr>
        <w:t>法定代表人（签字或盖章）：</w:t>
      </w:r>
    </w:p>
    <w:p>
      <w:pPr>
        <w:pStyle w:val="18"/>
        <w:rPr>
          <w:color w:val="auto"/>
          <w:sz w:val="24"/>
        </w:rPr>
      </w:pPr>
    </w:p>
    <w:p>
      <w:pPr>
        <w:pStyle w:val="18"/>
        <w:spacing w:before="1"/>
        <w:rPr>
          <w:color w:val="auto"/>
          <w:sz w:val="25"/>
        </w:rPr>
      </w:pPr>
    </w:p>
    <w:p>
      <w:pPr>
        <w:ind w:left="868"/>
        <w:rPr>
          <w:rFonts w:hint="eastAsia"/>
          <w:color w:val="auto"/>
          <w:sz w:val="24"/>
        </w:rPr>
      </w:pPr>
      <w:r>
        <w:rPr>
          <w:rFonts w:hint="eastAsia"/>
          <w:color w:val="auto"/>
          <w:sz w:val="24"/>
        </w:rPr>
        <w:t>投标人（盖章）：</w:t>
      </w:r>
    </w:p>
    <w:p>
      <w:pPr>
        <w:pStyle w:val="18"/>
        <w:rPr>
          <w:color w:val="auto"/>
          <w:sz w:val="24"/>
        </w:rPr>
      </w:pPr>
    </w:p>
    <w:p>
      <w:pPr>
        <w:pStyle w:val="18"/>
        <w:spacing w:before="1"/>
        <w:rPr>
          <w:color w:val="auto"/>
          <w:sz w:val="25"/>
        </w:rPr>
      </w:pPr>
    </w:p>
    <w:p>
      <w:pPr>
        <w:tabs>
          <w:tab w:val="left" w:pos="1708"/>
          <w:tab w:val="left" w:pos="2308"/>
          <w:tab w:val="left" w:pos="2908"/>
        </w:tabs>
        <w:ind w:left="628"/>
        <w:rPr>
          <w:rFonts w:hint="eastAsia"/>
          <w:color w:val="auto"/>
          <w:sz w:val="24"/>
        </w:rPr>
      </w:pPr>
      <w:r>
        <w:rPr>
          <w:rFonts w:hint="eastAsia"/>
          <w:color w:val="auto"/>
          <w:sz w:val="24"/>
        </w:rPr>
        <w:t>日期：</w:t>
      </w:r>
      <w:r>
        <w:rPr>
          <w:color w:val="auto"/>
          <w:sz w:val="24"/>
        </w:rPr>
        <w:tab/>
      </w:r>
      <w:r>
        <w:rPr>
          <w:rFonts w:hint="eastAsia"/>
          <w:color w:val="auto"/>
          <w:sz w:val="24"/>
        </w:rPr>
        <w:t>年</w:t>
      </w:r>
      <w:r>
        <w:rPr>
          <w:color w:val="auto"/>
          <w:sz w:val="24"/>
        </w:rPr>
        <w:tab/>
      </w:r>
      <w:r>
        <w:rPr>
          <w:rFonts w:hint="eastAsia"/>
          <w:color w:val="auto"/>
          <w:sz w:val="24"/>
        </w:rPr>
        <w:t>月</w:t>
      </w:r>
      <w:r>
        <w:rPr>
          <w:color w:val="auto"/>
          <w:sz w:val="24"/>
        </w:rPr>
        <w:tab/>
      </w:r>
      <w:r>
        <w:rPr>
          <w:rFonts w:hint="eastAsia"/>
          <w:color w:val="auto"/>
          <w:sz w:val="24"/>
        </w:rPr>
        <w:t>日</w:t>
      </w:r>
    </w:p>
    <w:p>
      <w:pPr>
        <w:pStyle w:val="15"/>
        <w:tabs>
          <w:tab w:val="clear" w:pos="720"/>
          <w:tab w:val="clear" w:pos="1260"/>
          <w:tab w:val="clear" w:pos="2160"/>
          <w:tab w:val="clear" w:pos="2880"/>
          <w:tab w:val="clear" w:pos="3600"/>
          <w:tab w:val="clear" w:pos="4320"/>
          <w:tab w:val="clear" w:pos="5040"/>
          <w:tab w:val="clear" w:pos="5760"/>
        </w:tabs>
        <w:rPr>
          <w:rFonts w:hint="eastAsia"/>
          <w:color w:val="auto"/>
          <w:sz w:val="24"/>
        </w:rPr>
      </w:pPr>
    </w:p>
    <w:p>
      <w:pPr>
        <w:pStyle w:val="17"/>
        <w:rPr>
          <w:rFonts w:hint="eastAsia"/>
          <w:color w:val="auto"/>
          <w:sz w:val="24"/>
        </w:rPr>
      </w:pPr>
    </w:p>
    <w:p>
      <w:pPr>
        <w:pStyle w:val="19"/>
        <w:rPr>
          <w:rFonts w:hint="eastAsia"/>
          <w:color w:val="auto"/>
          <w:sz w:val="24"/>
        </w:rPr>
      </w:pPr>
    </w:p>
    <w:p>
      <w:pPr>
        <w:rPr>
          <w:rFonts w:hint="eastAsia"/>
          <w:color w:val="auto"/>
          <w:sz w:val="24"/>
        </w:rPr>
      </w:pPr>
    </w:p>
    <w:p>
      <w:pPr>
        <w:pStyle w:val="15"/>
        <w:rPr>
          <w:rFonts w:hint="eastAsia"/>
          <w:color w:val="auto"/>
          <w:sz w:val="24"/>
        </w:rPr>
      </w:pPr>
    </w:p>
    <w:p>
      <w:pPr>
        <w:pStyle w:val="17"/>
        <w:rPr>
          <w:rFonts w:hint="eastAsia"/>
          <w:color w:val="auto"/>
          <w:sz w:val="24"/>
        </w:rPr>
      </w:pPr>
    </w:p>
    <w:p>
      <w:pPr>
        <w:tabs>
          <w:tab w:val="left" w:pos="5287"/>
          <w:tab w:val="left" w:pos="9426"/>
        </w:tabs>
        <w:spacing w:before="206"/>
        <w:ind w:right="0"/>
        <w:jc w:val="left"/>
        <w:rPr>
          <w:rFonts w:hint="eastAsia"/>
          <w:color w:val="auto"/>
          <w:sz w:val="28"/>
        </w:rPr>
      </w:pPr>
      <w:r>
        <w:rPr>
          <w:rFonts w:hint="eastAsia"/>
          <w:color w:val="auto"/>
          <w:sz w:val="28"/>
        </w:rPr>
        <w:t>附件十：</w:t>
      </w:r>
    </w:p>
    <w:p>
      <w:pPr>
        <w:tabs>
          <w:tab w:val="left" w:pos="5287"/>
          <w:tab w:val="left" w:pos="9426"/>
        </w:tabs>
        <w:spacing w:before="206"/>
        <w:ind w:right="0" w:firstLine="2891" w:firstLineChars="900"/>
        <w:jc w:val="both"/>
        <w:rPr>
          <w:rFonts w:hint="eastAsia"/>
          <w:b/>
          <w:bCs/>
          <w:color w:val="auto"/>
          <w:sz w:val="32"/>
          <w:szCs w:val="32"/>
        </w:rPr>
      </w:pPr>
      <w:r>
        <w:rPr>
          <w:rFonts w:hint="eastAsia"/>
          <w:b/>
          <w:bCs/>
          <w:color w:val="auto"/>
          <w:sz w:val="32"/>
          <w:szCs w:val="32"/>
        </w:rPr>
        <w:t>法定代表人授权委托书</w:t>
      </w:r>
    </w:p>
    <w:p>
      <w:pPr>
        <w:tabs>
          <w:tab w:val="left" w:pos="5287"/>
          <w:tab w:val="left" w:pos="9426"/>
        </w:tabs>
        <w:spacing w:before="206"/>
        <w:ind w:left="1228" w:right="0" w:firstLine="0"/>
        <w:jc w:val="center"/>
        <w:rPr>
          <w:rFonts w:hint="eastAsia"/>
          <w:b/>
          <w:bCs/>
          <w:color w:val="auto"/>
          <w:sz w:val="32"/>
          <w:szCs w:val="32"/>
        </w:rPr>
      </w:pPr>
      <w:r>
        <w:rPr>
          <w:rFonts w:hint="eastAsia"/>
          <w:b/>
          <w:bCs/>
          <w:color w:val="auto"/>
          <w:sz w:val="32"/>
          <w:szCs w:val="32"/>
        </w:rPr>
        <w:t>（参考样张）</w:t>
      </w:r>
    </w:p>
    <w:p>
      <w:pPr>
        <w:pStyle w:val="18"/>
        <w:rPr>
          <w:color w:val="auto"/>
          <w:sz w:val="20"/>
        </w:rPr>
      </w:pPr>
    </w:p>
    <w:p>
      <w:pPr>
        <w:tabs>
          <w:tab w:val="left" w:pos="5287"/>
          <w:tab w:val="left" w:pos="9426"/>
        </w:tabs>
        <w:spacing w:before="206"/>
        <w:ind w:right="0"/>
        <w:jc w:val="left"/>
        <w:rPr>
          <w:color w:val="auto"/>
          <w:sz w:val="28"/>
        </w:rPr>
      </w:pPr>
      <w:r>
        <w:rPr>
          <w:color w:val="auto"/>
          <w:sz w:val="28"/>
        </w:rPr>
        <w:t>本授权委托书声明：我</w:t>
      </w:r>
      <w:r>
        <w:rPr>
          <w:rFonts w:ascii="Times New Roman" w:eastAsia="Times New Roman"/>
          <w:color w:val="auto"/>
          <w:sz w:val="28"/>
          <w:u w:val="single"/>
        </w:rPr>
        <w:tab/>
      </w:r>
      <w:r>
        <w:rPr>
          <w:color w:val="auto"/>
          <w:sz w:val="28"/>
        </w:rPr>
        <w:t>（姓名）系</w:t>
      </w:r>
      <w:r>
        <w:rPr>
          <w:rFonts w:ascii="Times New Roman" w:eastAsia="Times New Roman"/>
          <w:color w:val="auto"/>
          <w:sz w:val="28"/>
          <w:u w:val="single"/>
        </w:rPr>
        <w:t xml:space="preserve"> </w:t>
      </w:r>
      <w:r>
        <w:rPr>
          <w:rFonts w:hint="eastAsia" w:ascii="Times New Roman" w:eastAsia="宋体"/>
          <w:color w:val="auto"/>
          <w:sz w:val="28"/>
          <w:u w:val="single"/>
          <w:lang w:val="en-US" w:eastAsia="zh-CN"/>
        </w:rPr>
        <w:t xml:space="preserve">              </w:t>
      </w:r>
      <w:r>
        <w:rPr>
          <w:color w:val="auto"/>
          <w:sz w:val="28"/>
        </w:rPr>
        <w:t>（投标人）的法定代表人，现授权委托我单位</w:t>
      </w:r>
      <w:r>
        <w:rPr>
          <w:rFonts w:ascii="Times New Roman" w:eastAsia="Times New Roman"/>
          <w:color w:val="auto"/>
          <w:sz w:val="28"/>
          <w:u w:val="single"/>
        </w:rPr>
        <w:tab/>
      </w:r>
      <w:r>
        <w:rPr>
          <w:rFonts w:hint="eastAsia" w:ascii="Times New Roman" w:eastAsia="宋体"/>
          <w:color w:val="auto"/>
          <w:sz w:val="28"/>
          <w:u w:val="single"/>
          <w:lang w:val="en-US" w:eastAsia="zh-CN"/>
        </w:rPr>
        <w:t xml:space="preserve">     </w:t>
      </w:r>
      <w:r>
        <w:rPr>
          <w:color w:val="auto"/>
          <w:spacing w:val="-1"/>
          <w:sz w:val="28"/>
        </w:rPr>
        <w:t>（</w:t>
      </w:r>
      <w:r>
        <w:rPr>
          <w:color w:val="auto"/>
          <w:sz w:val="28"/>
        </w:rPr>
        <w:t>姓名）</w:t>
      </w:r>
      <w:r>
        <w:rPr>
          <w:color w:val="auto"/>
          <w:spacing w:val="-137"/>
          <w:sz w:val="28"/>
        </w:rPr>
        <w:t xml:space="preserve"> </w:t>
      </w:r>
      <w:r>
        <w:rPr>
          <w:color w:val="auto"/>
          <w:sz w:val="28"/>
        </w:rPr>
        <w:t>为</w:t>
      </w:r>
      <w:r>
        <w:rPr>
          <w:color w:val="auto"/>
          <w:spacing w:val="5"/>
          <w:sz w:val="28"/>
        </w:rPr>
        <w:t xml:space="preserve"> </w:t>
      </w:r>
      <w:r>
        <w:rPr>
          <w:color w:val="auto"/>
          <w:sz w:val="28"/>
        </w:rPr>
        <w:t>我</w:t>
      </w:r>
      <w:r>
        <w:rPr>
          <w:color w:val="auto"/>
          <w:spacing w:val="2"/>
          <w:sz w:val="28"/>
        </w:rPr>
        <w:t xml:space="preserve"> </w:t>
      </w:r>
      <w:r>
        <w:rPr>
          <w:color w:val="auto"/>
          <w:sz w:val="28"/>
        </w:rPr>
        <w:t>的</w:t>
      </w:r>
      <w:r>
        <w:rPr>
          <w:color w:val="auto"/>
          <w:spacing w:val="5"/>
          <w:sz w:val="28"/>
        </w:rPr>
        <w:t xml:space="preserve"> </w:t>
      </w:r>
      <w:r>
        <w:rPr>
          <w:color w:val="auto"/>
          <w:sz w:val="28"/>
        </w:rPr>
        <w:t>代</w:t>
      </w:r>
      <w:r>
        <w:rPr>
          <w:color w:val="auto"/>
          <w:spacing w:val="5"/>
          <w:sz w:val="28"/>
        </w:rPr>
        <w:t xml:space="preserve"> </w:t>
      </w:r>
      <w:r>
        <w:rPr>
          <w:color w:val="auto"/>
          <w:sz w:val="28"/>
        </w:rPr>
        <w:t>理</w:t>
      </w:r>
      <w:r>
        <w:rPr>
          <w:color w:val="auto"/>
          <w:spacing w:val="5"/>
          <w:sz w:val="28"/>
        </w:rPr>
        <w:t xml:space="preserve"> </w:t>
      </w:r>
      <w:r>
        <w:rPr>
          <w:color w:val="auto"/>
          <w:sz w:val="28"/>
        </w:rPr>
        <w:t>人</w:t>
      </w:r>
      <w:r>
        <w:rPr>
          <w:color w:val="auto"/>
          <w:spacing w:val="2"/>
          <w:sz w:val="28"/>
        </w:rPr>
        <w:t xml:space="preserve"> </w:t>
      </w:r>
      <w:r>
        <w:rPr>
          <w:color w:val="auto"/>
          <w:sz w:val="28"/>
        </w:rPr>
        <w:t>，</w:t>
      </w:r>
      <w:r>
        <w:rPr>
          <w:color w:val="auto"/>
          <w:spacing w:val="5"/>
          <w:sz w:val="28"/>
        </w:rPr>
        <w:t xml:space="preserve"> </w:t>
      </w:r>
      <w:r>
        <w:rPr>
          <w:color w:val="auto"/>
          <w:sz w:val="28"/>
        </w:rPr>
        <w:t>以</w:t>
      </w:r>
      <w:r>
        <w:rPr>
          <w:color w:val="auto"/>
          <w:spacing w:val="5"/>
          <w:sz w:val="28"/>
        </w:rPr>
        <w:t xml:space="preserve"> </w:t>
      </w:r>
      <w:r>
        <w:rPr>
          <w:color w:val="auto"/>
          <w:sz w:val="28"/>
        </w:rPr>
        <w:t>本</w:t>
      </w:r>
      <w:r>
        <w:rPr>
          <w:color w:val="auto"/>
          <w:spacing w:val="5"/>
          <w:sz w:val="28"/>
        </w:rPr>
        <w:t xml:space="preserve"> </w:t>
      </w:r>
      <w:r>
        <w:rPr>
          <w:color w:val="auto"/>
          <w:sz w:val="28"/>
        </w:rPr>
        <w:t>单</w:t>
      </w:r>
      <w:r>
        <w:rPr>
          <w:color w:val="auto"/>
          <w:spacing w:val="2"/>
          <w:sz w:val="28"/>
        </w:rPr>
        <w:t xml:space="preserve"> </w:t>
      </w:r>
      <w:r>
        <w:rPr>
          <w:color w:val="auto"/>
          <w:sz w:val="28"/>
        </w:rPr>
        <w:t>位</w:t>
      </w:r>
      <w:r>
        <w:rPr>
          <w:color w:val="auto"/>
          <w:spacing w:val="5"/>
          <w:sz w:val="28"/>
        </w:rPr>
        <w:t xml:space="preserve"> </w:t>
      </w:r>
      <w:r>
        <w:rPr>
          <w:color w:val="auto"/>
          <w:sz w:val="28"/>
        </w:rPr>
        <w:t>的</w:t>
      </w:r>
      <w:r>
        <w:rPr>
          <w:color w:val="auto"/>
          <w:spacing w:val="5"/>
          <w:sz w:val="28"/>
        </w:rPr>
        <w:t xml:space="preserve"> </w:t>
      </w:r>
      <w:r>
        <w:rPr>
          <w:color w:val="auto"/>
          <w:sz w:val="28"/>
        </w:rPr>
        <w:t>名</w:t>
      </w:r>
      <w:r>
        <w:rPr>
          <w:color w:val="auto"/>
          <w:spacing w:val="2"/>
          <w:sz w:val="28"/>
        </w:rPr>
        <w:t xml:space="preserve"> </w:t>
      </w:r>
      <w:r>
        <w:rPr>
          <w:color w:val="auto"/>
          <w:sz w:val="28"/>
        </w:rPr>
        <w:t>义</w:t>
      </w:r>
      <w:r>
        <w:rPr>
          <w:color w:val="auto"/>
          <w:spacing w:val="5"/>
          <w:sz w:val="28"/>
        </w:rPr>
        <w:t xml:space="preserve"> </w:t>
      </w:r>
      <w:r>
        <w:rPr>
          <w:color w:val="auto"/>
          <w:sz w:val="28"/>
        </w:rPr>
        <w:t>参</w:t>
      </w:r>
      <w:r>
        <w:rPr>
          <w:color w:val="auto"/>
          <w:spacing w:val="5"/>
          <w:sz w:val="28"/>
        </w:rPr>
        <w:t xml:space="preserve"> </w:t>
      </w:r>
      <w:r>
        <w:rPr>
          <w:color w:val="auto"/>
          <w:sz w:val="28"/>
        </w:rPr>
        <w:t>加（招标人）的</w:t>
      </w:r>
      <w:r>
        <w:rPr>
          <w:rFonts w:hint="eastAsia"/>
          <w:color w:val="auto"/>
          <w:sz w:val="28"/>
          <w:lang w:val="en-US" w:eastAsia="zh-CN"/>
        </w:rPr>
        <w:t xml:space="preserve"> </w:t>
      </w:r>
      <w:r>
        <w:rPr>
          <w:rFonts w:ascii="Times New Roman" w:eastAsia="Times New Roman"/>
          <w:color w:val="auto"/>
          <w:sz w:val="28"/>
          <w:u w:val="single"/>
        </w:rPr>
        <w:tab/>
      </w:r>
    </w:p>
    <w:p>
      <w:pPr>
        <w:tabs>
          <w:tab w:val="left" w:pos="5287"/>
          <w:tab w:val="left" w:pos="9426"/>
        </w:tabs>
        <w:spacing w:before="206"/>
        <w:ind w:right="0"/>
        <w:jc w:val="left"/>
        <w:rPr>
          <w:color w:val="auto"/>
          <w:spacing w:val="-4"/>
          <w:sz w:val="28"/>
        </w:rPr>
      </w:pPr>
      <w:r>
        <w:rPr>
          <w:color w:val="auto"/>
          <w:spacing w:val="-4"/>
          <w:sz w:val="28"/>
        </w:rPr>
        <w:t>（工程名称）</w:t>
      </w:r>
      <w:r>
        <w:rPr>
          <w:color w:val="auto"/>
          <w:spacing w:val="-3"/>
          <w:sz w:val="28"/>
        </w:rPr>
        <w:t>的投标。代理</w:t>
      </w:r>
      <w:r>
        <w:rPr>
          <w:color w:val="auto"/>
          <w:sz w:val="28"/>
        </w:rPr>
        <w:t>人在该工程招投标活动中的一切事务，我均予以承认。</w:t>
      </w:r>
    </w:p>
    <w:p>
      <w:pPr>
        <w:spacing w:before="154"/>
        <w:ind w:right="0"/>
        <w:jc w:val="left"/>
        <w:rPr>
          <w:color w:val="auto"/>
          <w:sz w:val="28"/>
        </w:rPr>
      </w:pPr>
      <w:r>
        <w:rPr>
          <w:color w:val="auto"/>
          <w:sz w:val="28"/>
        </w:rPr>
        <w:t>代理人无转委权，特此委托。</w:t>
      </w:r>
    </w:p>
    <w:p>
      <w:pPr>
        <w:pStyle w:val="18"/>
        <w:rPr>
          <w:color w:val="auto"/>
          <w:sz w:val="28"/>
        </w:rPr>
      </w:pPr>
    </w:p>
    <w:p>
      <w:pPr>
        <w:pStyle w:val="17"/>
        <w:rPr>
          <w:color w:val="auto"/>
        </w:rPr>
      </w:pPr>
    </w:p>
    <w:p>
      <w:pPr>
        <w:keepNext w:val="0"/>
        <w:keepLines w:val="0"/>
        <w:pageBreakBefore w:val="0"/>
        <w:widowControl w:val="0"/>
        <w:tabs>
          <w:tab w:val="left" w:pos="8677"/>
        </w:tabs>
        <w:kinsoku/>
        <w:wordWrap/>
        <w:overflowPunct/>
        <w:topLinePunct w:val="0"/>
        <w:autoSpaceDE w:val="0"/>
        <w:autoSpaceDN w:val="0"/>
        <w:bidi w:val="0"/>
        <w:snapToGrid/>
        <w:spacing w:before="0" w:line="400" w:lineRule="exact"/>
        <w:ind w:right="0"/>
        <w:jc w:val="left"/>
        <w:rPr>
          <w:color w:val="auto"/>
          <w:spacing w:val="-1"/>
          <w:sz w:val="28"/>
        </w:rPr>
      </w:pPr>
      <w:r>
        <w:rPr>
          <w:color w:val="auto"/>
          <w:spacing w:val="-1"/>
          <w:sz w:val="28"/>
        </w:rPr>
        <w:t>投标人（盖章</w:t>
      </w:r>
      <w:r>
        <w:rPr>
          <w:color w:val="auto"/>
          <w:sz w:val="28"/>
        </w:rPr>
        <w:t>）：</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18"/>
        <w:keepNext w:val="0"/>
        <w:keepLines w:val="0"/>
        <w:pageBreakBefore w:val="0"/>
        <w:widowControl w:val="0"/>
        <w:kinsoku/>
        <w:wordWrap/>
        <w:overflowPunct/>
        <w:topLinePunct w:val="0"/>
        <w:autoSpaceDE w:val="0"/>
        <w:autoSpaceDN w:val="0"/>
        <w:bidi w:val="0"/>
        <w:snapToGrid/>
        <w:spacing w:before="7" w:line="400" w:lineRule="exact"/>
        <w:rPr>
          <w:rFonts w:ascii="Times New Roman"/>
          <w:color w:val="auto"/>
          <w:sz w:val="23"/>
        </w:rPr>
      </w:pPr>
    </w:p>
    <w:p>
      <w:pPr>
        <w:keepNext w:val="0"/>
        <w:keepLines w:val="0"/>
        <w:pageBreakBefore w:val="0"/>
        <w:widowControl w:val="0"/>
        <w:tabs>
          <w:tab w:val="left" w:pos="8677"/>
        </w:tabs>
        <w:kinsoku/>
        <w:wordWrap/>
        <w:overflowPunct/>
        <w:topLinePunct w:val="0"/>
        <w:autoSpaceDE w:val="0"/>
        <w:autoSpaceDN w:val="0"/>
        <w:bidi w:val="0"/>
        <w:snapToGrid/>
        <w:spacing w:before="70" w:line="400" w:lineRule="exact"/>
        <w:ind w:right="0"/>
        <w:jc w:val="left"/>
        <w:rPr>
          <w:color w:val="auto"/>
          <w:spacing w:val="-1"/>
          <w:sz w:val="28"/>
        </w:rPr>
      </w:pPr>
      <w:r>
        <w:rPr>
          <w:color w:val="auto"/>
          <w:spacing w:val="-1"/>
          <w:sz w:val="28"/>
        </w:rPr>
        <w:t>法定代表人（盖章</w:t>
      </w:r>
      <w:r>
        <w:rPr>
          <w:color w:val="auto"/>
          <w:sz w:val="28"/>
        </w:rPr>
        <w:t>）：</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18"/>
        <w:keepNext w:val="0"/>
        <w:keepLines w:val="0"/>
        <w:pageBreakBefore w:val="0"/>
        <w:widowControl w:val="0"/>
        <w:kinsoku/>
        <w:wordWrap/>
        <w:overflowPunct/>
        <w:topLinePunct w:val="0"/>
        <w:autoSpaceDE w:val="0"/>
        <w:autoSpaceDN w:val="0"/>
        <w:bidi w:val="0"/>
        <w:snapToGrid/>
        <w:spacing w:before="7" w:line="400" w:lineRule="exact"/>
        <w:rPr>
          <w:rFonts w:ascii="Times New Roman"/>
          <w:color w:val="auto"/>
          <w:sz w:val="23"/>
        </w:rPr>
      </w:pPr>
    </w:p>
    <w:p>
      <w:pPr>
        <w:keepNext w:val="0"/>
        <w:keepLines w:val="0"/>
        <w:pageBreakBefore w:val="0"/>
        <w:widowControl w:val="0"/>
        <w:tabs>
          <w:tab w:val="left" w:pos="3707"/>
          <w:tab w:val="left" w:pos="6508"/>
          <w:tab w:val="left" w:pos="8536"/>
        </w:tabs>
        <w:kinsoku/>
        <w:wordWrap/>
        <w:overflowPunct/>
        <w:topLinePunct w:val="0"/>
        <w:autoSpaceDE w:val="0"/>
        <w:autoSpaceDN w:val="0"/>
        <w:bidi w:val="0"/>
        <w:snapToGrid/>
        <w:spacing w:before="71" w:line="400" w:lineRule="exact"/>
        <w:ind w:right="0"/>
        <w:jc w:val="left"/>
        <w:rPr>
          <w:color w:val="auto"/>
          <w:sz w:val="28"/>
        </w:rPr>
      </w:pPr>
      <w:r>
        <w:rPr>
          <w:color w:val="auto"/>
          <w:sz w:val="28"/>
        </w:rPr>
        <w:t>代理人：</w:t>
      </w:r>
      <w:r>
        <w:rPr>
          <w:rFonts w:ascii="Times New Roman" w:eastAsia="Times New Roman"/>
          <w:color w:val="auto"/>
          <w:sz w:val="28"/>
          <w:u w:val="single"/>
        </w:rPr>
        <w:tab/>
      </w:r>
      <w:r>
        <w:rPr>
          <w:color w:val="auto"/>
          <w:sz w:val="28"/>
        </w:rPr>
        <w:t>性别：</w:t>
      </w:r>
      <w:r>
        <w:rPr>
          <w:rFonts w:ascii="Times New Roman" w:eastAsia="Times New Roman"/>
          <w:color w:val="auto"/>
          <w:sz w:val="28"/>
          <w:u w:val="single"/>
        </w:rPr>
        <w:tab/>
      </w:r>
      <w:r>
        <w:rPr>
          <w:color w:val="auto"/>
          <w:spacing w:val="-1"/>
          <w:sz w:val="28"/>
        </w:rPr>
        <w:t>年龄</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18"/>
        <w:keepNext w:val="0"/>
        <w:keepLines w:val="0"/>
        <w:pageBreakBefore w:val="0"/>
        <w:widowControl w:val="0"/>
        <w:kinsoku/>
        <w:wordWrap/>
        <w:overflowPunct/>
        <w:topLinePunct w:val="0"/>
        <w:autoSpaceDE w:val="0"/>
        <w:autoSpaceDN w:val="0"/>
        <w:bidi w:val="0"/>
        <w:snapToGrid/>
        <w:spacing w:before="7" w:line="400" w:lineRule="exact"/>
        <w:rPr>
          <w:rFonts w:ascii="Times New Roman"/>
          <w:color w:val="auto"/>
          <w:sz w:val="23"/>
        </w:rPr>
      </w:pPr>
    </w:p>
    <w:p>
      <w:pPr>
        <w:keepNext w:val="0"/>
        <w:keepLines w:val="0"/>
        <w:pageBreakBefore w:val="0"/>
        <w:widowControl w:val="0"/>
        <w:tabs>
          <w:tab w:val="left" w:pos="4828"/>
          <w:tab w:val="left" w:pos="8536"/>
        </w:tabs>
        <w:kinsoku/>
        <w:wordWrap/>
        <w:overflowPunct/>
        <w:topLinePunct w:val="0"/>
        <w:autoSpaceDE w:val="0"/>
        <w:autoSpaceDN w:val="0"/>
        <w:bidi w:val="0"/>
        <w:snapToGrid/>
        <w:spacing w:before="71" w:line="400" w:lineRule="exact"/>
        <w:ind w:right="0"/>
        <w:jc w:val="left"/>
        <w:rPr>
          <w:color w:val="auto"/>
          <w:sz w:val="28"/>
        </w:rPr>
      </w:pPr>
      <w:r>
        <w:rPr>
          <w:color w:val="auto"/>
          <w:sz w:val="28"/>
        </w:rPr>
        <w:t>身份证号码：</w:t>
      </w:r>
      <w:r>
        <w:rPr>
          <w:rFonts w:ascii="Times New Roman" w:eastAsia="Times New Roman"/>
          <w:color w:val="auto"/>
          <w:sz w:val="28"/>
          <w:u w:val="single"/>
        </w:rPr>
        <w:tab/>
      </w:r>
      <w:r>
        <w:rPr>
          <w:color w:val="auto"/>
          <w:spacing w:val="-1"/>
          <w:sz w:val="28"/>
        </w:rPr>
        <w:t>职务</w:t>
      </w:r>
      <w:r>
        <w:rPr>
          <w:color w:val="auto"/>
          <w:sz w:val="28"/>
        </w:rPr>
        <w:t>：</w:t>
      </w:r>
      <w:r>
        <w:rPr>
          <w:rFonts w:ascii="Times New Roman" w:eastAsia="Times New Roman"/>
          <w:color w:val="auto"/>
          <w:sz w:val="28"/>
          <w:u w:val="single"/>
        </w:rPr>
        <w:t xml:space="preserve"> </w:t>
      </w:r>
      <w:r>
        <w:rPr>
          <w:rFonts w:ascii="Times New Roman" w:eastAsia="Times New Roman"/>
          <w:color w:val="auto"/>
          <w:sz w:val="28"/>
          <w:u w:val="single"/>
        </w:rPr>
        <w:tab/>
      </w:r>
    </w:p>
    <w:p>
      <w:pPr>
        <w:pStyle w:val="18"/>
        <w:keepNext w:val="0"/>
        <w:keepLines w:val="0"/>
        <w:pageBreakBefore w:val="0"/>
        <w:widowControl w:val="0"/>
        <w:kinsoku/>
        <w:wordWrap/>
        <w:overflowPunct/>
        <w:topLinePunct w:val="0"/>
        <w:autoSpaceDE w:val="0"/>
        <w:autoSpaceDN w:val="0"/>
        <w:bidi w:val="0"/>
        <w:snapToGrid/>
        <w:spacing w:before="4" w:line="400" w:lineRule="exact"/>
        <w:rPr>
          <w:rFonts w:ascii="Times New Roman"/>
          <w:color w:val="auto"/>
          <w:sz w:val="24"/>
        </w:rPr>
      </w:pPr>
    </w:p>
    <w:p>
      <w:pPr>
        <w:keepNext w:val="0"/>
        <w:keepLines w:val="0"/>
        <w:pageBreakBefore w:val="0"/>
        <w:widowControl w:val="0"/>
        <w:tabs>
          <w:tab w:val="left" w:pos="4267"/>
          <w:tab w:val="left" w:pos="6227"/>
          <w:tab w:val="left" w:pos="8327"/>
        </w:tabs>
        <w:kinsoku/>
        <w:wordWrap/>
        <w:overflowPunct/>
        <w:topLinePunct w:val="0"/>
        <w:autoSpaceDE w:val="0"/>
        <w:autoSpaceDN w:val="0"/>
        <w:bidi w:val="0"/>
        <w:snapToGrid/>
        <w:spacing w:before="62" w:line="400" w:lineRule="exact"/>
        <w:ind w:right="0"/>
        <w:jc w:val="left"/>
        <w:rPr>
          <w:color w:val="auto"/>
          <w:sz w:val="28"/>
        </w:rPr>
      </w:pPr>
      <w:r>
        <w:rPr>
          <w:color w:val="auto"/>
          <w:sz w:val="28"/>
        </w:rPr>
        <w:t>授权委托日期：</w:t>
      </w:r>
      <w:r>
        <w:rPr>
          <w:rFonts w:ascii="Times New Roman" w:eastAsia="Times New Roman"/>
          <w:color w:val="auto"/>
          <w:sz w:val="28"/>
          <w:u w:val="single"/>
        </w:rPr>
        <w:tab/>
      </w:r>
      <w:r>
        <w:rPr>
          <w:color w:val="auto"/>
          <w:sz w:val="28"/>
        </w:rPr>
        <w:t>年</w:t>
      </w:r>
      <w:r>
        <w:rPr>
          <w:rFonts w:ascii="Times New Roman" w:eastAsia="Times New Roman"/>
          <w:color w:val="auto"/>
          <w:sz w:val="28"/>
          <w:u w:val="single"/>
        </w:rPr>
        <w:tab/>
      </w:r>
      <w:r>
        <w:rPr>
          <w:color w:val="auto"/>
          <w:sz w:val="28"/>
        </w:rPr>
        <w:t>月</w:t>
      </w:r>
      <w:r>
        <w:rPr>
          <w:rFonts w:ascii="Times New Roman" w:eastAsia="Times New Roman"/>
          <w:color w:val="auto"/>
          <w:sz w:val="28"/>
          <w:u w:val="single"/>
        </w:rPr>
        <w:tab/>
      </w:r>
      <w:r>
        <w:rPr>
          <w:color w:val="auto"/>
          <w:sz w:val="28"/>
        </w:rPr>
        <w:t>日</w:t>
      </w:r>
    </w:p>
    <w:p>
      <w:pPr>
        <w:pStyle w:val="5"/>
        <w:ind w:left="652"/>
        <w:rPr>
          <w:rFonts w:hint="eastAsia" w:ascii="宋体" w:hAnsi="宋体" w:eastAsia="宋体"/>
          <w:color w:val="auto"/>
        </w:rPr>
      </w:pPr>
    </w:p>
    <w:p>
      <w:pPr>
        <w:pStyle w:val="19"/>
        <w:rPr>
          <w:rFonts w:hint="eastAsia"/>
          <w:color w:val="auto"/>
        </w:rPr>
      </w:pPr>
    </w:p>
    <w:sectPr>
      <w:footerReference r:id="rId1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pPr>
    <w:r>
      <mc:AlternateContent>
        <mc:Choice Requires="wps">
          <w:drawing>
            <wp:anchor distT="0" distB="0" distL="0" distR="0" simplePos="0" relativeHeight="251659264" behindDoc="1" locked="0" layoutInCell="1" allowOverlap="1">
              <wp:simplePos x="0" y="0"/>
              <wp:positionH relativeFrom="page">
                <wp:posOffset>3710305</wp:posOffset>
              </wp:positionH>
              <wp:positionV relativeFrom="page">
                <wp:posOffset>9932035</wp:posOffset>
              </wp:positionV>
              <wp:extent cx="134620" cy="139700"/>
              <wp:effectExtent l="0" t="0" r="0" b="0"/>
              <wp:wrapNone/>
              <wp:docPr id="12" name="_x0000_s2049"/>
              <wp:cNvGraphicFramePr/>
              <a:graphic xmlns:a="http://schemas.openxmlformats.org/drawingml/2006/main">
                <a:graphicData uri="http://schemas.microsoft.com/office/word/2010/wordprocessingShape">
                  <wps:wsp>
                    <wps:cNvSpPr/>
                    <wps:spPr>
                      <a:xfrm>
                        <a:off x="0" y="0"/>
                        <a:ext cx="134620" cy="139700"/>
                      </a:xfrm>
                      <a:prstGeom prst="rect">
                        <a:avLst/>
                      </a:prstGeom>
                    </wps:spPr>
                    <wps:txbx>
                      <w:txbxContent>
                        <w:p>
                          <w:pPr>
                            <w:spacing w:line="203" w:lineRule="exact"/>
                            <w:ind w:left="6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5</w:t>
                          </w:r>
                          <w:r>
                            <w:rPr>
                              <w:rFonts w:ascii="Calibri"/>
                              <w:sz w:val="18"/>
                            </w:rPr>
                            <w:fldChar w:fldCharType="end"/>
                          </w:r>
                        </w:p>
                        <w:p/>
                      </w:txbxContent>
                    </wps:txbx>
                    <wps:bodyPr rot="0" vert="horz" wrap="square" lIns="91440" tIns="45720" rIns="91440" bIns="45720" anchor="t" anchorCtr="0"/>
                  </wps:wsp>
                </a:graphicData>
              </a:graphic>
            </wp:anchor>
          </w:drawing>
        </mc:Choice>
        <mc:Fallback>
          <w:pict>
            <v:rect id="_x0000_s2049" o:spid="_x0000_s1026" o:spt="1" style="position:absolute;left:0pt;margin-left:292.15pt;margin-top:782.05pt;height:11pt;width:10.6pt;mso-position-horizontal-relative:page;mso-position-vertical-relative:page;z-index:-251657216;mso-width-relative:page;mso-height-relative:page;" filled="f" stroked="f" coordsize="21600,21600" o:gfxdata="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6K+T4NwAAAANAQAADwAAAAAAAAABACAAAAAiAAAAZHJzL2Rvd25yZXYu&#10;eG1sUEsBAhQAFAAAAAgAh07iQLm2Y/m+AQAAhQMAAA4AAAAAAAAAAQAgAAAAKwEAAGRycy9lMm9E&#10;b2MueG1sUEsFBgAAAAAGAAYAWQEAAFsFAAAAAA==&#10;">
              <v:fill on="f" focussize="0,0"/>
              <v:stroke on="f"/>
              <v:imagedata o:title=""/>
              <o:lock v:ext="edit" aspectratio="f"/>
              <v:textbox>
                <w:txbxContent>
                  <w:p>
                    <w:pPr>
                      <w:spacing w:line="203" w:lineRule="exact"/>
                      <w:ind w:left="6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5</w:t>
                    </w:r>
                    <w:r>
                      <w:rPr>
                        <w:rFonts w:ascii="Calibri"/>
                        <w:sz w:val="18"/>
                      </w:rPr>
                      <w:fldChar w:fldCharType="end"/>
                    </w:r>
                  </w:p>
                  <w:p/>
                </w:txbxContent>
              </v:textbox>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pPr>
    <w:r>
      <mc:AlternateContent>
        <mc:Choice Requires="wps">
          <w:drawing>
            <wp:anchor distT="0" distB="0" distL="0" distR="0" simplePos="0" relativeHeight="251659264" behindDoc="1" locked="0" layoutInCell="1" allowOverlap="1">
              <wp:simplePos x="0" y="0"/>
              <wp:positionH relativeFrom="page">
                <wp:posOffset>3681730</wp:posOffset>
              </wp:positionH>
              <wp:positionV relativeFrom="page">
                <wp:posOffset>9932035</wp:posOffset>
              </wp:positionV>
              <wp:extent cx="210820" cy="139700"/>
              <wp:effectExtent l="0" t="0" r="0" b="0"/>
              <wp:wrapNone/>
              <wp:docPr id="22" name="_x0000_s2054"/>
              <wp:cNvGraphicFramePr/>
              <a:graphic xmlns:a="http://schemas.openxmlformats.org/drawingml/2006/main">
                <a:graphicData uri="http://schemas.microsoft.com/office/word/2010/wordprocessingShape">
                  <wps:wsp>
                    <wps:cNvSpPr/>
                    <wps:spPr>
                      <a:xfrm>
                        <a:off x="0" y="0"/>
                        <a:ext cx="210820" cy="139700"/>
                      </a:xfrm>
                      <a:prstGeom prst="rect">
                        <a:avLst/>
                      </a:prstGeom>
                    </wps:spPr>
                    <wps:txbx>
                      <w:txbxContent>
                        <w:p>
                          <w:pPr>
                            <w:spacing w:line="203" w:lineRule="exact"/>
                            <w:ind w:left="6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51</w:t>
                          </w:r>
                          <w:r>
                            <w:rPr>
                              <w:rFonts w:ascii="Calibri"/>
                              <w:sz w:val="18"/>
                            </w:rPr>
                            <w:fldChar w:fldCharType="end"/>
                          </w:r>
                        </w:p>
                        <w:p/>
                      </w:txbxContent>
                    </wps:txbx>
                    <wps:bodyPr rot="0" vert="horz" wrap="square" lIns="91440" tIns="45720" rIns="91440" bIns="45720" anchor="t" anchorCtr="0"/>
                  </wps:wsp>
                </a:graphicData>
              </a:graphic>
            </wp:anchor>
          </w:drawing>
        </mc:Choice>
        <mc:Fallback>
          <w:pict>
            <v:rect id="_x0000_s2054" o:spid="_x0000_s1026" o:spt="1" style="position:absolute;left:0pt;margin-left:289.9pt;margin-top:782.05pt;height:11pt;width:16.6pt;mso-position-horizontal-relative:page;mso-position-vertical-relative:page;z-index:-251657216;mso-width-relative:page;mso-height-relative:page;" filled="f" stroked="f" coordsize="21600,21600" o:gfxdata="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CM5I3dAAAADQEAAA8AAAAAAAAAAQAgAAAAIgAAAGRycy9kb3ducmV2&#10;LnhtbFBLAQIUABQAAAAIAIdO4kBn2FzuvgEAAIUDAAAOAAAAAAAAAAEAIAAAACwBAABkcnMvZTJv&#10;RG9jLnhtbFBLBQYAAAAABgAGAFkBAABcBQAAAAA=&#10;">
              <v:fill on="f" focussize="0,0"/>
              <v:stroke on="f"/>
              <v:imagedata o:title=""/>
              <o:lock v:ext="edit" aspectratio="f"/>
              <v:textbox>
                <w:txbxContent>
                  <w:p>
                    <w:pPr>
                      <w:spacing w:line="203" w:lineRule="exact"/>
                      <w:ind w:left="6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51</w:t>
                    </w:r>
                    <w:r>
                      <w:rPr>
                        <w:rFonts w:ascii="Calibri"/>
                        <w:sz w:val="18"/>
                      </w:rPr>
                      <w:fldChar w:fldCharType="end"/>
                    </w:r>
                  </w:p>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pPr>
    <w:r>
      <mc:AlternateContent>
        <mc:Choice Requires="wps">
          <w:drawing>
            <wp:anchor distT="0" distB="0" distL="0" distR="0" simplePos="0" relativeHeight="251659264" behindDoc="1" locked="0" layoutInCell="1" allowOverlap="1">
              <wp:simplePos x="0" y="0"/>
              <wp:positionH relativeFrom="page">
                <wp:posOffset>3681730</wp:posOffset>
              </wp:positionH>
              <wp:positionV relativeFrom="page">
                <wp:posOffset>9932035</wp:posOffset>
              </wp:positionV>
              <wp:extent cx="210820" cy="139700"/>
              <wp:effectExtent l="0" t="0" r="0" b="0"/>
              <wp:wrapNone/>
              <wp:docPr id="23" name="_x0000_s2055"/>
              <wp:cNvGraphicFramePr/>
              <a:graphic xmlns:a="http://schemas.openxmlformats.org/drawingml/2006/main">
                <a:graphicData uri="http://schemas.microsoft.com/office/word/2010/wordprocessingShape">
                  <wps:wsp>
                    <wps:cNvSpPr/>
                    <wps:spPr>
                      <a:xfrm>
                        <a:off x="0" y="0"/>
                        <a:ext cx="210820" cy="139700"/>
                      </a:xfrm>
                      <a:prstGeom prst="rect">
                        <a:avLst/>
                      </a:prstGeom>
                    </wps:spPr>
                    <wps:txbx>
                      <w:txbxContent>
                        <w:p>
                          <w:pPr>
                            <w:spacing w:line="203" w:lineRule="exact"/>
                            <w:ind w:left="6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51</w:t>
                          </w:r>
                          <w:r>
                            <w:rPr>
                              <w:rFonts w:ascii="Calibri"/>
                              <w:sz w:val="18"/>
                            </w:rPr>
                            <w:fldChar w:fldCharType="end"/>
                          </w:r>
                        </w:p>
                        <w:p/>
                      </w:txbxContent>
                    </wps:txbx>
                    <wps:bodyPr rot="0" vert="horz" wrap="square" lIns="91440" tIns="45720" rIns="91440" bIns="45720" anchor="t" anchorCtr="0"/>
                  </wps:wsp>
                </a:graphicData>
              </a:graphic>
            </wp:anchor>
          </w:drawing>
        </mc:Choice>
        <mc:Fallback>
          <w:pict>
            <v:rect id="_x0000_s2055" o:spid="_x0000_s1026" o:spt="1" style="position:absolute;left:0pt;margin-left:289.9pt;margin-top:782.05pt;height:11pt;width:16.6pt;mso-position-horizontal-relative:page;mso-position-vertical-relative:page;z-index:-251657216;mso-width-relative:page;mso-height-relative:page;" filled="f" stroked="f" coordsize="21600,21600" o:gfxdata="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gjOSN3QAAAA0BAAAPAAAAAAAAAAEAIAAAACIAAABkcnMvZG93bnJl&#10;di54bWxQSwECFAAUAAAACACHTuJABeLhMb8BAACFAwAADgAAAAAAAAABACAAAAAsAQAAZHJzL2Uy&#10;b0RvYy54bWxQSwUGAAAAAAYABgBZAQAAXQUAAAAA&#10;">
              <v:fill on="f" focussize="0,0"/>
              <v:stroke on="f"/>
              <v:imagedata o:title=""/>
              <o:lock v:ext="edit" aspectratio="f"/>
              <v:textbox>
                <w:txbxContent>
                  <w:p>
                    <w:pPr>
                      <w:spacing w:line="203" w:lineRule="exact"/>
                      <w:ind w:left="6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51</w:t>
                    </w:r>
                    <w:r>
                      <w:rPr>
                        <w:rFonts w:ascii="Calibri"/>
                        <w:sz w:val="18"/>
                      </w:rPr>
                      <w:fldChar w:fldCharType="end"/>
                    </w:r>
                  </w:p>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pPr>
    <w:r>
      <mc:AlternateContent>
        <mc:Choice Requires="wps">
          <w:drawing>
            <wp:anchor distT="0" distB="0" distL="0" distR="0" simplePos="0" relativeHeight="251659264" behindDoc="1" locked="0" layoutInCell="1" allowOverlap="1">
              <wp:simplePos x="0" y="0"/>
              <wp:positionH relativeFrom="page">
                <wp:posOffset>3684905</wp:posOffset>
              </wp:positionH>
              <wp:positionV relativeFrom="page">
                <wp:posOffset>9921240</wp:posOffset>
              </wp:positionV>
              <wp:extent cx="191770" cy="152400"/>
              <wp:effectExtent l="0" t="0" r="0" b="0"/>
              <wp:wrapNone/>
              <wp:docPr id="24" name="_x0000_s2056"/>
              <wp:cNvGraphicFramePr/>
              <a:graphic xmlns:a="http://schemas.openxmlformats.org/drawingml/2006/main">
                <a:graphicData uri="http://schemas.microsoft.com/office/word/2010/wordprocessingShape">
                  <wps:wsp>
                    <wps:cNvSpPr/>
                    <wps:spPr>
                      <a:xfrm>
                        <a:off x="0" y="0"/>
                        <a:ext cx="191770" cy="152400"/>
                      </a:xfrm>
                      <a:prstGeom prst="rect">
                        <a:avLst/>
                      </a:prstGeom>
                    </wps:spPr>
                    <wps:txbx>
                      <w:txbxContent>
                        <w:p>
                          <w:pPr>
                            <w:spacing w:before="12"/>
                            <w:ind w:left="60"/>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54</w:t>
                          </w:r>
                          <w:r>
                            <w:rPr>
                              <w:rFonts w:ascii="Times New Roman"/>
                              <w:sz w:val="18"/>
                            </w:rPr>
                            <w:fldChar w:fldCharType="end"/>
                          </w:r>
                        </w:p>
                        <w:p/>
                      </w:txbxContent>
                    </wps:txbx>
                    <wps:bodyPr rot="0" vert="horz" wrap="square" lIns="91440" tIns="45720" rIns="91440" bIns="45720" anchor="t" anchorCtr="0"/>
                  </wps:wsp>
                </a:graphicData>
              </a:graphic>
            </wp:anchor>
          </w:drawing>
        </mc:Choice>
        <mc:Fallback>
          <w:pict>
            <v:rect id="_x0000_s2056" o:spid="_x0000_s1026" o:spt="1" style="position:absolute;left:0pt;margin-left:290.15pt;margin-top:781.2pt;height:12pt;width:15.1pt;mso-position-horizontal-relative:page;mso-position-vertical-relative:page;z-index:-251657216;mso-width-relative:page;mso-height-relative:page;" filled="f" stroked="f" coordsize="21600,21600" o:gfxdata="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DoskefdAAAADQEAAA8AAAAAAAAAAQAgAAAAIgAAAGRycy9kb3ducmV2&#10;LnhtbFBLAQIUABQAAAAIAIdO4kD8++GvvgEAAIUDAAAOAAAAAAAAAAEAIAAAACwBAABkcnMvZTJv&#10;RG9jLnhtbFBLBQYAAAAABgAGAFkBAABcBQAAAAA=&#10;">
              <v:fill on="f" focussize="0,0"/>
              <v:stroke on="f"/>
              <v:imagedata o:title=""/>
              <o:lock v:ext="edit" aspectratio="f"/>
              <v:textbox>
                <w:txbxContent>
                  <w:p>
                    <w:pPr>
                      <w:spacing w:before="12"/>
                      <w:ind w:left="60"/>
                      <w:rPr>
                        <w:rFonts w:ascii="Times New Roman"/>
                        <w:sz w:val="18"/>
                      </w:rPr>
                    </w:pP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54</w:t>
                    </w:r>
                    <w:r>
                      <w:rPr>
                        <w:rFonts w:ascii="Times New Roman"/>
                        <w:sz w:val="18"/>
                      </w:rPr>
                      <w:fldChar w:fldCharType="end"/>
                    </w:r>
                  </w:p>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pPr>
    <w:r>
      <mc:AlternateContent>
        <mc:Choice Requires="wps">
          <w:drawing>
            <wp:anchor distT="0" distB="0" distL="0" distR="0" simplePos="0" relativeHeight="251659264" behindDoc="1" locked="0" layoutInCell="1" allowOverlap="1">
              <wp:simplePos x="0" y="0"/>
              <wp:positionH relativeFrom="page">
                <wp:posOffset>3710305</wp:posOffset>
              </wp:positionH>
              <wp:positionV relativeFrom="page">
                <wp:posOffset>10029825</wp:posOffset>
              </wp:positionV>
              <wp:extent cx="134620" cy="139700"/>
              <wp:effectExtent l="0" t="0" r="0" b="0"/>
              <wp:wrapNone/>
              <wp:docPr id="13" name="_x0000_s2050"/>
              <wp:cNvGraphicFramePr/>
              <a:graphic xmlns:a="http://schemas.openxmlformats.org/drawingml/2006/main">
                <a:graphicData uri="http://schemas.microsoft.com/office/word/2010/wordprocessingShape">
                  <wps:wsp>
                    <wps:cNvSpPr/>
                    <wps:spPr>
                      <a:xfrm>
                        <a:off x="0" y="0"/>
                        <a:ext cx="134620" cy="139700"/>
                      </a:xfrm>
                      <a:prstGeom prst="rect">
                        <a:avLst/>
                      </a:prstGeom>
                    </wps:spPr>
                    <wps:txbx>
                      <w:txbxContent>
                        <w:p>
                          <w:pPr>
                            <w:spacing w:line="203" w:lineRule="exact"/>
                            <w:ind w:left="6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8</w:t>
                          </w:r>
                          <w:r>
                            <w:rPr>
                              <w:rFonts w:ascii="Calibri"/>
                              <w:sz w:val="18"/>
                            </w:rPr>
                            <w:fldChar w:fldCharType="end"/>
                          </w:r>
                        </w:p>
                        <w:p/>
                      </w:txbxContent>
                    </wps:txbx>
                    <wps:bodyPr rot="0" vert="horz" wrap="square" lIns="91440" tIns="45720" rIns="91440" bIns="45720" anchor="t" anchorCtr="0"/>
                  </wps:wsp>
                </a:graphicData>
              </a:graphic>
            </wp:anchor>
          </w:drawing>
        </mc:Choice>
        <mc:Fallback>
          <w:pict>
            <v:rect id="_x0000_s2050" o:spid="_x0000_s1026" o:spt="1" style="position:absolute;left:0pt;margin-left:292.15pt;margin-top:789.75pt;height:11pt;width:10.6pt;mso-position-horizontal-relative:page;mso-position-vertical-relative:page;z-index:-251657216;mso-width-relative:page;mso-height-relative:page;" filled="f" stroked="f" coordsize="21600,21600" o:gfxdata="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LvGtt0AAAANAQAADwAAAAAAAAABACAAAAAiAAAAZHJzL2Rvd25yZXYu&#10;eG1sUEsBAhQAFAAAAAgAh07iQIuP5AO9AQAAhQMAAA4AAAAAAAAAAQAgAAAALAEAAGRycy9lMm9E&#10;b2MueG1sUEsFBgAAAAAGAAYAWQEAAFsFAAAAAA==&#10;">
              <v:fill on="f" focussize="0,0"/>
              <v:stroke on="f"/>
              <v:imagedata o:title=""/>
              <o:lock v:ext="edit" aspectratio="f"/>
              <v:textbox>
                <w:txbxContent>
                  <w:p>
                    <w:pPr>
                      <w:spacing w:line="203" w:lineRule="exact"/>
                      <w:ind w:left="6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8</w:t>
                    </w:r>
                    <w:r>
                      <w:rPr>
                        <w:rFonts w:ascii="Calibri"/>
                        <w:sz w:val="18"/>
                      </w:rPr>
                      <w:fldChar w:fldCharType="end"/>
                    </w:r>
                  </w:p>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pPr>
    <w:r>
      <mc:AlternateContent>
        <mc:Choice Requires="wps">
          <w:drawing>
            <wp:anchor distT="0" distB="0" distL="0" distR="0" simplePos="0" relativeHeight="251659264" behindDoc="1" locked="0" layoutInCell="1" allowOverlap="1">
              <wp:simplePos x="0" y="0"/>
              <wp:positionH relativeFrom="page">
                <wp:posOffset>3700145</wp:posOffset>
              </wp:positionH>
              <wp:positionV relativeFrom="page">
                <wp:posOffset>9932035</wp:posOffset>
              </wp:positionV>
              <wp:extent cx="192405" cy="139700"/>
              <wp:effectExtent l="0" t="0" r="0" b="0"/>
              <wp:wrapNone/>
              <wp:docPr id="14" name="_x0000_s2051"/>
              <wp:cNvGraphicFramePr/>
              <a:graphic xmlns:a="http://schemas.openxmlformats.org/drawingml/2006/main">
                <a:graphicData uri="http://schemas.microsoft.com/office/word/2010/wordprocessingShape">
                  <wps:wsp>
                    <wps:cNvSpPr/>
                    <wps:spPr>
                      <a:xfrm>
                        <a:off x="0" y="0"/>
                        <a:ext cx="192405" cy="139700"/>
                      </a:xfrm>
                      <a:prstGeom prst="rect">
                        <a:avLst/>
                      </a:prstGeom>
                    </wps:spPr>
                    <wps:txbx>
                      <w:txbxContent>
                        <w:p>
                          <w:pPr>
                            <w:spacing w:line="203" w:lineRule="exact"/>
                            <w:ind w:left="6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32</w:t>
                          </w:r>
                          <w:r>
                            <w:rPr>
                              <w:rFonts w:ascii="Calibri"/>
                              <w:sz w:val="18"/>
                            </w:rPr>
                            <w:fldChar w:fldCharType="end"/>
                          </w:r>
                        </w:p>
                        <w:p/>
                      </w:txbxContent>
                    </wps:txbx>
                    <wps:bodyPr rot="0" vert="horz" wrap="square" lIns="91440" tIns="45720" rIns="91440" bIns="45720" anchor="t" anchorCtr="0"/>
                  </wps:wsp>
                </a:graphicData>
              </a:graphic>
            </wp:anchor>
          </w:drawing>
        </mc:Choice>
        <mc:Fallback>
          <w:pict>
            <v:rect id="_x0000_s2051" o:spid="_x0000_s1026" o:spt="1" style="position:absolute;left:0pt;margin-left:291.35pt;margin-top:782.05pt;height:11pt;width:15.15pt;mso-position-horizontal-relative:page;mso-position-vertical-relative:page;z-index:-251657216;mso-width-relative:page;mso-height-relative:page;" filled="f" stroked="f" coordsize="21600,21600" o:gfxdata="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TrqjDcAAAADQEAAA8AAAAAAAAAAQAgAAAAIgAAAGRycy9kb3ducmV2&#10;LnhtbFBLAQIUABQAAAAIAIdO4kDXkJovvwEAAIUDAAAOAAAAAAAAAAEAIAAAACsBAABkcnMvZTJv&#10;RG9jLnhtbFBLBQYAAAAABgAGAFkBAABcBQAAAAA=&#10;">
              <v:fill on="f" focussize="0,0"/>
              <v:stroke on="f"/>
              <v:imagedata o:title=""/>
              <o:lock v:ext="edit" aspectratio="f"/>
              <v:textbox>
                <w:txbxContent>
                  <w:p>
                    <w:pPr>
                      <w:spacing w:line="203" w:lineRule="exact"/>
                      <w:ind w:left="6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32</w:t>
                    </w:r>
                    <w:r>
                      <w:rPr>
                        <w:rFonts w:ascii="Calibri"/>
                        <w:sz w:val="18"/>
                      </w:rPr>
                      <w:fldChar w:fldCharType="end"/>
                    </w:r>
                  </w:p>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pPr>
    <w:r>
      <mc:AlternateContent>
        <mc:Choice Requires="wps">
          <w:drawing>
            <wp:anchor distT="0" distB="0" distL="0" distR="0" simplePos="0" relativeHeight="251659264" behindDoc="1" locked="0" layoutInCell="1" allowOverlap="1">
              <wp:simplePos x="0" y="0"/>
              <wp:positionH relativeFrom="page">
                <wp:posOffset>3700145</wp:posOffset>
              </wp:positionH>
              <wp:positionV relativeFrom="page">
                <wp:posOffset>9932035</wp:posOffset>
              </wp:positionV>
              <wp:extent cx="192405" cy="139700"/>
              <wp:effectExtent l="0" t="0" r="0" b="0"/>
              <wp:wrapNone/>
              <wp:docPr id="20" name="_x0000_s2052"/>
              <wp:cNvGraphicFramePr/>
              <a:graphic xmlns:a="http://schemas.openxmlformats.org/drawingml/2006/main">
                <a:graphicData uri="http://schemas.microsoft.com/office/word/2010/wordprocessingShape">
                  <wps:wsp>
                    <wps:cNvSpPr/>
                    <wps:spPr>
                      <a:xfrm>
                        <a:off x="0" y="0"/>
                        <a:ext cx="192405" cy="139700"/>
                      </a:xfrm>
                      <a:prstGeom prst="rect">
                        <a:avLst/>
                      </a:prstGeom>
                    </wps:spPr>
                    <wps:txbx>
                      <w:txbxContent>
                        <w:p>
                          <w:pPr>
                            <w:spacing w:line="203" w:lineRule="exact"/>
                            <w:ind w:left="6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39</w:t>
                          </w:r>
                          <w:r>
                            <w:rPr>
                              <w:rFonts w:ascii="Calibri"/>
                              <w:sz w:val="18"/>
                            </w:rPr>
                            <w:fldChar w:fldCharType="end"/>
                          </w:r>
                        </w:p>
                        <w:p/>
                      </w:txbxContent>
                    </wps:txbx>
                    <wps:bodyPr rot="0" vert="horz" wrap="square" lIns="91440" tIns="45720" rIns="91440" bIns="45720" anchor="t" anchorCtr="0"/>
                  </wps:wsp>
                </a:graphicData>
              </a:graphic>
            </wp:anchor>
          </w:drawing>
        </mc:Choice>
        <mc:Fallback>
          <w:pict>
            <v:rect id="_x0000_s2052" o:spid="_x0000_s1026" o:spt="1" style="position:absolute;left:0pt;margin-left:291.35pt;margin-top:782.05pt;height:11pt;width:15.15pt;mso-position-horizontal-relative:page;mso-position-vertical-relative:page;z-index:-251657216;mso-width-relative:page;mso-height-relative:page;" filled="f" stroked="f" coordsize="21600,21600" o:gfxdata="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OuqMNwAAAANAQAADwAAAAAAAAABACAAAAAiAAAAZHJzL2Rvd25yZXYu&#10;eG1sUEsBAhQAFAAAAAgAh07iQFRwJ26+AQAAhQMAAA4AAAAAAAAAAQAgAAAAKwEAAGRycy9lMm9E&#10;b2MueG1sUEsFBgAAAAAGAAYAWQEAAFsFAAAAAA==&#10;">
              <v:fill on="f" focussize="0,0"/>
              <v:stroke on="f"/>
              <v:imagedata o:title=""/>
              <o:lock v:ext="edit" aspectratio="f"/>
              <v:textbox>
                <w:txbxContent>
                  <w:p>
                    <w:pPr>
                      <w:spacing w:line="203" w:lineRule="exact"/>
                      <w:ind w:left="6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39</w:t>
                    </w:r>
                    <w:r>
                      <w:rPr>
                        <w:rFonts w:ascii="Calibri"/>
                        <w:sz w:val="18"/>
                      </w:rPr>
                      <w:fldChar w:fldCharType="end"/>
                    </w:r>
                  </w:p>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pPr>
    <w:r>
      <mc:AlternateContent>
        <mc:Choice Requires="wps">
          <w:drawing>
            <wp:anchor distT="0" distB="0" distL="0" distR="0" simplePos="0" relativeHeight="251659264" behindDoc="1" locked="0" layoutInCell="1" allowOverlap="1">
              <wp:simplePos x="0" y="0"/>
              <wp:positionH relativeFrom="page">
                <wp:posOffset>3700145</wp:posOffset>
              </wp:positionH>
              <wp:positionV relativeFrom="page">
                <wp:posOffset>9932035</wp:posOffset>
              </wp:positionV>
              <wp:extent cx="192405" cy="139700"/>
              <wp:effectExtent l="0" t="0" r="0" b="0"/>
              <wp:wrapNone/>
              <wp:docPr id="21" name="_x0000_s2053"/>
              <wp:cNvGraphicFramePr/>
              <a:graphic xmlns:a="http://schemas.openxmlformats.org/drawingml/2006/main">
                <a:graphicData uri="http://schemas.microsoft.com/office/word/2010/wordprocessingShape">
                  <wps:wsp>
                    <wps:cNvSpPr/>
                    <wps:spPr>
                      <a:xfrm>
                        <a:off x="0" y="0"/>
                        <a:ext cx="192405" cy="139700"/>
                      </a:xfrm>
                      <a:prstGeom prst="rect">
                        <a:avLst/>
                      </a:prstGeom>
                    </wps:spPr>
                    <wps:txbx>
                      <w:txbxContent>
                        <w:p>
                          <w:pPr>
                            <w:spacing w:line="203" w:lineRule="exact"/>
                            <w:ind w:left="6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49</w:t>
                          </w:r>
                          <w:r>
                            <w:rPr>
                              <w:rFonts w:ascii="Calibri"/>
                              <w:sz w:val="18"/>
                            </w:rPr>
                            <w:fldChar w:fldCharType="end"/>
                          </w:r>
                        </w:p>
                        <w:p/>
                      </w:txbxContent>
                    </wps:txbx>
                    <wps:bodyPr rot="0" vert="horz" wrap="square" lIns="91440" tIns="45720" rIns="91440" bIns="45720" anchor="t" anchorCtr="0"/>
                  </wps:wsp>
                </a:graphicData>
              </a:graphic>
            </wp:anchor>
          </w:drawing>
        </mc:Choice>
        <mc:Fallback>
          <w:pict>
            <v:rect id="_x0000_s2053" o:spid="_x0000_s1026" o:spt="1" style="position:absolute;left:0pt;margin-left:291.35pt;margin-top:782.05pt;height:11pt;width:15.15pt;mso-position-horizontal-relative:page;mso-position-vertical-relative:page;z-index:-251657216;mso-width-relative:page;mso-height-relative:page;" filled="f" stroked="f" coordsize="21600,21600" o:gfxdata="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TrqjDcAAAADQEAAA8AAAAAAAAAAQAgAAAAIgAAAGRycy9kb3ducmV2&#10;LnhtbFBLAQIUABQAAAAIAIdO4kA2SpqxvwEAAIUDAAAOAAAAAAAAAAEAIAAAACsBAABkcnMvZTJv&#10;RG9jLnhtbFBLBQYAAAAABgAGAFkBAABcBQAAAAA=&#10;">
              <v:fill on="f" focussize="0,0"/>
              <v:stroke on="f"/>
              <v:imagedata o:title=""/>
              <o:lock v:ext="edit" aspectratio="f"/>
              <v:textbox>
                <w:txbxContent>
                  <w:p>
                    <w:pPr>
                      <w:spacing w:line="203" w:lineRule="exact"/>
                      <w:ind w:left="60"/>
                      <w:rPr>
                        <w:rFonts w:ascii="Calibri"/>
                        <w:sz w:val="18"/>
                      </w:rPr>
                    </w:pPr>
                    <w:r>
                      <w:rPr>
                        <w:rFonts w:ascii="Calibri"/>
                        <w:sz w:val="18"/>
                      </w:rPr>
                      <w:fldChar w:fldCharType="begin"/>
                    </w:r>
                    <w:r>
                      <w:rPr>
                        <w:rFonts w:ascii="Calibri"/>
                        <w:sz w:val="18"/>
                      </w:rPr>
                      <w:instrText xml:space="preserve"> PAGE </w:instrText>
                    </w:r>
                    <w:r>
                      <w:rPr>
                        <w:rFonts w:ascii="Calibri"/>
                        <w:sz w:val="18"/>
                      </w:rPr>
                      <w:fldChar w:fldCharType="separate"/>
                    </w:r>
                    <w:r>
                      <w:rPr>
                        <w:rFonts w:ascii="Calibri"/>
                        <w:sz w:val="18"/>
                      </w:rPr>
                      <w:t>49</w:t>
                    </w:r>
                    <w:r>
                      <w:rPr>
                        <w:rFonts w:ascii="Calibri"/>
                        <w:sz w:val="18"/>
                      </w:rPr>
                      <w:fldChar w:fldCharType="end"/>
                    </w:r>
                  </w:p>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1"/>
      <w:numFmt w:val="decimal"/>
      <w:lvlText w:val="(%1)"/>
      <w:lvlJc w:val="left"/>
      <w:pPr>
        <w:ind w:left="624" w:hanging="524"/>
      </w:pPr>
      <w:rPr>
        <w:rFonts w:ascii="宋体" w:hAnsi="宋体" w:eastAsia="宋体"/>
        <w:spacing w:val="0"/>
        <w:w w:val="99"/>
        <w:sz w:val="21"/>
        <w:szCs w:val="21"/>
      </w:rPr>
    </w:lvl>
    <w:lvl w:ilvl="1" w:tentative="0">
      <w:start w:val="0"/>
      <w:numFmt w:val="bullet"/>
      <w:lvlText w:val="•"/>
      <w:lvlJc w:val="left"/>
      <w:pPr>
        <w:ind w:left="1524" w:hanging="524"/>
      </w:pPr>
    </w:lvl>
    <w:lvl w:ilvl="2" w:tentative="0">
      <w:start w:val="0"/>
      <w:numFmt w:val="bullet"/>
      <w:lvlText w:val="•"/>
      <w:lvlJc w:val="left"/>
      <w:pPr>
        <w:ind w:left="2428" w:hanging="524"/>
      </w:pPr>
    </w:lvl>
    <w:lvl w:ilvl="3" w:tentative="0">
      <w:start w:val="0"/>
      <w:numFmt w:val="bullet"/>
      <w:lvlText w:val="•"/>
      <w:lvlJc w:val="left"/>
      <w:pPr>
        <w:ind w:left="3332" w:hanging="524"/>
      </w:pPr>
    </w:lvl>
    <w:lvl w:ilvl="4" w:tentative="0">
      <w:start w:val="0"/>
      <w:numFmt w:val="bullet"/>
      <w:lvlText w:val="•"/>
      <w:lvlJc w:val="left"/>
      <w:pPr>
        <w:ind w:left="4236" w:hanging="524"/>
      </w:pPr>
    </w:lvl>
    <w:lvl w:ilvl="5" w:tentative="0">
      <w:start w:val="0"/>
      <w:numFmt w:val="bullet"/>
      <w:lvlText w:val="•"/>
      <w:lvlJc w:val="left"/>
      <w:pPr>
        <w:ind w:left="5140" w:hanging="524"/>
      </w:pPr>
    </w:lvl>
    <w:lvl w:ilvl="6" w:tentative="0">
      <w:start w:val="0"/>
      <w:numFmt w:val="bullet"/>
      <w:lvlText w:val="•"/>
      <w:lvlJc w:val="left"/>
      <w:pPr>
        <w:ind w:left="6044" w:hanging="524"/>
      </w:pPr>
    </w:lvl>
    <w:lvl w:ilvl="7" w:tentative="0">
      <w:start w:val="0"/>
      <w:numFmt w:val="bullet"/>
      <w:lvlText w:val="•"/>
      <w:lvlJc w:val="left"/>
      <w:pPr>
        <w:ind w:left="6948" w:hanging="524"/>
      </w:pPr>
    </w:lvl>
    <w:lvl w:ilvl="8" w:tentative="0">
      <w:start w:val="0"/>
      <w:numFmt w:val="bullet"/>
      <w:lvlText w:val="•"/>
      <w:lvlJc w:val="left"/>
      <w:pPr>
        <w:ind w:left="7852" w:hanging="524"/>
      </w:pPr>
    </w:lvl>
  </w:abstractNum>
  <w:abstractNum w:abstractNumId="1">
    <w:nsid w:val="9239341B"/>
    <w:multiLevelType w:val="multilevel"/>
    <w:tmpl w:val="9239341B"/>
    <w:lvl w:ilvl="0" w:tentative="0">
      <w:start w:val="0"/>
      <w:numFmt w:val="bullet"/>
      <w:lvlText w:val=""/>
      <w:lvlJc w:val="left"/>
      <w:pPr>
        <w:ind w:left="670" w:hanging="188"/>
      </w:pPr>
      <w:rPr>
        <w:rFonts w:ascii="Wingdings" w:hAnsi="Wingdings" w:eastAsia="Times New Roman"/>
        <w:w w:val="99"/>
        <w:sz w:val="19"/>
      </w:rPr>
    </w:lvl>
    <w:lvl w:ilvl="1" w:tentative="0">
      <w:start w:val="0"/>
      <w:numFmt w:val="bullet"/>
      <w:lvlText w:val="•"/>
      <w:lvlJc w:val="left"/>
      <w:pPr>
        <w:ind w:left="1318" w:hanging="188"/>
      </w:pPr>
    </w:lvl>
    <w:lvl w:ilvl="2" w:tentative="0">
      <w:start w:val="0"/>
      <w:numFmt w:val="bullet"/>
      <w:lvlText w:val="•"/>
      <w:lvlJc w:val="left"/>
      <w:pPr>
        <w:ind w:left="1956" w:hanging="188"/>
      </w:pPr>
    </w:lvl>
    <w:lvl w:ilvl="3" w:tentative="0">
      <w:start w:val="0"/>
      <w:numFmt w:val="bullet"/>
      <w:lvlText w:val="•"/>
      <w:lvlJc w:val="left"/>
      <w:pPr>
        <w:ind w:left="2594" w:hanging="188"/>
      </w:pPr>
    </w:lvl>
    <w:lvl w:ilvl="4" w:tentative="0">
      <w:start w:val="0"/>
      <w:numFmt w:val="bullet"/>
      <w:lvlText w:val="•"/>
      <w:lvlJc w:val="left"/>
      <w:pPr>
        <w:ind w:left="3232" w:hanging="188"/>
      </w:pPr>
    </w:lvl>
    <w:lvl w:ilvl="5" w:tentative="0">
      <w:start w:val="0"/>
      <w:numFmt w:val="bullet"/>
      <w:lvlText w:val="•"/>
      <w:lvlJc w:val="left"/>
      <w:pPr>
        <w:ind w:left="3870" w:hanging="188"/>
      </w:pPr>
    </w:lvl>
    <w:lvl w:ilvl="6" w:tentative="0">
      <w:start w:val="0"/>
      <w:numFmt w:val="bullet"/>
      <w:lvlText w:val="•"/>
      <w:lvlJc w:val="left"/>
      <w:pPr>
        <w:ind w:left="4508" w:hanging="188"/>
      </w:pPr>
    </w:lvl>
    <w:lvl w:ilvl="7" w:tentative="0">
      <w:start w:val="0"/>
      <w:numFmt w:val="bullet"/>
      <w:lvlText w:val="•"/>
      <w:lvlJc w:val="left"/>
      <w:pPr>
        <w:ind w:left="5146" w:hanging="188"/>
      </w:pPr>
    </w:lvl>
    <w:lvl w:ilvl="8" w:tentative="0">
      <w:start w:val="0"/>
      <w:numFmt w:val="bullet"/>
      <w:lvlText w:val="•"/>
      <w:lvlJc w:val="left"/>
      <w:pPr>
        <w:ind w:left="5784" w:hanging="188"/>
      </w:pPr>
    </w:lvl>
  </w:abstractNum>
  <w:abstractNum w:abstractNumId="2">
    <w:nsid w:val="9C8AC8EF"/>
    <w:multiLevelType w:val="multilevel"/>
    <w:tmpl w:val="9C8AC8EF"/>
    <w:lvl w:ilvl="0" w:tentative="0">
      <w:start w:val="1"/>
      <w:numFmt w:val="decimal"/>
      <w:lvlText w:val="（%1）"/>
      <w:lvlJc w:val="left"/>
      <w:pPr>
        <w:ind w:left="1625" w:hanging="525"/>
      </w:pPr>
      <w:rPr>
        <w:rFonts w:ascii="宋体" w:hAnsi="宋体" w:eastAsia="宋体"/>
        <w:spacing w:val="-1"/>
        <w:w w:val="99"/>
        <w:sz w:val="19"/>
        <w:szCs w:val="19"/>
      </w:rPr>
    </w:lvl>
    <w:lvl w:ilvl="1" w:tentative="0">
      <w:start w:val="0"/>
      <w:numFmt w:val="bullet"/>
      <w:lvlText w:val="•"/>
      <w:lvlJc w:val="left"/>
      <w:pPr>
        <w:ind w:left="2540" w:hanging="525"/>
      </w:pPr>
    </w:lvl>
    <w:lvl w:ilvl="2" w:tentative="0">
      <w:start w:val="0"/>
      <w:numFmt w:val="bullet"/>
      <w:lvlText w:val="•"/>
      <w:lvlJc w:val="left"/>
      <w:pPr>
        <w:ind w:left="3460" w:hanging="525"/>
      </w:pPr>
    </w:lvl>
    <w:lvl w:ilvl="3" w:tentative="0">
      <w:start w:val="0"/>
      <w:numFmt w:val="bullet"/>
      <w:lvlText w:val="•"/>
      <w:lvlJc w:val="left"/>
      <w:pPr>
        <w:ind w:left="4380" w:hanging="525"/>
      </w:pPr>
    </w:lvl>
    <w:lvl w:ilvl="4" w:tentative="0">
      <w:start w:val="0"/>
      <w:numFmt w:val="bullet"/>
      <w:lvlText w:val="•"/>
      <w:lvlJc w:val="left"/>
      <w:pPr>
        <w:ind w:left="5300" w:hanging="525"/>
      </w:pPr>
    </w:lvl>
    <w:lvl w:ilvl="5" w:tentative="0">
      <w:start w:val="0"/>
      <w:numFmt w:val="bullet"/>
      <w:lvlText w:val="•"/>
      <w:lvlJc w:val="left"/>
      <w:pPr>
        <w:ind w:left="6220" w:hanging="525"/>
      </w:pPr>
    </w:lvl>
    <w:lvl w:ilvl="6" w:tentative="0">
      <w:start w:val="0"/>
      <w:numFmt w:val="bullet"/>
      <w:lvlText w:val="•"/>
      <w:lvlJc w:val="left"/>
      <w:pPr>
        <w:ind w:left="7140" w:hanging="525"/>
      </w:pPr>
    </w:lvl>
    <w:lvl w:ilvl="7" w:tentative="0">
      <w:start w:val="0"/>
      <w:numFmt w:val="bullet"/>
      <w:lvlText w:val="•"/>
      <w:lvlJc w:val="left"/>
      <w:pPr>
        <w:ind w:left="8060" w:hanging="525"/>
      </w:pPr>
    </w:lvl>
    <w:lvl w:ilvl="8" w:tentative="0">
      <w:start w:val="0"/>
      <w:numFmt w:val="bullet"/>
      <w:lvlText w:val="•"/>
      <w:lvlJc w:val="left"/>
      <w:pPr>
        <w:ind w:left="8980" w:hanging="525"/>
      </w:pPr>
    </w:lvl>
  </w:abstractNum>
  <w:abstractNum w:abstractNumId="3">
    <w:nsid w:val="ADF5AE57"/>
    <w:multiLevelType w:val="singleLevel"/>
    <w:tmpl w:val="ADF5AE57"/>
    <w:lvl w:ilvl="0" w:tentative="0">
      <w:start w:val="6"/>
      <w:numFmt w:val="chineseCounting"/>
      <w:suff w:val="nothing"/>
      <w:lvlText w:val="%1、"/>
      <w:lvlJc w:val="left"/>
      <w:rPr>
        <w:rFonts w:hint="eastAsia"/>
      </w:rPr>
    </w:lvl>
  </w:abstractNum>
  <w:abstractNum w:abstractNumId="4">
    <w:nsid w:val="B0F1ACD9"/>
    <w:multiLevelType w:val="multilevel"/>
    <w:tmpl w:val="B0F1ACD9"/>
    <w:lvl w:ilvl="0" w:tentative="0">
      <w:start w:val="1"/>
      <w:numFmt w:val="decimal"/>
      <w:lvlText w:val="（%1）"/>
      <w:lvlJc w:val="left"/>
      <w:pPr>
        <w:ind w:left="680" w:hanging="526"/>
      </w:pPr>
      <w:rPr>
        <w:rFonts w:ascii="宋体" w:hAnsi="宋体" w:eastAsia="宋体"/>
        <w:spacing w:val="-1"/>
        <w:w w:val="99"/>
        <w:sz w:val="19"/>
        <w:szCs w:val="19"/>
      </w:rPr>
    </w:lvl>
    <w:lvl w:ilvl="1" w:tentative="0">
      <w:start w:val="0"/>
      <w:numFmt w:val="bullet"/>
      <w:lvlText w:val="•"/>
      <w:lvlJc w:val="left"/>
      <w:pPr>
        <w:ind w:left="1694" w:hanging="526"/>
      </w:pPr>
    </w:lvl>
    <w:lvl w:ilvl="2" w:tentative="0">
      <w:start w:val="0"/>
      <w:numFmt w:val="bullet"/>
      <w:lvlText w:val="•"/>
      <w:lvlJc w:val="left"/>
      <w:pPr>
        <w:ind w:left="2708" w:hanging="526"/>
      </w:pPr>
    </w:lvl>
    <w:lvl w:ilvl="3" w:tentative="0">
      <w:start w:val="0"/>
      <w:numFmt w:val="bullet"/>
      <w:lvlText w:val="•"/>
      <w:lvlJc w:val="left"/>
      <w:pPr>
        <w:ind w:left="3722" w:hanging="526"/>
      </w:pPr>
    </w:lvl>
    <w:lvl w:ilvl="4" w:tentative="0">
      <w:start w:val="0"/>
      <w:numFmt w:val="bullet"/>
      <w:lvlText w:val="•"/>
      <w:lvlJc w:val="left"/>
      <w:pPr>
        <w:ind w:left="4736" w:hanging="526"/>
      </w:pPr>
    </w:lvl>
    <w:lvl w:ilvl="5" w:tentative="0">
      <w:start w:val="0"/>
      <w:numFmt w:val="bullet"/>
      <w:lvlText w:val="•"/>
      <w:lvlJc w:val="left"/>
      <w:pPr>
        <w:ind w:left="5750" w:hanging="526"/>
      </w:pPr>
    </w:lvl>
    <w:lvl w:ilvl="6" w:tentative="0">
      <w:start w:val="0"/>
      <w:numFmt w:val="bullet"/>
      <w:lvlText w:val="•"/>
      <w:lvlJc w:val="left"/>
      <w:pPr>
        <w:ind w:left="6764" w:hanging="526"/>
      </w:pPr>
    </w:lvl>
    <w:lvl w:ilvl="7" w:tentative="0">
      <w:start w:val="0"/>
      <w:numFmt w:val="bullet"/>
      <w:lvlText w:val="•"/>
      <w:lvlJc w:val="left"/>
      <w:pPr>
        <w:ind w:left="7778" w:hanging="526"/>
      </w:pPr>
    </w:lvl>
    <w:lvl w:ilvl="8" w:tentative="0">
      <w:start w:val="0"/>
      <w:numFmt w:val="bullet"/>
      <w:lvlText w:val="•"/>
      <w:lvlJc w:val="left"/>
      <w:pPr>
        <w:ind w:left="8792" w:hanging="526"/>
      </w:pPr>
    </w:lvl>
  </w:abstractNum>
  <w:abstractNum w:abstractNumId="5">
    <w:nsid w:val="B5E306ED"/>
    <w:multiLevelType w:val="multilevel"/>
    <w:tmpl w:val="B5E306ED"/>
    <w:lvl w:ilvl="0" w:tentative="0">
      <w:start w:val="3"/>
      <w:numFmt w:val="decimal"/>
      <w:lvlText w:val="%1"/>
      <w:lvlJc w:val="left"/>
      <w:pPr>
        <w:ind w:left="1681" w:hanging="526"/>
      </w:pPr>
    </w:lvl>
    <w:lvl w:ilvl="1" w:tentative="0">
      <w:start w:val="1"/>
      <w:numFmt w:val="decimal"/>
      <w:lvlText w:val="%1.%2"/>
      <w:lvlJc w:val="left"/>
      <w:pPr>
        <w:ind w:left="1681" w:hanging="526"/>
      </w:pPr>
      <w:rPr>
        <w:rFonts w:ascii="宋体" w:hAnsi="宋体" w:eastAsia="宋体"/>
        <w:spacing w:val="0"/>
        <w:w w:val="99"/>
        <w:sz w:val="21"/>
        <w:szCs w:val="21"/>
      </w:rPr>
    </w:lvl>
    <w:lvl w:ilvl="2" w:tentative="0">
      <w:start w:val="0"/>
      <w:numFmt w:val="bullet"/>
      <w:lvlText w:val="•"/>
      <w:lvlJc w:val="left"/>
      <w:pPr>
        <w:ind w:left="3508" w:hanging="526"/>
      </w:pPr>
    </w:lvl>
    <w:lvl w:ilvl="3" w:tentative="0">
      <w:start w:val="0"/>
      <w:numFmt w:val="bullet"/>
      <w:lvlText w:val="•"/>
      <w:lvlJc w:val="left"/>
      <w:pPr>
        <w:ind w:left="4422" w:hanging="526"/>
      </w:pPr>
    </w:lvl>
    <w:lvl w:ilvl="4" w:tentative="0">
      <w:start w:val="0"/>
      <w:numFmt w:val="bullet"/>
      <w:lvlText w:val="•"/>
      <w:lvlJc w:val="left"/>
      <w:pPr>
        <w:ind w:left="5336" w:hanging="526"/>
      </w:pPr>
    </w:lvl>
    <w:lvl w:ilvl="5" w:tentative="0">
      <w:start w:val="0"/>
      <w:numFmt w:val="bullet"/>
      <w:lvlText w:val="•"/>
      <w:lvlJc w:val="left"/>
      <w:pPr>
        <w:ind w:left="6250" w:hanging="526"/>
      </w:pPr>
    </w:lvl>
    <w:lvl w:ilvl="6" w:tentative="0">
      <w:start w:val="0"/>
      <w:numFmt w:val="bullet"/>
      <w:lvlText w:val="•"/>
      <w:lvlJc w:val="left"/>
      <w:pPr>
        <w:ind w:left="7164" w:hanging="526"/>
      </w:pPr>
    </w:lvl>
    <w:lvl w:ilvl="7" w:tentative="0">
      <w:start w:val="0"/>
      <w:numFmt w:val="bullet"/>
      <w:lvlText w:val="•"/>
      <w:lvlJc w:val="left"/>
      <w:pPr>
        <w:ind w:left="8078" w:hanging="526"/>
      </w:pPr>
    </w:lvl>
    <w:lvl w:ilvl="8" w:tentative="0">
      <w:start w:val="0"/>
      <w:numFmt w:val="bullet"/>
      <w:lvlText w:val="•"/>
      <w:lvlJc w:val="left"/>
      <w:pPr>
        <w:ind w:left="8992" w:hanging="526"/>
      </w:pPr>
    </w:lvl>
  </w:abstractNum>
  <w:abstractNum w:abstractNumId="6">
    <w:nsid w:val="BF205925"/>
    <w:multiLevelType w:val="multilevel"/>
    <w:tmpl w:val="BF205925"/>
    <w:lvl w:ilvl="0" w:tentative="0">
      <w:start w:val="1"/>
      <w:numFmt w:val="decimal"/>
      <w:lvlText w:val="（%1）"/>
      <w:lvlJc w:val="left"/>
      <w:pPr>
        <w:ind w:left="1728" w:hanging="551"/>
      </w:pPr>
      <w:rPr>
        <w:rFonts w:ascii="宋体" w:hAnsi="宋体" w:eastAsia="宋体"/>
        <w:spacing w:val="-3"/>
        <w:w w:val="100"/>
        <w:sz w:val="20"/>
        <w:szCs w:val="20"/>
      </w:rPr>
    </w:lvl>
    <w:lvl w:ilvl="1" w:tentative="0">
      <w:start w:val="0"/>
      <w:numFmt w:val="bullet"/>
      <w:lvlText w:val="•"/>
      <w:lvlJc w:val="left"/>
      <w:pPr>
        <w:ind w:left="2630" w:hanging="551"/>
      </w:pPr>
    </w:lvl>
    <w:lvl w:ilvl="2" w:tentative="0">
      <w:start w:val="0"/>
      <w:numFmt w:val="bullet"/>
      <w:lvlText w:val="•"/>
      <w:lvlJc w:val="left"/>
      <w:pPr>
        <w:ind w:left="3540" w:hanging="551"/>
      </w:pPr>
    </w:lvl>
    <w:lvl w:ilvl="3" w:tentative="0">
      <w:start w:val="0"/>
      <w:numFmt w:val="bullet"/>
      <w:lvlText w:val="•"/>
      <w:lvlJc w:val="left"/>
      <w:pPr>
        <w:ind w:left="4450" w:hanging="551"/>
      </w:pPr>
    </w:lvl>
    <w:lvl w:ilvl="4" w:tentative="0">
      <w:start w:val="0"/>
      <w:numFmt w:val="bullet"/>
      <w:lvlText w:val="•"/>
      <w:lvlJc w:val="left"/>
      <w:pPr>
        <w:ind w:left="5360" w:hanging="551"/>
      </w:pPr>
    </w:lvl>
    <w:lvl w:ilvl="5" w:tentative="0">
      <w:start w:val="0"/>
      <w:numFmt w:val="bullet"/>
      <w:lvlText w:val="•"/>
      <w:lvlJc w:val="left"/>
      <w:pPr>
        <w:ind w:left="6270" w:hanging="551"/>
      </w:pPr>
    </w:lvl>
    <w:lvl w:ilvl="6" w:tentative="0">
      <w:start w:val="0"/>
      <w:numFmt w:val="bullet"/>
      <w:lvlText w:val="•"/>
      <w:lvlJc w:val="left"/>
      <w:pPr>
        <w:ind w:left="7180" w:hanging="551"/>
      </w:pPr>
    </w:lvl>
    <w:lvl w:ilvl="7" w:tentative="0">
      <w:start w:val="0"/>
      <w:numFmt w:val="bullet"/>
      <w:lvlText w:val="•"/>
      <w:lvlJc w:val="left"/>
      <w:pPr>
        <w:ind w:left="8090" w:hanging="551"/>
      </w:pPr>
    </w:lvl>
    <w:lvl w:ilvl="8" w:tentative="0">
      <w:start w:val="0"/>
      <w:numFmt w:val="bullet"/>
      <w:lvlText w:val="•"/>
      <w:lvlJc w:val="left"/>
      <w:pPr>
        <w:ind w:left="9000" w:hanging="551"/>
      </w:pPr>
    </w:lvl>
  </w:abstractNum>
  <w:abstractNum w:abstractNumId="7">
    <w:nsid w:val="CF092B84"/>
    <w:multiLevelType w:val="multilevel"/>
    <w:tmpl w:val="CF092B84"/>
    <w:lvl w:ilvl="0" w:tentative="0">
      <w:start w:val="7"/>
      <w:numFmt w:val="decimal"/>
      <w:lvlText w:val="%1."/>
      <w:lvlJc w:val="left"/>
      <w:pPr>
        <w:ind w:left="1427" w:hanging="255"/>
      </w:pPr>
      <w:rPr>
        <w:rFonts w:ascii="Calibri" w:hAnsi="Calibri" w:eastAsia="Times New Roman"/>
        <w:b/>
        <w:bCs/>
        <w:spacing w:val="-1"/>
        <w:w w:val="99"/>
        <w:sz w:val="20"/>
        <w:szCs w:val="20"/>
      </w:rPr>
    </w:lvl>
    <w:lvl w:ilvl="1" w:tentative="0">
      <w:start w:val="0"/>
      <w:numFmt w:val="bullet"/>
      <w:lvlText w:val="•"/>
      <w:lvlJc w:val="left"/>
      <w:pPr>
        <w:ind w:left="2360" w:hanging="255"/>
      </w:pPr>
    </w:lvl>
    <w:lvl w:ilvl="2" w:tentative="0">
      <w:start w:val="0"/>
      <w:numFmt w:val="bullet"/>
      <w:lvlText w:val="•"/>
      <w:lvlJc w:val="left"/>
      <w:pPr>
        <w:ind w:left="3300" w:hanging="255"/>
      </w:pPr>
    </w:lvl>
    <w:lvl w:ilvl="3" w:tentative="0">
      <w:start w:val="0"/>
      <w:numFmt w:val="bullet"/>
      <w:lvlText w:val="•"/>
      <w:lvlJc w:val="left"/>
      <w:pPr>
        <w:ind w:left="4240" w:hanging="255"/>
      </w:pPr>
    </w:lvl>
    <w:lvl w:ilvl="4" w:tentative="0">
      <w:start w:val="0"/>
      <w:numFmt w:val="bullet"/>
      <w:lvlText w:val="•"/>
      <w:lvlJc w:val="left"/>
      <w:pPr>
        <w:ind w:left="5180" w:hanging="255"/>
      </w:pPr>
    </w:lvl>
    <w:lvl w:ilvl="5" w:tentative="0">
      <w:start w:val="0"/>
      <w:numFmt w:val="bullet"/>
      <w:lvlText w:val="•"/>
      <w:lvlJc w:val="left"/>
      <w:pPr>
        <w:ind w:left="6120" w:hanging="255"/>
      </w:pPr>
    </w:lvl>
    <w:lvl w:ilvl="6" w:tentative="0">
      <w:start w:val="0"/>
      <w:numFmt w:val="bullet"/>
      <w:lvlText w:val="•"/>
      <w:lvlJc w:val="left"/>
      <w:pPr>
        <w:ind w:left="7060" w:hanging="255"/>
      </w:pPr>
    </w:lvl>
    <w:lvl w:ilvl="7" w:tentative="0">
      <w:start w:val="0"/>
      <w:numFmt w:val="bullet"/>
      <w:lvlText w:val="•"/>
      <w:lvlJc w:val="left"/>
      <w:pPr>
        <w:ind w:left="8000" w:hanging="255"/>
      </w:pPr>
    </w:lvl>
    <w:lvl w:ilvl="8" w:tentative="0">
      <w:start w:val="0"/>
      <w:numFmt w:val="bullet"/>
      <w:lvlText w:val="•"/>
      <w:lvlJc w:val="left"/>
      <w:pPr>
        <w:ind w:left="8940" w:hanging="255"/>
      </w:pPr>
    </w:lvl>
  </w:abstractNum>
  <w:abstractNum w:abstractNumId="8">
    <w:nsid w:val="D7F9FE59"/>
    <w:multiLevelType w:val="multilevel"/>
    <w:tmpl w:val="D7F9FE59"/>
    <w:lvl w:ilvl="0" w:tentative="0">
      <w:start w:val="1"/>
      <w:numFmt w:val="decimal"/>
      <w:lvlText w:val="%1）"/>
      <w:lvlJc w:val="left"/>
      <w:pPr>
        <w:ind w:left="1416" w:hanging="316"/>
      </w:pPr>
      <w:rPr>
        <w:rFonts w:ascii="Calibri" w:hAnsi="Calibri" w:eastAsia="Times New Roman"/>
        <w:spacing w:val="-1"/>
        <w:w w:val="99"/>
        <w:sz w:val="19"/>
        <w:szCs w:val="19"/>
      </w:rPr>
    </w:lvl>
    <w:lvl w:ilvl="1" w:tentative="0">
      <w:start w:val="0"/>
      <w:numFmt w:val="bullet"/>
      <w:lvlText w:val="•"/>
      <w:lvlJc w:val="left"/>
      <w:pPr>
        <w:ind w:left="2360" w:hanging="316"/>
      </w:pPr>
    </w:lvl>
    <w:lvl w:ilvl="2" w:tentative="0">
      <w:start w:val="0"/>
      <w:numFmt w:val="bullet"/>
      <w:lvlText w:val="•"/>
      <w:lvlJc w:val="left"/>
      <w:pPr>
        <w:ind w:left="3300" w:hanging="316"/>
      </w:pPr>
    </w:lvl>
    <w:lvl w:ilvl="3" w:tentative="0">
      <w:start w:val="0"/>
      <w:numFmt w:val="bullet"/>
      <w:lvlText w:val="•"/>
      <w:lvlJc w:val="left"/>
      <w:pPr>
        <w:ind w:left="4240" w:hanging="316"/>
      </w:pPr>
    </w:lvl>
    <w:lvl w:ilvl="4" w:tentative="0">
      <w:start w:val="0"/>
      <w:numFmt w:val="bullet"/>
      <w:lvlText w:val="•"/>
      <w:lvlJc w:val="left"/>
      <w:pPr>
        <w:ind w:left="5180" w:hanging="316"/>
      </w:pPr>
    </w:lvl>
    <w:lvl w:ilvl="5" w:tentative="0">
      <w:start w:val="0"/>
      <w:numFmt w:val="bullet"/>
      <w:lvlText w:val="•"/>
      <w:lvlJc w:val="left"/>
      <w:pPr>
        <w:ind w:left="6120" w:hanging="316"/>
      </w:pPr>
    </w:lvl>
    <w:lvl w:ilvl="6" w:tentative="0">
      <w:start w:val="0"/>
      <w:numFmt w:val="bullet"/>
      <w:lvlText w:val="•"/>
      <w:lvlJc w:val="left"/>
      <w:pPr>
        <w:ind w:left="7060" w:hanging="316"/>
      </w:pPr>
    </w:lvl>
    <w:lvl w:ilvl="7" w:tentative="0">
      <w:start w:val="0"/>
      <w:numFmt w:val="bullet"/>
      <w:lvlText w:val="•"/>
      <w:lvlJc w:val="left"/>
      <w:pPr>
        <w:ind w:left="8000" w:hanging="316"/>
      </w:pPr>
    </w:lvl>
    <w:lvl w:ilvl="8" w:tentative="0">
      <w:start w:val="0"/>
      <w:numFmt w:val="bullet"/>
      <w:lvlText w:val="•"/>
      <w:lvlJc w:val="left"/>
      <w:pPr>
        <w:ind w:left="8940" w:hanging="316"/>
      </w:pPr>
    </w:lvl>
  </w:abstractNum>
  <w:abstractNum w:abstractNumId="9">
    <w:nsid w:val="DCBA6B53"/>
    <w:multiLevelType w:val="multilevel"/>
    <w:tmpl w:val="DCBA6B53"/>
    <w:lvl w:ilvl="0" w:tentative="0">
      <w:start w:val="1"/>
      <w:numFmt w:val="decimal"/>
      <w:lvlText w:val="（%1）"/>
      <w:lvlJc w:val="left"/>
      <w:pPr>
        <w:ind w:left="1625" w:hanging="525"/>
      </w:pPr>
      <w:rPr>
        <w:rFonts w:ascii="宋体" w:hAnsi="宋体" w:eastAsia="宋体"/>
        <w:spacing w:val="-46"/>
        <w:w w:val="99"/>
        <w:sz w:val="19"/>
        <w:szCs w:val="19"/>
      </w:rPr>
    </w:lvl>
    <w:lvl w:ilvl="1" w:tentative="0">
      <w:start w:val="0"/>
      <w:numFmt w:val="bullet"/>
      <w:lvlText w:val="•"/>
      <w:lvlJc w:val="left"/>
      <w:pPr>
        <w:ind w:left="2540" w:hanging="525"/>
      </w:pPr>
    </w:lvl>
    <w:lvl w:ilvl="2" w:tentative="0">
      <w:start w:val="0"/>
      <w:numFmt w:val="bullet"/>
      <w:lvlText w:val="•"/>
      <w:lvlJc w:val="left"/>
      <w:pPr>
        <w:ind w:left="3460" w:hanging="525"/>
      </w:pPr>
    </w:lvl>
    <w:lvl w:ilvl="3" w:tentative="0">
      <w:start w:val="0"/>
      <w:numFmt w:val="bullet"/>
      <w:lvlText w:val="•"/>
      <w:lvlJc w:val="left"/>
      <w:pPr>
        <w:ind w:left="4380" w:hanging="525"/>
      </w:pPr>
    </w:lvl>
    <w:lvl w:ilvl="4" w:tentative="0">
      <w:start w:val="0"/>
      <w:numFmt w:val="bullet"/>
      <w:lvlText w:val="•"/>
      <w:lvlJc w:val="left"/>
      <w:pPr>
        <w:ind w:left="5300" w:hanging="525"/>
      </w:pPr>
    </w:lvl>
    <w:lvl w:ilvl="5" w:tentative="0">
      <w:start w:val="0"/>
      <w:numFmt w:val="bullet"/>
      <w:lvlText w:val="•"/>
      <w:lvlJc w:val="left"/>
      <w:pPr>
        <w:ind w:left="6220" w:hanging="525"/>
      </w:pPr>
    </w:lvl>
    <w:lvl w:ilvl="6" w:tentative="0">
      <w:start w:val="0"/>
      <w:numFmt w:val="bullet"/>
      <w:lvlText w:val="•"/>
      <w:lvlJc w:val="left"/>
      <w:pPr>
        <w:ind w:left="7140" w:hanging="525"/>
      </w:pPr>
    </w:lvl>
    <w:lvl w:ilvl="7" w:tentative="0">
      <w:start w:val="0"/>
      <w:numFmt w:val="bullet"/>
      <w:lvlText w:val="•"/>
      <w:lvlJc w:val="left"/>
      <w:pPr>
        <w:ind w:left="8060" w:hanging="525"/>
      </w:pPr>
    </w:lvl>
    <w:lvl w:ilvl="8" w:tentative="0">
      <w:start w:val="0"/>
      <w:numFmt w:val="bullet"/>
      <w:lvlText w:val="•"/>
      <w:lvlJc w:val="left"/>
      <w:pPr>
        <w:ind w:left="8980" w:hanging="525"/>
      </w:pPr>
    </w:lvl>
  </w:abstractNum>
  <w:abstractNum w:abstractNumId="10">
    <w:nsid w:val="F4B5D9F5"/>
    <w:multiLevelType w:val="multilevel"/>
    <w:tmpl w:val="F4B5D9F5"/>
    <w:lvl w:ilvl="0" w:tentative="0">
      <w:start w:val="1"/>
      <w:numFmt w:val="decimal"/>
      <w:lvlText w:val="%1."/>
      <w:lvlJc w:val="left"/>
      <w:pPr>
        <w:ind w:left="1031" w:hanging="351"/>
      </w:pPr>
      <w:rPr>
        <w:spacing w:val="-1"/>
        <w:w w:val="100"/>
      </w:rPr>
    </w:lvl>
    <w:lvl w:ilvl="1" w:tentative="0">
      <w:start w:val="1"/>
      <w:numFmt w:val="decimal"/>
      <w:lvlText w:val="%1.%2"/>
      <w:lvlJc w:val="left"/>
      <w:pPr>
        <w:ind w:left="1103" w:hanging="423"/>
      </w:pPr>
      <w:rPr>
        <w:rFonts w:ascii="Calibri" w:hAnsi="Calibri" w:eastAsia="Times New Roman"/>
        <w:spacing w:val="-1"/>
        <w:w w:val="100"/>
        <w:sz w:val="24"/>
        <w:szCs w:val="24"/>
      </w:rPr>
    </w:lvl>
    <w:lvl w:ilvl="2" w:tentative="0">
      <w:start w:val="1"/>
      <w:numFmt w:val="decimal"/>
      <w:lvlText w:val="%1.%2.%3"/>
      <w:lvlJc w:val="left"/>
      <w:pPr>
        <w:ind w:left="680" w:hanging="478"/>
      </w:pPr>
      <w:rPr>
        <w:rFonts w:ascii="Calibri" w:hAnsi="Calibri" w:eastAsia="Times New Roman"/>
        <w:spacing w:val="-1"/>
        <w:w w:val="99"/>
        <w:sz w:val="21"/>
        <w:szCs w:val="21"/>
      </w:rPr>
    </w:lvl>
    <w:lvl w:ilvl="3" w:tentative="0">
      <w:start w:val="0"/>
      <w:numFmt w:val="bullet"/>
      <w:lvlText w:val="•"/>
      <w:lvlJc w:val="left"/>
      <w:pPr>
        <w:ind w:left="1580" w:hanging="478"/>
      </w:pPr>
    </w:lvl>
    <w:lvl w:ilvl="4" w:tentative="0">
      <w:start w:val="0"/>
      <w:numFmt w:val="bullet"/>
      <w:lvlText w:val="•"/>
      <w:lvlJc w:val="left"/>
      <w:pPr>
        <w:ind w:left="1620" w:hanging="478"/>
      </w:pPr>
    </w:lvl>
    <w:lvl w:ilvl="5" w:tentative="0">
      <w:start w:val="0"/>
      <w:numFmt w:val="bullet"/>
      <w:lvlText w:val="•"/>
      <w:lvlJc w:val="left"/>
      <w:pPr>
        <w:ind w:left="3153" w:hanging="478"/>
      </w:pPr>
    </w:lvl>
    <w:lvl w:ilvl="6" w:tentative="0">
      <w:start w:val="0"/>
      <w:numFmt w:val="bullet"/>
      <w:lvlText w:val="•"/>
      <w:lvlJc w:val="left"/>
      <w:pPr>
        <w:ind w:left="4686" w:hanging="478"/>
      </w:pPr>
    </w:lvl>
    <w:lvl w:ilvl="7" w:tentative="0">
      <w:start w:val="0"/>
      <w:numFmt w:val="bullet"/>
      <w:lvlText w:val="•"/>
      <w:lvlJc w:val="left"/>
      <w:pPr>
        <w:ind w:left="6220" w:hanging="478"/>
      </w:pPr>
    </w:lvl>
    <w:lvl w:ilvl="8" w:tentative="0">
      <w:start w:val="0"/>
      <w:numFmt w:val="bullet"/>
      <w:lvlText w:val="•"/>
      <w:lvlJc w:val="left"/>
      <w:pPr>
        <w:ind w:left="7753" w:hanging="478"/>
      </w:pPr>
    </w:lvl>
  </w:abstractNum>
  <w:abstractNum w:abstractNumId="11">
    <w:nsid w:val="0053208E"/>
    <w:multiLevelType w:val="multilevel"/>
    <w:tmpl w:val="0053208E"/>
    <w:lvl w:ilvl="0" w:tentative="0">
      <w:start w:val="2"/>
      <w:numFmt w:val="decimal"/>
      <w:lvlText w:val="%1."/>
      <w:lvlJc w:val="left"/>
      <w:pPr>
        <w:ind w:left="1427" w:hanging="255"/>
      </w:pPr>
      <w:rPr>
        <w:rFonts w:ascii="Calibri" w:hAnsi="Calibri" w:eastAsia="Times New Roman"/>
        <w:b/>
        <w:bCs/>
        <w:spacing w:val="-1"/>
        <w:w w:val="99"/>
        <w:sz w:val="20"/>
        <w:szCs w:val="20"/>
      </w:rPr>
    </w:lvl>
    <w:lvl w:ilvl="1" w:tentative="0">
      <w:start w:val="0"/>
      <w:numFmt w:val="bullet"/>
      <w:lvlText w:val="•"/>
      <w:lvlJc w:val="left"/>
      <w:pPr>
        <w:ind w:left="2360" w:hanging="255"/>
      </w:pPr>
    </w:lvl>
    <w:lvl w:ilvl="2" w:tentative="0">
      <w:start w:val="0"/>
      <w:numFmt w:val="bullet"/>
      <w:lvlText w:val="•"/>
      <w:lvlJc w:val="left"/>
      <w:pPr>
        <w:ind w:left="3300" w:hanging="255"/>
      </w:pPr>
    </w:lvl>
    <w:lvl w:ilvl="3" w:tentative="0">
      <w:start w:val="0"/>
      <w:numFmt w:val="bullet"/>
      <w:lvlText w:val="•"/>
      <w:lvlJc w:val="left"/>
      <w:pPr>
        <w:ind w:left="4240" w:hanging="255"/>
      </w:pPr>
    </w:lvl>
    <w:lvl w:ilvl="4" w:tentative="0">
      <w:start w:val="0"/>
      <w:numFmt w:val="bullet"/>
      <w:lvlText w:val="•"/>
      <w:lvlJc w:val="left"/>
      <w:pPr>
        <w:ind w:left="5180" w:hanging="255"/>
      </w:pPr>
    </w:lvl>
    <w:lvl w:ilvl="5" w:tentative="0">
      <w:start w:val="0"/>
      <w:numFmt w:val="bullet"/>
      <w:lvlText w:val="•"/>
      <w:lvlJc w:val="left"/>
      <w:pPr>
        <w:ind w:left="6120" w:hanging="255"/>
      </w:pPr>
    </w:lvl>
    <w:lvl w:ilvl="6" w:tentative="0">
      <w:start w:val="0"/>
      <w:numFmt w:val="bullet"/>
      <w:lvlText w:val="•"/>
      <w:lvlJc w:val="left"/>
      <w:pPr>
        <w:ind w:left="7060" w:hanging="255"/>
      </w:pPr>
    </w:lvl>
    <w:lvl w:ilvl="7" w:tentative="0">
      <w:start w:val="0"/>
      <w:numFmt w:val="bullet"/>
      <w:lvlText w:val="•"/>
      <w:lvlJc w:val="left"/>
      <w:pPr>
        <w:ind w:left="8000" w:hanging="255"/>
      </w:pPr>
    </w:lvl>
    <w:lvl w:ilvl="8" w:tentative="0">
      <w:start w:val="0"/>
      <w:numFmt w:val="bullet"/>
      <w:lvlText w:val="•"/>
      <w:lvlJc w:val="left"/>
      <w:pPr>
        <w:ind w:left="8940" w:hanging="255"/>
      </w:pPr>
    </w:lvl>
  </w:abstractNum>
  <w:abstractNum w:abstractNumId="12">
    <w:nsid w:val="0E640482"/>
    <w:multiLevelType w:val="multilevel"/>
    <w:tmpl w:val="0E640482"/>
    <w:lvl w:ilvl="0" w:tentative="0">
      <w:start w:val="1"/>
      <w:numFmt w:val="decimal"/>
      <w:lvlText w:val="（%1）"/>
      <w:lvlJc w:val="left"/>
      <w:pPr>
        <w:ind w:left="1565" w:hanging="527"/>
      </w:pPr>
      <w:rPr>
        <w:rFonts w:ascii="宋体" w:hAnsi="宋体" w:eastAsia="宋体"/>
        <w:spacing w:val="-1"/>
        <w:w w:val="99"/>
        <w:sz w:val="19"/>
        <w:szCs w:val="19"/>
      </w:rPr>
    </w:lvl>
    <w:lvl w:ilvl="1" w:tentative="0">
      <w:start w:val="0"/>
      <w:numFmt w:val="bullet"/>
      <w:lvlText w:val="•"/>
      <w:lvlJc w:val="left"/>
      <w:pPr>
        <w:ind w:left="2486" w:hanging="527"/>
      </w:pPr>
    </w:lvl>
    <w:lvl w:ilvl="2" w:tentative="0">
      <w:start w:val="0"/>
      <w:numFmt w:val="bullet"/>
      <w:lvlText w:val="•"/>
      <w:lvlJc w:val="left"/>
      <w:pPr>
        <w:ind w:left="3412" w:hanging="527"/>
      </w:pPr>
    </w:lvl>
    <w:lvl w:ilvl="3" w:tentative="0">
      <w:start w:val="0"/>
      <w:numFmt w:val="bullet"/>
      <w:lvlText w:val="•"/>
      <w:lvlJc w:val="left"/>
      <w:pPr>
        <w:ind w:left="4338" w:hanging="527"/>
      </w:pPr>
    </w:lvl>
    <w:lvl w:ilvl="4" w:tentative="0">
      <w:start w:val="0"/>
      <w:numFmt w:val="bullet"/>
      <w:lvlText w:val="•"/>
      <w:lvlJc w:val="left"/>
      <w:pPr>
        <w:ind w:left="5264" w:hanging="527"/>
      </w:pPr>
    </w:lvl>
    <w:lvl w:ilvl="5" w:tentative="0">
      <w:start w:val="0"/>
      <w:numFmt w:val="bullet"/>
      <w:lvlText w:val="•"/>
      <w:lvlJc w:val="left"/>
      <w:pPr>
        <w:ind w:left="6190" w:hanging="527"/>
      </w:pPr>
    </w:lvl>
    <w:lvl w:ilvl="6" w:tentative="0">
      <w:start w:val="0"/>
      <w:numFmt w:val="bullet"/>
      <w:lvlText w:val="•"/>
      <w:lvlJc w:val="left"/>
      <w:pPr>
        <w:ind w:left="7116" w:hanging="527"/>
      </w:pPr>
    </w:lvl>
    <w:lvl w:ilvl="7" w:tentative="0">
      <w:start w:val="0"/>
      <w:numFmt w:val="bullet"/>
      <w:lvlText w:val="•"/>
      <w:lvlJc w:val="left"/>
      <w:pPr>
        <w:ind w:left="8042" w:hanging="527"/>
      </w:pPr>
    </w:lvl>
    <w:lvl w:ilvl="8" w:tentative="0">
      <w:start w:val="0"/>
      <w:numFmt w:val="bullet"/>
      <w:lvlText w:val="•"/>
      <w:lvlJc w:val="left"/>
      <w:pPr>
        <w:ind w:left="8968" w:hanging="527"/>
      </w:pPr>
    </w:lvl>
  </w:abstractNum>
  <w:abstractNum w:abstractNumId="13">
    <w:nsid w:val="2470EC97"/>
    <w:multiLevelType w:val="multilevel"/>
    <w:tmpl w:val="2470EC97"/>
    <w:lvl w:ilvl="0" w:tentative="0">
      <w:start w:val="1"/>
      <w:numFmt w:val="decimal"/>
      <w:lvlText w:val="（%1）"/>
      <w:lvlJc w:val="left"/>
      <w:pPr>
        <w:ind w:left="1522" w:hanging="527"/>
      </w:pPr>
      <w:rPr>
        <w:rFonts w:ascii="宋体" w:hAnsi="宋体" w:eastAsia="宋体"/>
        <w:spacing w:val="-1"/>
        <w:w w:val="99"/>
        <w:sz w:val="19"/>
        <w:szCs w:val="19"/>
      </w:rPr>
    </w:lvl>
    <w:lvl w:ilvl="1" w:tentative="0">
      <w:start w:val="0"/>
      <w:numFmt w:val="bullet"/>
      <w:lvlText w:val="•"/>
      <w:lvlJc w:val="left"/>
      <w:pPr>
        <w:ind w:left="2450" w:hanging="527"/>
      </w:pPr>
    </w:lvl>
    <w:lvl w:ilvl="2" w:tentative="0">
      <w:start w:val="0"/>
      <w:numFmt w:val="bullet"/>
      <w:lvlText w:val="•"/>
      <w:lvlJc w:val="left"/>
      <w:pPr>
        <w:ind w:left="3380" w:hanging="527"/>
      </w:pPr>
    </w:lvl>
    <w:lvl w:ilvl="3" w:tentative="0">
      <w:start w:val="0"/>
      <w:numFmt w:val="bullet"/>
      <w:lvlText w:val="•"/>
      <w:lvlJc w:val="left"/>
      <w:pPr>
        <w:ind w:left="4310" w:hanging="527"/>
      </w:pPr>
    </w:lvl>
    <w:lvl w:ilvl="4" w:tentative="0">
      <w:start w:val="0"/>
      <w:numFmt w:val="bullet"/>
      <w:lvlText w:val="•"/>
      <w:lvlJc w:val="left"/>
      <w:pPr>
        <w:ind w:left="5240" w:hanging="527"/>
      </w:pPr>
    </w:lvl>
    <w:lvl w:ilvl="5" w:tentative="0">
      <w:start w:val="0"/>
      <w:numFmt w:val="bullet"/>
      <w:lvlText w:val="•"/>
      <w:lvlJc w:val="left"/>
      <w:pPr>
        <w:ind w:left="6170" w:hanging="527"/>
      </w:pPr>
    </w:lvl>
    <w:lvl w:ilvl="6" w:tentative="0">
      <w:start w:val="0"/>
      <w:numFmt w:val="bullet"/>
      <w:lvlText w:val="•"/>
      <w:lvlJc w:val="left"/>
      <w:pPr>
        <w:ind w:left="7100" w:hanging="527"/>
      </w:pPr>
    </w:lvl>
    <w:lvl w:ilvl="7" w:tentative="0">
      <w:start w:val="0"/>
      <w:numFmt w:val="bullet"/>
      <w:lvlText w:val="•"/>
      <w:lvlJc w:val="left"/>
      <w:pPr>
        <w:ind w:left="8030" w:hanging="527"/>
      </w:pPr>
    </w:lvl>
    <w:lvl w:ilvl="8" w:tentative="0">
      <w:start w:val="0"/>
      <w:numFmt w:val="bullet"/>
      <w:lvlText w:val="•"/>
      <w:lvlJc w:val="left"/>
      <w:pPr>
        <w:ind w:left="8960" w:hanging="527"/>
      </w:pPr>
    </w:lvl>
  </w:abstractNum>
  <w:abstractNum w:abstractNumId="14">
    <w:nsid w:val="2A8F537B"/>
    <w:multiLevelType w:val="multilevel"/>
    <w:tmpl w:val="2A8F537B"/>
    <w:lvl w:ilvl="0" w:tentative="0">
      <w:start w:val="1"/>
      <w:numFmt w:val="decimal"/>
      <w:lvlText w:val="（%1）"/>
      <w:lvlJc w:val="left"/>
      <w:pPr>
        <w:ind w:left="905" w:hanging="528"/>
      </w:pPr>
      <w:rPr>
        <w:rFonts w:ascii="Microsoft YaHei UI" w:hAnsi="Microsoft YaHei UI" w:eastAsia="Microsoft YaHei UI"/>
        <w:b/>
        <w:bCs/>
        <w:spacing w:val="-1"/>
        <w:w w:val="99"/>
        <w:sz w:val="19"/>
        <w:szCs w:val="19"/>
      </w:rPr>
    </w:lvl>
    <w:lvl w:ilvl="1" w:tentative="0">
      <w:start w:val="0"/>
      <w:numFmt w:val="bullet"/>
      <w:lvlText w:val="•"/>
      <w:lvlJc w:val="left"/>
      <w:pPr>
        <w:ind w:left="1516" w:hanging="528"/>
      </w:pPr>
    </w:lvl>
    <w:lvl w:ilvl="2" w:tentative="0">
      <w:start w:val="0"/>
      <w:numFmt w:val="bullet"/>
      <w:lvlText w:val="•"/>
      <w:lvlJc w:val="left"/>
      <w:pPr>
        <w:ind w:left="2132" w:hanging="528"/>
      </w:pPr>
    </w:lvl>
    <w:lvl w:ilvl="3" w:tentative="0">
      <w:start w:val="0"/>
      <w:numFmt w:val="bullet"/>
      <w:lvlText w:val="•"/>
      <w:lvlJc w:val="left"/>
      <w:pPr>
        <w:ind w:left="2748" w:hanging="528"/>
      </w:pPr>
    </w:lvl>
    <w:lvl w:ilvl="4" w:tentative="0">
      <w:start w:val="0"/>
      <w:numFmt w:val="bullet"/>
      <w:lvlText w:val="•"/>
      <w:lvlJc w:val="left"/>
      <w:pPr>
        <w:ind w:left="3364" w:hanging="528"/>
      </w:pPr>
    </w:lvl>
    <w:lvl w:ilvl="5" w:tentative="0">
      <w:start w:val="0"/>
      <w:numFmt w:val="bullet"/>
      <w:lvlText w:val="•"/>
      <w:lvlJc w:val="left"/>
      <w:pPr>
        <w:ind w:left="3980" w:hanging="528"/>
      </w:pPr>
    </w:lvl>
    <w:lvl w:ilvl="6" w:tentative="0">
      <w:start w:val="0"/>
      <w:numFmt w:val="bullet"/>
      <w:lvlText w:val="•"/>
      <w:lvlJc w:val="left"/>
      <w:pPr>
        <w:ind w:left="4596" w:hanging="528"/>
      </w:pPr>
    </w:lvl>
    <w:lvl w:ilvl="7" w:tentative="0">
      <w:start w:val="0"/>
      <w:numFmt w:val="bullet"/>
      <w:lvlText w:val="•"/>
      <w:lvlJc w:val="left"/>
      <w:pPr>
        <w:ind w:left="5212" w:hanging="528"/>
      </w:pPr>
    </w:lvl>
    <w:lvl w:ilvl="8" w:tentative="0">
      <w:start w:val="0"/>
      <w:numFmt w:val="bullet"/>
      <w:lvlText w:val="•"/>
      <w:lvlJc w:val="left"/>
      <w:pPr>
        <w:ind w:left="5828" w:hanging="528"/>
      </w:pPr>
    </w:lvl>
  </w:abstractNum>
  <w:abstractNum w:abstractNumId="15">
    <w:nsid w:val="39A0D9AC"/>
    <w:multiLevelType w:val="multilevel"/>
    <w:tmpl w:val="39A0D9AC"/>
    <w:lvl w:ilvl="0" w:tentative="0">
      <w:start w:val="1"/>
      <w:numFmt w:val="decimal"/>
      <w:lvlText w:val="(%1)"/>
      <w:lvlJc w:val="left"/>
      <w:pPr>
        <w:ind w:left="100" w:hanging="420"/>
      </w:pPr>
      <w:rPr>
        <w:rFonts w:ascii="宋体" w:hAnsi="宋体" w:eastAsia="宋体"/>
        <w:spacing w:val="0"/>
        <w:w w:val="99"/>
        <w:sz w:val="21"/>
        <w:szCs w:val="21"/>
      </w:rPr>
    </w:lvl>
    <w:lvl w:ilvl="1" w:tentative="0">
      <w:start w:val="0"/>
      <w:numFmt w:val="bullet"/>
      <w:lvlText w:val="•"/>
      <w:lvlJc w:val="left"/>
      <w:pPr>
        <w:ind w:left="1056" w:hanging="420"/>
      </w:pPr>
    </w:lvl>
    <w:lvl w:ilvl="2" w:tentative="0">
      <w:start w:val="0"/>
      <w:numFmt w:val="bullet"/>
      <w:lvlText w:val="•"/>
      <w:lvlJc w:val="left"/>
      <w:pPr>
        <w:ind w:left="2012" w:hanging="420"/>
      </w:pPr>
    </w:lvl>
    <w:lvl w:ilvl="3" w:tentative="0">
      <w:start w:val="0"/>
      <w:numFmt w:val="bullet"/>
      <w:lvlText w:val="•"/>
      <w:lvlJc w:val="left"/>
      <w:pPr>
        <w:ind w:left="2968" w:hanging="420"/>
      </w:pPr>
    </w:lvl>
    <w:lvl w:ilvl="4" w:tentative="0">
      <w:start w:val="0"/>
      <w:numFmt w:val="bullet"/>
      <w:lvlText w:val="•"/>
      <w:lvlJc w:val="left"/>
      <w:pPr>
        <w:ind w:left="3924" w:hanging="420"/>
      </w:pPr>
    </w:lvl>
    <w:lvl w:ilvl="5" w:tentative="0">
      <w:start w:val="0"/>
      <w:numFmt w:val="bullet"/>
      <w:lvlText w:val="•"/>
      <w:lvlJc w:val="left"/>
      <w:pPr>
        <w:ind w:left="4880" w:hanging="420"/>
      </w:pPr>
    </w:lvl>
    <w:lvl w:ilvl="6" w:tentative="0">
      <w:start w:val="0"/>
      <w:numFmt w:val="bullet"/>
      <w:lvlText w:val="•"/>
      <w:lvlJc w:val="left"/>
      <w:pPr>
        <w:ind w:left="5836" w:hanging="420"/>
      </w:pPr>
    </w:lvl>
    <w:lvl w:ilvl="7" w:tentative="0">
      <w:start w:val="0"/>
      <w:numFmt w:val="bullet"/>
      <w:lvlText w:val="•"/>
      <w:lvlJc w:val="left"/>
      <w:pPr>
        <w:ind w:left="6792" w:hanging="420"/>
      </w:pPr>
    </w:lvl>
    <w:lvl w:ilvl="8" w:tentative="0">
      <w:start w:val="0"/>
      <w:numFmt w:val="bullet"/>
      <w:lvlText w:val="•"/>
      <w:lvlJc w:val="left"/>
      <w:pPr>
        <w:ind w:left="7748" w:hanging="420"/>
      </w:pPr>
    </w:lvl>
  </w:abstractNum>
  <w:abstractNum w:abstractNumId="16">
    <w:nsid w:val="46A08BB8"/>
    <w:multiLevelType w:val="multilevel"/>
    <w:tmpl w:val="46A08BB8"/>
    <w:lvl w:ilvl="0" w:tentative="0">
      <w:start w:val="1"/>
      <w:numFmt w:val="decimal"/>
      <w:lvlText w:val="%1."/>
      <w:lvlJc w:val="left"/>
      <w:pPr>
        <w:ind w:left="944" w:hanging="264"/>
      </w:pPr>
      <w:rPr>
        <w:spacing w:val="-1"/>
        <w:w w:val="99"/>
      </w:rPr>
    </w:lvl>
    <w:lvl w:ilvl="1" w:tentative="0">
      <w:start w:val="1"/>
      <w:numFmt w:val="decimal"/>
      <w:lvlText w:val="%1.%2"/>
      <w:lvlJc w:val="left"/>
      <w:pPr>
        <w:ind w:left="1103" w:hanging="423"/>
      </w:pPr>
      <w:rPr>
        <w:rFonts w:ascii="Calibri" w:hAnsi="Calibri" w:eastAsia="Times New Roman"/>
        <w:spacing w:val="-1"/>
        <w:w w:val="100"/>
        <w:sz w:val="24"/>
        <w:szCs w:val="24"/>
      </w:rPr>
    </w:lvl>
    <w:lvl w:ilvl="2" w:tentative="0">
      <w:start w:val="1"/>
      <w:numFmt w:val="decimal"/>
      <w:lvlText w:val="%1.%2.%3"/>
      <w:lvlJc w:val="left"/>
      <w:pPr>
        <w:ind w:left="1628" w:hanging="528"/>
      </w:pPr>
      <w:rPr>
        <w:rFonts w:ascii="Calibri" w:hAnsi="Calibri" w:eastAsia="Times New Roman"/>
        <w:spacing w:val="-1"/>
        <w:w w:val="99"/>
        <w:sz w:val="21"/>
        <w:szCs w:val="21"/>
      </w:rPr>
    </w:lvl>
    <w:lvl w:ilvl="3" w:tentative="0">
      <w:start w:val="0"/>
      <w:numFmt w:val="bullet"/>
      <w:lvlText w:val="•"/>
      <w:lvlJc w:val="left"/>
      <w:pPr>
        <w:ind w:left="1580" w:hanging="528"/>
      </w:pPr>
    </w:lvl>
    <w:lvl w:ilvl="4" w:tentative="0">
      <w:start w:val="0"/>
      <w:numFmt w:val="bullet"/>
      <w:lvlText w:val="•"/>
      <w:lvlJc w:val="left"/>
      <w:pPr>
        <w:ind w:left="1620" w:hanging="528"/>
      </w:pPr>
    </w:lvl>
    <w:lvl w:ilvl="5" w:tentative="0">
      <w:start w:val="0"/>
      <w:numFmt w:val="bullet"/>
      <w:lvlText w:val="•"/>
      <w:lvlJc w:val="left"/>
      <w:pPr>
        <w:ind w:left="3153" w:hanging="528"/>
      </w:pPr>
    </w:lvl>
    <w:lvl w:ilvl="6" w:tentative="0">
      <w:start w:val="0"/>
      <w:numFmt w:val="bullet"/>
      <w:lvlText w:val="•"/>
      <w:lvlJc w:val="left"/>
      <w:pPr>
        <w:ind w:left="4686" w:hanging="528"/>
      </w:pPr>
    </w:lvl>
    <w:lvl w:ilvl="7" w:tentative="0">
      <w:start w:val="0"/>
      <w:numFmt w:val="bullet"/>
      <w:lvlText w:val="•"/>
      <w:lvlJc w:val="left"/>
      <w:pPr>
        <w:ind w:left="6220" w:hanging="528"/>
      </w:pPr>
    </w:lvl>
    <w:lvl w:ilvl="8" w:tentative="0">
      <w:start w:val="0"/>
      <w:numFmt w:val="bullet"/>
      <w:lvlText w:val="•"/>
      <w:lvlJc w:val="left"/>
      <w:pPr>
        <w:ind w:left="7753" w:hanging="528"/>
      </w:pPr>
    </w:lvl>
  </w:abstractNum>
  <w:abstractNum w:abstractNumId="17">
    <w:nsid w:val="4C1BAE26"/>
    <w:multiLevelType w:val="multilevel"/>
    <w:tmpl w:val="4C1BAE26"/>
    <w:lvl w:ilvl="0" w:tentative="0">
      <w:start w:val="1"/>
      <w:numFmt w:val="decimal"/>
      <w:lvlText w:val="（%1）"/>
      <w:lvlJc w:val="left"/>
      <w:pPr>
        <w:ind w:left="680" w:hanging="531"/>
      </w:pPr>
      <w:rPr>
        <w:rFonts w:ascii="宋体" w:hAnsi="宋体" w:eastAsia="宋体"/>
        <w:spacing w:val="2"/>
        <w:w w:val="99"/>
        <w:sz w:val="19"/>
        <w:szCs w:val="19"/>
      </w:rPr>
    </w:lvl>
    <w:lvl w:ilvl="1" w:tentative="0">
      <w:start w:val="0"/>
      <w:numFmt w:val="bullet"/>
      <w:lvlText w:val="•"/>
      <w:lvlJc w:val="left"/>
      <w:pPr>
        <w:ind w:left="1694" w:hanging="531"/>
      </w:pPr>
    </w:lvl>
    <w:lvl w:ilvl="2" w:tentative="0">
      <w:start w:val="0"/>
      <w:numFmt w:val="bullet"/>
      <w:lvlText w:val="•"/>
      <w:lvlJc w:val="left"/>
      <w:pPr>
        <w:ind w:left="2708" w:hanging="531"/>
      </w:pPr>
    </w:lvl>
    <w:lvl w:ilvl="3" w:tentative="0">
      <w:start w:val="0"/>
      <w:numFmt w:val="bullet"/>
      <w:lvlText w:val="•"/>
      <w:lvlJc w:val="left"/>
      <w:pPr>
        <w:ind w:left="3722" w:hanging="531"/>
      </w:pPr>
    </w:lvl>
    <w:lvl w:ilvl="4" w:tentative="0">
      <w:start w:val="0"/>
      <w:numFmt w:val="bullet"/>
      <w:lvlText w:val="•"/>
      <w:lvlJc w:val="left"/>
      <w:pPr>
        <w:ind w:left="4736" w:hanging="531"/>
      </w:pPr>
    </w:lvl>
    <w:lvl w:ilvl="5" w:tentative="0">
      <w:start w:val="0"/>
      <w:numFmt w:val="bullet"/>
      <w:lvlText w:val="•"/>
      <w:lvlJc w:val="left"/>
      <w:pPr>
        <w:ind w:left="5750" w:hanging="531"/>
      </w:pPr>
    </w:lvl>
    <w:lvl w:ilvl="6" w:tentative="0">
      <w:start w:val="0"/>
      <w:numFmt w:val="bullet"/>
      <w:lvlText w:val="•"/>
      <w:lvlJc w:val="left"/>
      <w:pPr>
        <w:ind w:left="6764" w:hanging="531"/>
      </w:pPr>
    </w:lvl>
    <w:lvl w:ilvl="7" w:tentative="0">
      <w:start w:val="0"/>
      <w:numFmt w:val="bullet"/>
      <w:lvlText w:val="•"/>
      <w:lvlJc w:val="left"/>
      <w:pPr>
        <w:ind w:left="7778" w:hanging="531"/>
      </w:pPr>
    </w:lvl>
    <w:lvl w:ilvl="8" w:tentative="0">
      <w:start w:val="0"/>
      <w:numFmt w:val="bullet"/>
      <w:lvlText w:val="•"/>
      <w:lvlJc w:val="left"/>
      <w:pPr>
        <w:ind w:left="8792" w:hanging="531"/>
      </w:pPr>
    </w:lvl>
  </w:abstractNum>
  <w:abstractNum w:abstractNumId="18">
    <w:nsid w:val="4D4DC07F"/>
    <w:multiLevelType w:val="multilevel"/>
    <w:tmpl w:val="4D4DC07F"/>
    <w:lvl w:ilvl="0" w:tentative="0">
      <w:start w:val="1"/>
      <w:numFmt w:val="decimal"/>
      <w:lvlText w:val="%1)"/>
      <w:lvlJc w:val="left"/>
      <w:pPr>
        <w:ind w:left="106" w:hanging="428"/>
      </w:pPr>
      <w:rPr>
        <w:rFonts w:ascii="宋体" w:hAnsi="宋体" w:eastAsia="宋体"/>
        <w:spacing w:val="0"/>
        <w:w w:val="99"/>
        <w:sz w:val="21"/>
        <w:szCs w:val="21"/>
      </w:rPr>
    </w:lvl>
    <w:lvl w:ilvl="1" w:tentative="0">
      <w:start w:val="0"/>
      <w:numFmt w:val="bullet"/>
      <w:lvlText w:val="•"/>
      <w:lvlJc w:val="left"/>
      <w:pPr>
        <w:ind w:left="796" w:hanging="428"/>
      </w:pPr>
    </w:lvl>
    <w:lvl w:ilvl="2" w:tentative="0">
      <w:start w:val="0"/>
      <w:numFmt w:val="bullet"/>
      <w:lvlText w:val="•"/>
      <w:lvlJc w:val="left"/>
      <w:pPr>
        <w:ind w:left="1492" w:hanging="428"/>
      </w:pPr>
    </w:lvl>
    <w:lvl w:ilvl="3" w:tentative="0">
      <w:start w:val="0"/>
      <w:numFmt w:val="bullet"/>
      <w:lvlText w:val="•"/>
      <w:lvlJc w:val="left"/>
      <w:pPr>
        <w:ind w:left="2188" w:hanging="428"/>
      </w:pPr>
    </w:lvl>
    <w:lvl w:ilvl="4" w:tentative="0">
      <w:start w:val="0"/>
      <w:numFmt w:val="bullet"/>
      <w:lvlText w:val="•"/>
      <w:lvlJc w:val="left"/>
      <w:pPr>
        <w:ind w:left="2884" w:hanging="428"/>
      </w:pPr>
    </w:lvl>
    <w:lvl w:ilvl="5" w:tentative="0">
      <w:start w:val="0"/>
      <w:numFmt w:val="bullet"/>
      <w:lvlText w:val="•"/>
      <w:lvlJc w:val="left"/>
      <w:pPr>
        <w:ind w:left="3580" w:hanging="428"/>
      </w:pPr>
    </w:lvl>
    <w:lvl w:ilvl="6" w:tentative="0">
      <w:start w:val="0"/>
      <w:numFmt w:val="bullet"/>
      <w:lvlText w:val="•"/>
      <w:lvlJc w:val="left"/>
      <w:pPr>
        <w:ind w:left="4276" w:hanging="428"/>
      </w:pPr>
    </w:lvl>
    <w:lvl w:ilvl="7" w:tentative="0">
      <w:start w:val="0"/>
      <w:numFmt w:val="bullet"/>
      <w:lvlText w:val="•"/>
      <w:lvlJc w:val="left"/>
      <w:pPr>
        <w:ind w:left="4972" w:hanging="428"/>
      </w:pPr>
    </w:lvl>
    <w:lvl w:ilvl="8" w:tentative="0">
      <w:start w:val="0"/>
      <w:numFmt w:val="bullet"/>
      <w:lvlText w:val="•"/>
      <w:lvlJc w:val="left"/>
      <w:pPr>
        <w:ind w:left="5668" w:hanging="428"/>
      </w:pPr>
    </w:lvl>
  </w:abstractNum>
  <w:abstractNum w:abstractNumId="19">
    <w:nsid w:val="58765686"/>
    <w:multiLevelType w:val="multilevel"/>
    <w:tmpl w:val="58765686"/>
    <w:lvl w:ilvl="0" w:tentative="0">
      <w:start w:val="12"/>
      <w:numFmt w:val="decimal"/>
      <w:lvlText w:val="%1"/>
      <w:lvlJc w:val="left"/>
      <w:pPr>
        <w:ind w:left="991" w:hanging="471"/>
      </w:pPr>
    </w:lvl>
    <w:lvl w:ilvl="1" w:tentative="0">
      <w:start w:val="1"/>
      <w:numFmt w:val="decimal"/>
      <w:lvlText w:val="%1.%2"/>
      <w:lvlJc w:val="left"/>
      <w:pPr>
        <w:ind w:left="991" w:hanging="471"/>
      </w:pPr>
      <w:rPr>
        <w:rFonts w:ascii="宋体" w:hAnsi="宋体" w:eastAsia="宋体"/>
        <w:spacing w:val="-2"/>
        <w:w w:val="99"/>
        <w:sz w:val="21"/>
        <w:szCs w:val="21"/>
      </w:rPr>
    </w:lvl>
    <w:lvl w:ilvl="2" w:tentative="0">
      <w:start w:val="0"/>
      <w:numFmt w:val="bullet"/>
      <w:lvlText w:val="•"/>
      <w:lvlJc w:val="left"/>
      <w:pPr>
        <w:ind w:left="2732" w:hanging="471"/>
      </w:pPr>
    </w:lvl>
    <w:lvl w:ilvl="3" w:tentative="0">
      <w:start w:val="0"/>
      <w:numFmt w:val="bullet"/>
      <w:lvlText w:val="•"/>
      <w:lvlJc w:val="left"/>
      <w:pPr>
        <w:ind w:left="3598" w:hanging="471"/>
      </w:pPr>
    </w:lvl>
    <w:lvl w:ilvl="4" w:tentative="0">
      <w:start w:val="0"/>
      <w:numFmt w:val="bullet"/>
      <w:lvlText w:val="•"/>
      <w:lvlJc w:val="left"/>
      <w:pPr>
        <w:ind w:left="4464" w:hanging="471"/>
      </w:pPr>
    </w:lvl>
    <w:lvl w:ilvl="5" w:tentative="0">
      <w:start w:val="0"/>
      <w:numFmt w:val="bullet"/>
      <w:lvlText w:val="•"/>
      <w:lvlJc w:val="left"/>
      <w:pPr>
        <w:ind w:left="5330" w:hanging="471"/>
      </w:pPr>
    </w:lvl>
    <w:lvl w:ilvl="6" w:tentative="0">
      <w:start w:val="0"/>
      <w:numFmt w:val="bullet"/>
      <w:lvlText w:val="•"/>
      <w:lvlJc w:val="left"/>
      <w:pPr>
        <w:ind w:left="6196" w:hanging="471"/>
      </w:pPr>
    </w:lvl>
    <w:lvl w:ilvl="7" w:tentative="0">
      <w:start w:val="0"/>
      <w:numFmt w:val="bullet"/>
      <w:lvlText w:val="•"/>
      <w:lvlJc w:val="left"/>
      <w:pPr>
        <w:ind w:left="7062" w:hanging="471"/>
      </w:pPr>
    </w:lvl>
    <w:lvl w:ilvl="8" w:tentative="0">
      <w:start w:val="0"/>
      <w:numFmt w:val="bullet"/>
      <w:lvlText w:val="•"/>
      <w:lvlJc w:val="left"/>
      <w:pPr>
        <w:ind w:left="7928" w:hanging="471"/>
      </w:pPr>
    </w:lvl>
  </w:abstractNum>
  <w:abstractNum w:abstractNumId="20">
    <w:nsid w:val="59ADCABA"/>
    <w:multiLevelType w:val="multilevel"/>
    <w:tmpl w:val="59ADCABA"/>
    <w:lvl w:ilvl="0" w:tentative="0">
      <w:start w:val="2"/>
      <w:numFmt w:val="decimal"/>
      <w:lvlText w:val="%1."/>
      <w:lvlJc w:val="left"/>
      <w:pPr>
        <w:ind w:left="1427" w:hanging="255"/>
      </w:pPr>
      <w:rPr>
        <w:b/>
        <w:bCs/>
        <w:spacing w:val="-1"/>
        <w:w w:val="99"/>
      </w:rPr>
    </w:lvl>
    <w:lvl w:ilvl="1" w:tentative="0">
      <w:start w:val="1"/>
      <w:numFmt w:val="decimal"/>
      <w:lvlText w:val="%1.%2"/>
      <w:lvlJc w:val="left"/>
      <w:pPr>
        <w:ind w:left="736" w:hanging="320"/>
      </w:pPr>
      <w:rPr>
        <w:rFonts w:ascii="Calibri" w:hAnsi="Calibri" w:eastAsia="Times New Roman"/>
        <w:spacing w:val="-1"/>
        <w:w w:val="99"/>
        <w:sz w:val="21"/>
        <w:szCs w:val="21"/>
      </w:rPr>
    </w:lvl>
    <w:lvl w:ilvl="2" w:tentative="0">
      <w:start w:val="0"/>
      <w:numFmt w:val="bullet"/>
      <w:lvlText w:val="•"/>
      <w:lvlJc w:val="left"/>
      <w:pPr>
        <w:ind w:left="2464" w:hanging="320"/>
      </w:pPr>
    </w:lvl>
    <w:lvl w:ilvl="3" w:tentative="0">
      <w:start w:val="0"/>
      <w:numFmt w:val="bullet"/>
      <w:lvlText w:val="•"/>
      <w:lvlJc w:val="left"/>
      <w:pPr>
        <w:ind w:left="3508" w:hanging="320"/>
      </w:pPr>
    </w:lvl>
    <w:lvl w:ilvl="4" w:tentative="0">
      <w:start w:val="0"/>
      <w:numFmt w:val="bullet"/>
      <w:lvlText w:val="•"/>
      <w:lvlJc w:val="left"/>
      <w:pPr>
        <w:ind w:left="4553" w:hanging="320"/>
      </w:pPr>
    </w:lvl>
    <w:lvl w:ilvl="5" w:tentative="0">
      <w:start w:val="0"/>
      <w:numFmt w:val="bullet"/>
      <w:lvlText w:val="•"/>
      <w:lvlJc w:val="left"/>
      <w:pPr>
        <w:ind w:left="5597" w:hanging="320"/>
      </w:pPr>
    </w:lvl>
    <w:lvl w:ilvl="6" w:tentative="0">
      <w:start w:val="0"/>
      <w:numFmt w:val="bullet"/>
      <w:lvlText w:val="•"/>
      <w:lvlJc w:val="left"/>
      <w:pPr>
        <w:ind w:left="6642" w:hanging="320"/>
      </w:pPr>
    </w:lvl>
    <w:lvl w:ilvl="7" w:tentative="0">
      <w:start w:val="0"/>
      <w:numFmt w:val="bullet"/>
      <w:lvlText w:val="•"/>
      <w:lvlJc w:val="left"/>
      <w:pPr>
        <w:ind w:left="7686" w:hanging="320"/>
      </w:pPr>
    </w:lvl>
    <w:lvl w:ilvl="8" w:tentative="0">
      <w:start w:val="0"/>
      <w:numFmt w:val="bullet"/>
      <w:lvlText w:val="•"/>
      <w:lvlJc w:val="left"/>
      <w:pPr>
        <w:ind w:left="8731" w:hanging="320"/>
      </w:pPr>
    </w:lvl>
  </w:abstractNum>
  <w:abstractNum w:abstractNumId="21">
    <w:nsid w:val="5A241D34"/>
    <w:multiLevelType w:val="multilevel"/>
    <w:tmpl w:val="5A241D34"/>
    <w:lvl w:ilvl="0" w:tentative="0">
      <w:start w:val="0"/>
      <w:numFmt w:val="bullet"/>
      <w:lvlText w:val=""/>
      <w:lvlJc w:val="left"/>
      <w:pPr>
        <w:ind w:left="106" w:hanging="190"/>
      </w:pPr>
      <w:rPr>
        <w:rFonts w:ascii="Wingdings" w:hAnsi="Wingdings" w:eastAsia="Times New Roman"/>
        <w:spacing w:val="3"/>
        <w:w w:val="99"/>
        <w:sz w:val="19"/>
      </w:rPr>
    </w:lvl>
    <w:lvl w:ilvl="1" w:tentative="0">
      <w:start w:val="0"/>
      <w:numFmt w:val="bullet"/>
      <w:lvlText w:val="•"/>
      <w:lvlJc w:val="left"/>
      <w:pPr>
        <w:ind w:left="796" w:hanging="190"/>
      </w:pPr>
    </w:lvl>
    <w:lvl w:ilvl="2" w:tentative="0">
      <w:start w:val="0"/>
      <w:numFmt w:val="bullet"/>
      <w:lvlText w:val="•"/>
      <w:lvlJc w:val="left"/>
      <w:pPr>
        <w:ind w:left="1492" w:hanging="190"/>
      </w:pPr>
    </w:lvl>
    <w:lvl w:ilvl="3" w:tentative="0">
      <w:start w:val="0"/>
      <w:numFmt w:val="bullet"/>
      <w:lvlText w:val="•"/>
      <w:lvlJc w:val="left"/>
      <w:pPr>
        <w:ind w:left="2188" w:hanging="190"/>
      </w:pPr>
    </w:lvl>
    <w:lvl w:ilvl="4" w:tentative="0">
      <w:start w:val="0"/>
      <w:numFmt w:val="bullet"/>
      <w:lvlText w:val="•"/>
      <w:lvlJc w:val="left"/>
      <w:pPr>
        <w:ind w:left="2884" w:hanging="190"/>
      </w:pPr>
    </w:lvl>
    <w:lvl w:ilvl="5" w:tentative="0">
      <w:start w:val="0"/>
      <w:numFmt w:val="bullet"/>
      <w:lvlText w:val="•"/>
      <w:lvlJc w:val="left"/>
      <w:pPr>
        <w:ind w:left="3580" w:hanging="190"/>
      </w:pPr>
    </w:lvl>
    <w:lvl w:ilvl="6" w:tentative="0">
      <w:start w:val="0"/>
      <w:numFmt w:val="bullet"/>
      <w:lvlText w:val="•"/>
      <w:lvlJc w:val="left"/>
      <w:pPr>
        <w:ind w:left="4276" w:hanging="190"/>
      </w:pPr>
    </w:lvl>
    <w:lvl w:ilvl="7" w:tentative="0">
      <w:start w:val="0"/>
      <w:numFmt w:val="bullet"/>
      <w:lvlText w:val="•"/>
      <w:lvlJc w:val="left"/>
      <w:pPr>
        <w:ind w:left="4972" w:hanging="190"/>
      </w:pPr>
    </w:lvl>
    <w:lvl w:ilvl="8" w:tentative="0">
      <w:start w:val="0"/>
      <w:numFmt w:val="bullet"/>
      <w:lvlText w:val="•"/>
      <w:lvlJc w:val="left"/>
      <w:pPr>
        <w:ind w:left="5668" w:hanging="190"/>
      </w:pPr>
    </w:lvl>
  </w:abstractNum>
  <w:abstractNum w:abstractNumId="22">
    <w:nsid w:val="60382F6E"/>
    <w:multiLevelType w:val="multilevel"/>
    <w:tmpl w:val="60382F6E"/>
    <w:lvl w:ilvl="0" w:tentative="0">
      <w:start w:val="1"/>
      <w:numFmt w:val="decimal"/>
      <w:lvlText w:val="（%1）"/>
      <w:lvlJc w:val="left"/>
      <w:pPr>
        <w:ind w:left="1625" w:hanging="525"/>
      </w:pPr>
      <w:rPr>
        <w:rFonts w:ascii="宋体" w:hAnsi="宋体" w:eastAsia="宋体"/>
        <w:spacing w:val="-1"/>
        <w:w w:val="99"/>
        <w:sz w:val="19"/>
        <w:szCs w:val="19"/>
      </w:rPr>
    </w:lvl>
    <w:lvl w:ilvl="1" w:tentative="0">
      <w:start w:val="0"/>
      <w:numFmt w:val="bullet"/>
      <w:lvlText w:val="•"/>
      <w:lvlJc w:val="left"/>
      <w:pPr>
        <w:ind w:left="2540" w:hanging="525"/>
      </w:pPr>
    </w:lvl>
    <w:lvl w:ilvl="2" w:tentative="0">
      <w:start w:val="0"/>
      <w:numFmt w:val="bullet"/>
      <w:lvlText w:val="•"/>
      <w:lvlJc w:val="left"/>
      <w:pPr>
        <w:ind w:left="3460" w:hanging="525"/>
      </w:pPr>
    </w:lvl>
    <w:lvl w:ilvl="3" w:tentative="0">
      <w:start w:val="0"/>
      <w:numFmt w:val="bullet"/>
      <w:lvlText w:val="•"/>
      <w:lvlJc w:val="left"/>
      <w:pPr>
        <w:ind w:left="4380" w:hanging="525"/>
      </w:pPr>
    </w:lvl>
    <w:lvl w:ilvl="4" w:tentative="0">
      <w:start w:val="0"/>
      <w:numFmt w:val="bullet"/>
      <w:lvlText w:val="•"/>
      <w:lvlJc w:val="left"/>
      <w:pPr>
        <w:ind w:left="5300" w:hanging="525"/>
      </w:pPr>
    </w:lvl>
    <w:lvl w:ilvl="5" w:tentative="0">
      <w:start w:val="0"/>
      <w:numFmt w:val="bullet"/>
      <w:lvlText w:val="•"/>
      <w:lvlJc w:val="left"/>
      <w:pPr>
        <w:ind w:left="6220" w:hanging="525"/>
      </w:pPr>
    </w:lvl>
    <w:lvl w:ilvl="6" w:tentative="0">
      <w:start w:val="0"/>
      <w:numFmt w:val="bullet"/>
      <w:lvlText w:val="•"/>
      <w:lvlJc w:val="left"/>
      <w:pPr>
        <w:ind w:left="7140" w:hanging="525"/>
      </w:pPr>
    </w:lvl>
    <w:lvl w:ilvl="7" w:tentative="0">
      <w:start w:val="0"/>
      <w:numFmt w:val="bullet"/>
      <w:lvlText w:val="•"/>
      <w:lvlJc w:val="left"/>
      <w:pPr>
        <w:ind w:left="8060" w:hanging="525"/>
      </w:pPr>
    </w:lvl>
    <w:lvl w:ilvl="8" w:tentative="0">
      <w:start w:val="0"/>
      <w:numFmt w:val="bullet"/>
      <w:lvlText w:val="•"/>
      <w:lvlJc w:val="left"/>
      <w:pPr>
        <w:ind w:left="8980" w:hanging="525"/>
      </w:pPr>
    </w:lvl>
  </w:abstractNum>
  <w:abstractNum w:abstractNumId="23">
    <w:nsid w:val="72183CF9"/>
    <w:multiLevelType w:val="multilevel"/>
    <w:tmpl w:val="72183CF9"/>
    <w:lvl w:ilvl="0" w:tentative="0">
      <w:start w:val="1"/>
      <w:numFmt w:val="decimal"/>
      <w:lvlText w:val="%1)"/>
      <w:lvlJc w:val="left"/>
      <w:pPr>
        <w:ind w:left="528" w:hanging="212"/>
      </w:pPr>
      <w:rPr>
        <w:rFonts w:ascii="宋体" w:hAnsi="宋体" w:eastAsia="宋体"/>
        <w:spacing w:val="-2"/>
        <w:w w:val="99"/>
        <w:sz w:val="19"/>
        <w:szCs w:val="19"/>
      </w:rPr>
    </w:lvl>
    <w:lvl w:ilvl="1" w:tentative="0">
      <w:start w:val="0"/>
      <w:numFmt w:val="bullet"/>
      <w:lvlText w:val="•"/>
      <w:lvlJc w:val="left"/>
      <w:pPr>
        <w:ind w:left="1174" w:hanging="212"/>
      </w:pPr>
    </w:lvl>
    <w:lvl w:ilvl="2" w:tentative="0">
      <w:start w:val="0"/>
      <w:numFmt w:val="bullet"/>
      <w:lvlText w:val="•"/>
      <w:lvlJc w:val="left"/>
      <w:pPr>
        <w:ind w:left="1828" w:hanging="212"/>
      </w:pPr>
    </w:lvl>
    <w:lvl w:ilvl="3" w:tentative="0">
      <w:start w:val="0"/>
      <w:numFmt w:val="bullet"/>
      <w:lvlText w:val="•"/>
      <w:lvlJc w:val="left"/>
      <w:pPr>
        <w:ind w:left="2482" w:hanging="212"/>
      </w:pPr>
    </w:lvl>
    <w:lvl w:ilvl="4" w:tentative="0">
      <w:start w:val="0"/>
      <w:numFmt w:val="bullet"/>
      <w:lvlText w:val="•"/>
      <w:lvlJc w:val="left"/>
      <w:pPr>
        <w:ind w:left="3136" w:hanging="212"/>
      </w:pPr>
    </w:lvl>
    <w:lvl w:ilvl="5" w:tentative="0">
      <w:start w:val="0"/>
      <w:numFmt w:val="bullet"/>
      <w:lvlText w:val="•"/>
      <w:lvlJc w:val="left"/>
      <w:pPr>
        <w:ind w:left="3790" w:hanging="212"/>
      </w:pPr>
    </w:lvl>
    <w:lvl w:ilvl="6" w:tentative="0">
      <w:start w:val="0"/>
      <w:numFmt w:val="bullet"/>
      <w:lvlText w:val="•"/>
      <w:lvlJc w:val="left"/>
      <w:pPr>
        <w:ind w:left="4444" w:hanging="212"/>
      </w:pPr>
    </w:lvl>
    <w:lvl w:ilvl="7" w:tentative="0">
      <w:start w:val="0"/>
      <w:numFmt w:val="bullet"/>
      <w:lvlText w:val="•"/>
      <w:lvlJc w:val="left"/>
      <w:pPr>
        <w:ind w:left="5098" w:hanging="212"/>
      </w:pPr>
    </w:lvl>
    <w:lvl w:ilvl="8" w:tentative="0">
      <w:start w:val="0"/>
      <w:numFmt w:val="bullet"/>
      <w:lvlText w:val="•"/>
      <w:lvlJc w:val="left"/>
      <w:pPr>
        <w:ind w:left="5752" w:hanging="212"/>
      </w:pPr>
    </w:lvl>
  </w:abstractNum>
  <w:abstractNum w:abstractNumId="24">
    <w:nsid w:val="77ECEA79"/>
    <w:multiLevelType w:val="multilevel"/>
    <w:tmpl w:val="77ECEA79"/>
    <w:lvl w:ilvl="0" w:tentative="0">
      <w:start w:val="1"/>
      <w:numFmt w:val="decimal"/>
      <w:lvlText w:val="（%1）"/>
      <w:lvlJc w:val="left"/>
      <w:pPr>
        <w:ind w:left="680" w:hanging="525"/>
      </w:pPr>
      <w:rPr>
        <w:rFonts w:ascii="宋体" w:hAnsi="宋体" w:eastAsia="宋体"/>
        <w:spacing w:val="-32"/>
        <w:w w:val="99"/>
        <w:sz w:val="19"/>
        <w:szCs w:val="19"/>
      </w:rPr>
    </w:lvl>
    <w:lvl w:ilvl="1" w:tentative="0">
      <w:start w:val="0"/>
      <w:numFmt w:val="bullet"/>
      <w:lvlText w:val="•"/>
      <w:lvlJc w:val="left"/>
      <w:pPr>
        <w:ind w:left="1694" w:hanging="525"/>
      </w:pPr>
    </w:lvl>
    <w:lvl w:ilvl="2" w:tentative="0">
      <w:start w:val="0"/>
      <w:numFmt w:val="bullet"/>
      <w:lvlText w:val="•"/>
      <w:lvlJc w:val="left"/>
      <w:pPr>
        <w:ind w:left="2708" w:hanging="525"/>
      </w:pPr>
    </w:lvl>
    <w:lvl w:ilvl="3" w:tentative="0">
      <w:start w:val="0"/>
      <w:numFmt w:val="bullet"/>
      <w:lvlText w:val="•"/>
      <w:lvlJc w:val="left"/>
      <w:pPr>
        <w:ind w:left="3722" w:hanging="525"/>
      </w:pPr>
    </w:lvl>
    <w:lvl w:ilvl="4" w:tentative="0">
      <w:start w:val="0"/>
      <w:numFmt w:val="bullet"/>
      <w:lvlText w:val="•"/>
      <w:lvlJc w:val="left"/>
      <w:pPr>
        <w:ind w:left="4736" w:hanging="525"/>
      </w:pPr>
    </w:lvl>
    <w:lvl w:ilvl="5" w:tentative="0">
      <w:start w:val="0"/>
      <w:numFmt w:val="bullet"/>
      <w:lvlText w:val="•"/>
      <w:lvlJc w:val="left"/>
      <w:pPr>
        <w:ind w:left="5750" w:hanging="525"/>
      </w:pPr>
    </w:lvl>
    <w:lvl w:ilvl="6" w:tentative="0">
      <w:start w:val="0"/>
      <w:numFmt w:val="bullet"/>
      <w:lvlText w:val="•"/>
      <w:lvlJc w:val="left"/>
      <w:pPr>
        <w:ind w:left="6764" w:hanging="525"/>
      </w:pPr>
    </w:lvl>
    <w:lvl w:ilvl="7" w:tentative="0">
      <w:start w:val="0"/>
      <w:numFmt w:val="bullet"/>
      <w:lvlText w:val="•"/>
      <w:lvlJc w:val="left"/>
      <w:pPr>
        <w:ind w:left="7778" w:hanging="525"/>
      </w:pPr>
    </w:lvl>
    <w:lvl w:ilvl="8" w:tentative="0">
      <w:start w:val="0"/>
      <w:numFmt w:val="bullet"/>
      <w:lvlText w:val="•"/>
      <w:lvlJc w:val="left"/>
      <w:pPr>
        <w:ind w:left="8792" w:hanging="525"/>
      </w:pPr>
    </w:lvl>
  </w:abstractNum>
  <w:abstractNum w:abstractNumId="25">
    <w:nsid w:val="7C246926"/>
    <w:multiLevelType w:val="multilevel"/>
    <w:tmpl w:val="7C246926"/>
    <w:lvl w:ilvl="0" w:tentative="0">
      <w:start w:val="1"/>
      <w:numFmt w:val="decimal"/>
      <w:lvlText w:val="（%1）"/>
      <w:lvlJc w:val="left"/>
      <w:pPr>
        <w:ind w:left="1625" w:hanging="525"/>
      </w:pPr>
      <w:rPr>
        <w:rFonts w:ascii="宋体" w:hAnsi="宋体" w:eastAsia="宋体"/>
        <w:spacing w:val="-1"/>
        <w:w w:val="99"/>
        <w:sz w:val="19"/>
        <w:szCs w:val="19"/>
      </w:rPr>
    </w:lvl>
    <w:lvl w:ilvl="1" w:tentative="0">
      <w:start w:val="0"/>
      <w:numFmt w:val="bullet"/>
      <w:lvlText w:val="•"/>
      <w:lvlJc w:val="left"/>
      <w:pPr>
        <w:ind w:left="2540" w:hanging="525"/>
      </w:pPr>
    </w:lvl>
    <w:lvl w:ilvl="2" w:tentative="0">
      <w:start w:val="0"/>
      <w:numFmt w:val="bullet"/>
      <w:lvlText w:val="•"/>
      <w:lvlJc w:val="left"/>
      <w:pPr>
        <w:ind w:left="3460" w:hanging="525"/>
      </w:pPr>
    </w:lvl>
    <w:lvl w:ilvl="3" w:tentative="0">
      <w:start w:val="0"/>
      <w:numFmt w:val="bullet"/>
      <w:lvlText w:val="•"/>
      <w:lvlJc w:val="left"/>
      <w:pPr>
        <w:ind w:left="4380" w:hanging="525"/>
      </w:pPr>
    </w:lvl>
    <w:lvl w:ilvl="4" w:tentative="0">
      <w:start w:val="0"/>
      <w:numFmt w:val="bullet"/>
      <w:lvlText w:val="•"/>
      <w:lvlJc w:val="left"/>
      <w:pPr>
        <w:ind w:left="5300" w:hanging="525"/>
      </w:pPr>
    </w:lvl>
    <w:lvl w:ilvl="5" w:tentative="0">
      <w:start w:val="0"/>
      <w:numFmt w:val="bullet"/>
      <w:lvlText w:val="•"/>
      <w:lvlJc w:val="left"/>
      <w:pPr>
        <w:ind w:left="6220" w:hanging="525"/>
      </w:pPr>
    </w:lvl>
    <w:lvl w:ilvl="6" w:tentative="0">
      <w:start w:val="0"/>
      <w:numFmt w:val="bullet"/>
      <w:lvlText w:val="•"/>
      <w:lvlJc w:val="left"/>
      <w:pPr>
        <w:ind w:left="7140" w:hanging="525"/>
      </w:pPr>
    </w:lvl>
    <w:lvl w:ilvl="7" w:tentative="0">
      <w:start w:val="0"/>
      <w:numFmt w:val="bullet"/>
      <w:lvlText w:val="•"/>
      <w:lvlJc w:val="left"/>
      <w:pPr>
        <w:ind w:left="8060" w:hanging="525"/>
      </w:pPr>
    </w:lvl>
    <w:lvl w:ilvl="8" w:tentative="0">
      <w:start w:val="0"/>
      <w:numFmt w:val="bullet"/>
      <w:lvlText w:val="•"/>
      <w:lvlJc w:val="left"/>
      <w:pPr>
        <w:ind w:left="8980" w:hanging="525"/>
      </w:pPr>
    </w:lvl>
  </w:abstractNum>
  <w:abstractNum w:abstractNumId="26">
    <w:nsid w:val="7DEC2089"/>
    <w:multiLevelType w:val="multilevel"/>
    <w:tmpl w:val="7DEC2089"/>
    <w:lvl w:ilvl="0" w:tentative="0">
      <w:start w:val="1"/>
      <w:numFmt w:val="decimal"/>
      <w:lvlText w:val="(%1)"/>
      <w:lvlJc w:val="left"/>
      <w:pPr>
        <w:ind w:left="940" w:hanging="420"/>
      </w:pPr>
      <w:rPr>
        <w:rFonts w:ascii="宋体" w:hAnsi="宋体" w:eastAsia="宋体"/>
        <w:spacing w:val="0"/>
        <w:w w:val="99"/>
        <w:sz w:val="21"/>
        <w:szCs w:val="21"/>
      </w:rPr>
    </w:lvl>
    <w:lvl w:ilvl="1" w:tentative="0">
      <w:start w:val="0"/>
      <w:numFmt w:val="bullet"/>
      <w:lvlText w:val="•"/>
      <w:lvlJc w:val="left"/>
      <w:pPr>
        <w:ind w:left="1812" w:hanging="420"/>
      </w:pPr>
    </w:lvl>
    <w:lvl w:ilvl="2" w:tentative="0">
      <w:start w:val="0"/>
      <w:numFmt w:val="bullet"/>
      <w:lvlText w:val="•"/>
      <w:lvlJc w:val="left"/>
      <w:pPr>
        <w:ind w:left="2684" w:hanging="420"/>
      </w:pPr>
    </w:lvl>
    <w:lvl w:ilvl="3" w:tentative="0">
      <w:start w:val="0"/>
      <w:numFmt w:val="bullet"/>
      <w:lvlText w:val="•"/>
      <w:lvlJc w:val="left"/>
      <w:pPr>
        <w:ind w:left="3556" w:hanging="420"/>
      </w:pPr>
    </w:lvl>
    <w:lvl w:ilvl="4" w:tentative="0">
      <w:start w:val="0"/>
      <w:numFmt w:val="bullet"/>
      <w:lvlText w:val="•"/>
      <w:lvlJc w:val="left"/>
      <w:pPr>
        <w:ind w:left="4428" w:hanging="420"/>
      </w:pPr>
    </w:lvl>
    <w:lvl w:ilvl="5" w:tentative="0">
      <w:start w:val="0"/>
      <w:numFmt w:val="bullet"/>
      <w:lvlText w:val="•"/>
      <w:lvlJc w:val="left"/>
      <w:pPr>
        <w:ind w:left="5300" w:hanging="420"/>
      </w:pPr>
    </w:lvl>
    <w:lvl w:ilvl="6" w:tentative="0">
      <w:start w:val="0"/>
      <w:numFmt w:val="bullet"/>
      <w:lvlText w:val="•"/>
      <w:lvlJc w:val="left"/>
      <w:pPr>
        <w:ind w:left="6172" w:hanging="420"/>
      </w:pPr>
    </w:lvl>
    <w:lvl w:ilvl="7" w:tentative="0">
      <w:start w:val="0"/>
      <w:numFmt w:val="bullet"/>
      <w:lvlText w:val="•"/>
      <w:lvlJc w:val="left"/>
      <w:pPr>
        <w:ind w:left="7044" w:hanging="420"/>
      </w:pPr>
    </w:lvl>
    <w:lvl w:ilvl="8" w:tentative="0">
      <w:start w:val="0"/>
      <w:numFmt w:val="bullet"/>
      <w:lvlText w:val="•"/>
      <w:lvlJc w:val="left"/>
      <w:pPr>
        <w:ind w:left="7916" w:hanging="420"/>
      </w:pPr>
    </w:lvl>
  </w:abstractNum>
  <w:num w:numId="1">
    <w:abstractNumId w:val="11"/>
  </w:num>
  <w:num w:numId="2">
    <w:abstractNumId w:val="7"/>
  </w:num>
  <w:num w:numId="3">
    <w:abstractNumId w:val="20"/>
  </w:num>
  <w:num w:numId="4">
    <w:abstractNumId w:val="6"/>
  </w:num>
  <w:num w:numId="5">
    <w:abstractNumId w:val="5"/>
  </w:num>
  <w:num w:numId="6">
    <w:abstractNumId w:val="23"/>
  </w:num>
  <w:num w:numId="7">
    <w:abstractNumId w:val="1"/>
  </w:num>
  <w:num w:numId="8">
    <w:abstractNumId w:val="14"/>
  </w:num>
  <w:num w:numId="9">
    <w:abstractNumId w:val="21"/>
  </w:num>
  <w:num w:numId="10">
    <w:abstractNumId w:val="18"/>
  </w:num>
  <w:num w:numId="11">
    <w:abstractNumId w:val="10"/>
  </w:num>
  <w:num w:numId="12">
    <w:abstractNumId w:val="13"/>
  </w:num>
  <w:num w:numId="13">
    <w:abstractNumId w:val="9"/>
  </w:num>
  <w:num w:numId="14">
    <w:abstractNumId w:val="8"/>
  </w:num>
  <w:num w:numId="15">
    <w:abstractNumId w:val="2"/>
  </w:num>
  <w:num w:numId="16">
    <w:abstractNumId w:val="17"/>
  </w:num>
  <w:num w:numId="17">
    <w:abstractNumId w:val="22"/>
  </w:num>
  <w:num w:numId="18">
    <w:abstractNumId w:val="12"/>
  </w:num>
  <w:num w:numId="19">
    <w:abstractNumId w:val="16"/>
  </w:num>
  <w:num w:numId="20">
    <w:abstractNumId w:val="4"/>
  </w:num>
  <w:num w:numId="21">
    <w:abstractNumId w:val="25"/>
  </w:num>
  <w:num w:numId="22">
    <w:abstractNumId w:val="24"/>
  </w:num>
  <w:num w:numId="23">
    <w:abstractNumId w:val="3"/>
  </w:num>
  <w:num w:numId="24">
    <w:abstractNumId w:val="15"/>
  </w:num>
  <w:num w:numId="25">
    <w:abstractNumId w:val="0"/>
  </w:num>
  <w:num w:numId="26">
    <w:abstractNumId w:val="1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isplayHorizontalDrawingGridEvery w:val="1"/>
  <w:displayVerticalDrawingGridEvery w:val="1"/>
  <w:compat>
    <w:spaceForUL/>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Y2VhODgxM2QxZTY2YTQzNDc4M2NkYjI3NWE1Y2QifQ=="/>
  </w:docVars>
  <w:rsids>
    <w:rsidRoot w:val="00000000"/>
    <w:rsid w:val="06F16F7F"/>
    <w:rsid w:val="161C0E02"/>
    <w:rsid w:val="1A8831CF"/>
    <w:rsid w:val="1BA27E2A"/>
    <w:rsid w:val="49E00D81"/>
    <w:rsid w:val="53F81B93"/>
    <w:rsid w:val="5BF77D93"/>
    <w:rsid w:val="71330E2A"/>
    <w:rsid w:val="73CF23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2"/>
    <w:qFormat/>
    <w:uiPriority w:val="0"/>
    <w:pPr>
      <w:widowControl w:val="0"/>
      <w:autoSpaceDE w:val="0"/>
      <w:autoSpaceDN w:val="0"/>
    </w:pPr>
    <w:rPr>
      <w:rFonts w:ascii="宋体" w:hAnsi="宋体" w:eastAsia="宋体" w:cs="Times New Roman"/>
      <w:sz w:val="2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 11"/>
    <w:basedOn w:val="1"/>
    <w:qFormat/>
    <w:uiPriority w:val="0"/>
    <w:pPr>
      <w:ind w:left="1172"/>
      <w:jc w:val="center"/>
      <w:outlineLvl w:val="0"/>
    </w:pPr>
    <w:rPr>
      <w:rFonts w:ascii="Microsoft YaHei UI" w:hAnsi="Microsoft YaHei UI" w:eastAsia="Microsoft YaHei UI"/>
      <w:b/>
      <w:bCs/>
      <w:sz w:val="44"/>
      <w:szCs w:val="44"/>
    </w:rPr>
  </w:style>
  <w:style w:type="paragraph" w:customStyle="1" w:styleId="5">
    <w:name w:val="标题 21"/>
    <w:basedOn w:val="1"/>
    <w:qFormat/>
    <w:uiPriority w:val="0"/>
    <w:pPr>
      <w:outlineLvl w:val="1"/>
    </w:pPr>
    <w:rPr>
      <w:sz w:val="44"/>
      <w:szCs w:val="44"/>
    </w:rPr>
  </w:style>
  <w:style w:type="paragraph" w:customStyle="1" w:styleId="6">
    <w:name w:val="标题 31"/>
    <w:basedOn w:val="1"/>
    <w:qFormat/>
    <w:uiPriority w:val="0"/>
    <w:pPr>
      <w:ind w:left="1172"/>
      <w:jc w:val="center"/>
      <w:outlineLvl w:val="2"/>
    </w:pPr>
    <w:rPr>
      <w:rFonts w:ascii="Microsoft YaHei UI" w:hAnsi="Microsoft YaHei UI" w:eastAsia="Microsoft YaHei UI"/>
      <w:b/>
      <w:bCs/>
      <w:sz w:val="32"/>
      <w:szCs w:val="32"/>
    </w:rPr>
  </w:style>
  <w:style w:type="paragraph" w:customStyle="1" w:styleId="7">
    <w:name w:val="标题 41"/>
    <w:basedOn w:val="1"/>
    <w:qFormat/>
    <w:uiPriority w:val="0"/>
    <w:pPr>
      <w:spacing w:before="25"/>
      <w:ind w:left="1172"/>
      <w:jc w:val="center"/>
      <w:outlineLvl w:val="3"/>
    </w:pPr>
    <w:rPr>
      <w:sz w:val="32"/>
      <w:szCs w:val="32"/>
    </w:rPr>
  </w:style>
  <w:style w:type="paragraph" w:customStyle="1" w:styleId="8">
    <w:name w:val="标题 51"/>
    <w:basedOn w:val="1"/>
    <w:qFormat/>
    <w:uiPriority w:val="0"/>
    <w:pPr>
      <w:spacing w:before="37"/>
      <w:ind w:left="160"/>
      <w:outlineLvl w:val="4"/>
    </w:pPr>
    <w:rPr>
      <w:sz w:val="30"/>
      <w:szCs w:val="30"/>
    </w:rPr>
  </w:style>
  <w:style w:type="paragraph" w:customStyle="1" w:styleId="9">
    <w:name w:val="标题 61"/>
    <w:basedOn w:val="1"/>
    <w:qFormat/>
    <w:uiPriority w:val="0"/>
    <w:pPr>
      <w:ind w:left="1028"/>
      <w:outlineLvl w:val="5"/>
    </w:pPr>
    <w:rPr>
      <w:sz w:val="28"/>
      <w:szCs w:val="28"/>
    </w:rPr>
  </w:style>
  <w:style w:type="paragraph" w:customStyle="1" w:styleId="10">
    <w:name w:val="标题 71"/>
    <w:basedOn w:val="1"/>
    <w:qFormat/>
    <w:uiPriority w:val="0"/>
    <w:pPr>
      <w:ind w:left="107"/>
      <w:outlineLvl w:val="6"/>
    </w:pPr>
    <w:rPr>
      <w:rFonts w:ascii="Microsoft YaHei UI" w:hAnsi="Microsoft YaHei UI" w:eastAsia="Microsoft YaHei UI"/>
      <w:b/>
      <w:bCs/>
      <w:sz w:val="24"/>
      <w:szCs w:val="24"/>
    </w:rPr>
  </w:style>
  <w:style w:type="paragraph" w:customStyle="1" w:styleId="11">
    <w:name w:val="标题 81"/>
    <w:basedOn w:val="1"/>
    <w:qFormat/>
    <w:uiPriority w:val="0"/>
    <w:pPr>
      <w:ind w:left="1103" w:hanging="424"/>
      <w:outlineLvl w:val="7"/>
    </w:pPr>
    <w:rPr>
      <w:sz w:val="24"/>
      <w:szCs w:val="24"/>
    </w:rPr>
  </w:style>
  <w:style w:type="paragraph" w:customStyle="1" w:styleId="12">
    <w:name w:val="标题 91"/>
    <w:basedOn w:val="1"/>
    <w:qFormat/>
    <w:uiPriority w:val="0"/>
    <w:pPr>
      <w:ind w:left="312"/>
      <w:outlineLvl w:val="8"/>
    </w:pPr>
    <w:rPr>
      <w:rFonts w:ascii="Microsoft JhengHei" w:hAnsi="Microsoft JhengHei" w:eastAsia="Microsoft JhengHei"/>
      <w:b/>
      <w:bCs/>
      <w:sz w:val="21"/>
      <w:szCs w:val="21"/>
    </w:rPr>
  </w:style>
  <w:style w:type="character" w:customStyle="1" w:styleId="13">
    <w:name w:val="默认段落字体1"/>
    <w:link w:val="1"/>
    <w:semiHidden/>
    <w:qFormat/>
    <w:uiPriority w:val="0"/>
  </w:style>
  <w:style w:type="table" w:customStyle="1" w:styleId="14">
    <w:name w:val="普通表格1"/>
    <w:semiHidden/>
    <w:qFormat/>
    <w:uiPriority w:val="0"/>
  </w:style>
  <w:style w:type="paragraph" w:customStyle="1" w:styleId="15">
    <w:name w:val="正文首行缩进 21"/>
    <w:basedOn w:val="16"/>
    <w:qFormat/>
    <w:uiPriority w:val="0"/>
    <w:pPr>
      <w:tabs>
        <w:tab w:val="left" w:pos="720"/>
        <w:tab w:val="left" w:pos="1260"/>
        <w:tab w:val="left" w:pos="2160"/>
        <w:tab w:val="left" w:pos="2880"/>
        <w:tab w:val="left" w:pos="3600"/>
        <w:tab w:val="left" w:pos="4320"/>
        <w:tab w:val="left" w:pos="5040"/>
        <w:tab w:val="left" w:pos="5760"/>
      </w:tabs>
      <w:spacing w:after="0" w:line="240" w:lineRule="atLeast"/>
      <w:ind w:left="0" w:firstLine="420" w:firstLineChars="200"/>
    </w:pPr>
    <w:rPr>
      <w:rFonts w:hAnsi="Courier New"/>
      <w:spacing w:val="-4"/>
      <w:sz w:val="18"/>
      <w:szCs w:val="18"/>
    </w:rPr>
  </w:style>
  <w:style w:type="paragraph" w:customStyle="1" w:styleId="16">
    <w:name w:val="正文文本缩进1"/>
    <w:basedOn w:val="1"/>
    <w:qFormat/>
    <w:uiPriority w:val="0"/>
    <w:pPr>
      <w:spacing w:after="120"/>
      <w:ind w:left="420" w:leftChars="200"/>
    </w:pPr>
  </w:style>
  <w:style w:type="paragraph" w:customStyle="1" w:styleId="17">
    <w:name w:val="正文首行缩进1"/>
    <w:basedOn w:val="18"/>
    <w:qFormat/>
    <w:uiPriority w:val="0"/>
    <w:pPr>
      <w:ind w:firstLine="420" w:firstLineChars="100"/>
    </w:pPr>
  </w:style>
  <w:style w:type="paragraph" w:customStyle="1" w:styleId="18">
    <w:name w:val="正文文本1"/>
    <w:basedOn w:val="1"/>
    <w:qFormat/>
    <w:uiPriority w:val="0"/>
    <w:rPr>
      <w:sz w:val="21"/>
      <w:szCs w:val="21"/>
    </w:rPr>
  </w:style>
  <w:style w:type="paragraph" w:customStyle="1" w:styleId="19">
    <w:name w:val="目录 61"/>
    <w:basedOn w:val="1"/>
    <w:semiHidden/>
    <w:qFormat/>
    <w:uiPriority w:val="0"/>
    <w:pPr>
      <w:ind w:left="2100" w:leftChars="1000"/>
    </w:pPr>
    <w:rPr>
      <w:rFonts w:ascii="Calibri" w:hAnsi="Calibri"/>
    </w:rPr>
  </w:style>
  <w:style w:type="paragraph" w:customStyle="1" w:styleId="20">
    <w:name w:val="目录 31"/>
    <w:basedOn w:val="1"/>
    <w:semiHidden/>
    <w:qFormat/>
    <w:uiPriority w:val="0"/>
    <w:pPr>
      <w:spacing w:before="143"/>
      <w:ind w:left="1172"/>
    </w:pPr>
    <w:rPr>
      <w:rFonts w:ascii="Microsoft YaHei UI" w:hAnsi="Microsoft YaHei UI" w:eastAsia="Microsoft YaHei UI"/>
      <w:b/>
      <w:bCs/>
      <w:sz w:val="20"/>
      <w:szCs w:val="20"/>
    </w:rPr>
  </w:style>
  <w:style w:type="paragraph" w:customStyle="1" w:styleId="21">
    <w:name w:val="目录 81"/>
    <w:basedOn w:val="1"/>
    <w:semiHidden/>
    <w:qFormat/>
    <w:uiPriority w:val="0"/>
    <w:pPr>
      <w:ind w:left="1260"/>
    </w:pPr>
    <w:rPr>
      <w:sz w:val="20"/>
      <w:szCs w:val="20"/>
    </w:rPr>
  </w:style>
  <w:style w:type="paragraph" w:customStyle="1" w:styleId="22">
    <w:name w:val="目录 11"/>
    <w:basedOn w:val="1"/>
    <w:semiHidden/>
    <w:qFormat/>
    <w:uiPriority w:val="0"/>
    <w:pPr>
      <w:spacing w:before="199"/>
      <w:ind w:right="161"/>
      <w:jc w:val="center"/>
    </w:pPr>
    <w:rPr>
      <w:rFonts w:ascii="Microsoft JhengHei" w:hAnsi="Microsoft JhengHei" w:eastAsia="Microsoft JhengHei"/>
      <w:b/>
      <w:bCs/>
      <w:sz w:val="24"/>
      <w:szCs w:val="24"/>
    </w:rPr>
  </w:style>
  <w:style w:type="paragraph" w:customStyle="1" w:styleId="23">
    <w:name w:val="正文文本缩进 31"/>
    <w:basedOn w:val="1"/>
    <w:qFormat/>
    <w:uiPriority w:val="0"/>
    <w:pPr>
      <w:spacing w:after="120"/>
      <w:ind w:left="420" w:leftChars="200"/>
    </w:pPr>
    <w:rPr>
      <w:sz w:val="16"/>
      <w:szCs w:val="16"/>
    </w:rPr>
  </w:style>
  <w:style w:type="paragraph" w:customStyle="1" w:styleId="24">
    <w:name w:val="目录 21"/>
    <w:basedOn w:val="1"/>
    <w:semiHidden/>
    <w:qFormat/>
    <w:uiPriority w:val="0"/>
    <w:pPr>
      <w:spacing w:before="245"/>
      <w:ind w:left="1172"/>
    </w:pPr>
    <w:rPr>
      <w:rFonts w:ascii="Microsoft YaHei UI" w:hAnsi="Microsoft YaHei UI" w:eastAsia="Microsoft YaHei UI"/>
      <w:b/>
      <w:bCs/>
      <w:sz w:val="24"/>
      <w:szCs w:val="24"/>
    </w:rPr>
  </w:style>
  <w:style w:type="paragraph" w:customStyle="1" w:styleId="25">
    <w:name w:val="标题1"/>
    <w:basedOn w:val="1"/>
    <w:qFormat/>
    <w:uiPriority w:val="0"/>
    <w:pPr>
      <w:spacing w:before="1"/>
      <w:ind w:left="1172" w:right="1335"/>
      <w:jc w:val="center"/>
    </w:pPr>
    <w:rPr>
      <w:sz w:val="96"/>
      <w:szCs w:val="96"/>
    </w:rPr>
  </w:style>
  <w:style w:type="paragraph" w:customStyle="1" w:styleId="26">
    <w:name w:val="xl53"/>
    <w:basedOn w:val="27"/>
    <w:qFormat/>
    <w:uiPriority w:val="0"/>
    <w:pPr>
      <w:spacing w:before="280" w:after="280" w:line="100" w:lineRule="exact"/>
      <w:jc w:val="center"/>
    </w:pPr>
    <w:rPr>
      <w:b/>
      <w:sz w:val="20"/>
    </w:rPr>
  </w:style>
  <w:style w:type="paragraph" w:customStyle="1" w:styleId="27">
    <w:name w:val="正文（四号）"/>
    <w:basedOn w:val="1"/>
    <w:qFormat/>
    <w:uiPriority w:val="0"/>
    <w:pPr>
      <w:snapToGrid w:val="0"/>
      <w:ind w:firstLine="200"/>
    </w:pPr>
    <w:rPr>
      <w:sz w:val="28"/>
      <w:szCs w:val="28"/>
    </w:rPr>
  </w:style>
  <w:style w:type="paragraph" w:customStyle="1" w:styleId="28">
    <w:name w:val="表格文字"/>
    <w:basedOn w:val="1"/>
    <w:qFormat/>
    <w:uiPriority w:val="0"/>
    <w:pPr>
      <w:spacing w:line="420" w:lineRule="atLeast"/>
    </w:pPr>
    <w:rPr>
      <w:rFonts w:ascii="Calibri" w:hAnsi="Calibri"/>
      <w:sz w:val="21"/>
    </w:rPr>
  </w:style>
  <w:style w:type="table" w:customStyle="1" w:styleId="29">
    <w:name w:val="Table Normal1"/>
    <w:semiHidden/>
    <w:qFormat/>
    <w:uiPriority w:val="0"/>
    <w:rPr>
      <w:lang w:val="en-US" w:eastAsia="zh-CN" w:bidi="ar-SA"/>
    </w:rPr>
  </w:style>
  <w:style w:type="paragraph" w:styleId="30">
    <w:name w:val="List Paragraph"/>
    <w:basedOn w:val="1"/>
    <w:qFormat/>
    <w:uiPriority w:val="0"/>
    <w:pPr>
      <w:ind w:left="680" w:firstLine="420"/>
    </w:pPr>
  </w:style>
  <w:style w:type="paragraph" w:customStyle="1" w:styleId="31">
    <w:name w:val="Table Paragraph"/>
    <w:basedOn w:val="1"/>
    <w:qFormat/>
    <w:uiPriority w:val="0"/>
  </w:style>
  <w:style w:type="character" w:customStyle="1" w:styleId="32">
    <w:name w:val="NormalCharacter"/>
    <w:link w:val="1"/>
    <w:semiHidden/>
    <w:qFormat/>
    <w:uiPriority w:val="0"/>
    <w:rPr>
      <w:rFonts w:ascii="Times New Roman" w:hAnsi="Times New Roman" w:eastAsia="宋体"/>
      <w:kern w:val="2"/>
      <w:sz w:val="24"/>
      <w:lang w:val="en-US" w:eastAsia="zh-CN"/>
    </w:rPr>
  </w:style>
  <w:style w:type="paragraph" w:customStyle="1" w:styleId="33">
    <w:name w:val="Default"/>
    <w:qFormat/>
    <w:uiPriority w:val="0"/>
    <w:pPr>
      <w:widowControl w:val="0"/>
      <w:autoSpaceDE w:val="0"/>
      <w:autoSpaceDN w:val="0"/>
    </w:pPr>
    <w:rPr>
      <w:rFonts w:ascii="仿宋_GB2312" w:hAnsi="Times New Roman" w:eastAsia="仿宋_GB2312"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50</Pages>
  <Words>26743</Words>
  <Characters>28381</Characters>
  <Lines>0</Lines>
  <Paragraphs>0</Paragraphs>
  <TotalTime>26</TotalTime>
  <ScaleCrop>false</ScaleCrop>
  <LinksUpToDate>false</LinksUpToDate>
  <CharactersWithSpaces>29371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2023-07-25T02:37:00Z</dcterms:created>
  <dc:creator>噗嗤噗嗤饿</dc:creator>
  <cp:lastModifiedBy>噗嗤噗嗤饿</cp:lastModifiedBy>
  <cp:lastPrinted>2023-07-25T08:38:00Z</cp:lastPrinted>
  <dcterms:modified xsi:type="dcterms:W3CDTF">2023-07-26T02:44:50Z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2820DDED7B174EC78AEE5CEAA3733BE7_13</vt:lpwstr>
  </property>
</Properties>
</file>